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1308"/>
        <w:gridCol w:w="852"/>
        <w:gridCol w:w="482"/>
        <w:gridCol w:w="1487"/>
        <w:gridCol w:w="19"/>
        <w:gridCol w:w="1472"/>
        <w:gridCol w:w="229"/>
        <w:gridCol w:w="566"/>
        <w:gridCol w:w="456"/>
        <w:gridCol w:w="1289"/>
        <w:gridCol w:w="1110"/>
        <w:gridCol w:w="11"/>
      </w:tblGrid>
      <w:tr w:rsidR="00416306" w:rsidRPr="00391F8D" w:rsidTr="004A213C">
        <w:trPr>
          <w:trHeight w:val="437"/>
        </w:trPr>
        <w:tc>
          <w:tcPr>
            <w:tcW w:w="5000" w:type="pct"/>
            <w:gridSpan w:val="13"/>
            <w:tcBorders>
              <w:bottom w:val="single" w:sz="4" w:space="0" w:color="auto"/>
            </w:tcBorders>
            <w:shd w:val="clear" w:color="auto" w:fill="D9D9D9" w:themeFill="background1" w:themeFillShade="D9"/>
            <w:vAlign w:val="center"/>
          </w:tcPr>
          <w:p w:rsidR="00416306" w:rsidRPr="00391F8D" w:rsidRDefault="00416306" w:rsidP="00D261B4">
            <w:pPr>
              <w:pStyle w:val="FormTableHeader"/>
              <w:spacing w:before="0" w:after="0"/>
              <w:rPr>
                <w:rFonts w:ascii="Lato" w:hAnsi="Lato"/>
                <w:sz w:val="24"/>
                <w:szCs w:val="24"/>
              </w:rPr>
            </w:pPr>
            <w:bookmarkStart w:id="0" w:name="_GoBack"/>
            <w:bookmarkEnd w:id="0"/>
            <w:r>
              <w:rPr>
                <w:rFonts w:ascii="Lato" w:hAnsi="Lato"/>
                <w:sz w:val="24"/>
                <w:szCs w:val="24"/>
              </w:rPr>
              <w:t>Employee d</w:t>
            </w:r>
            <w:r w:rsidRPr="00391F8D">
              <w:rPr>
                <w:rFonts w:ascii="Lato" w:hAnsi="Lato"/>
                <w:sz w:val="24"/>
                <w:szCs w:val="24"/>
              </w:rPr>
              <w:t>etails</w:t>
            </w:r>
          </w:p>
        </w:tc>
      </w:tr>
      <w:tr w:rsidR="00C15514" w:rsidRPr="00391F8D" w:rsidTr="00A05759">
        <w:trPr>
          <w:gridAfter w:val="1"/>
          <w:wAfter w:w="5" w:type="pct"/>
        </w:trPr>
        <w:tc>
          <w:tcPr>
            <w:tcW w:w="1209" w:type="pct"/>
            <w:gridSpan w:val="2"/>
            <w:tcBorders>
              <w:bottom w:val="single" w:sz="4" w:space="0" w:color="auto"/>
              <w:right w:val="single" w:sz="4" w:space="0" w:color="auto"/>
            </w:tcBorders>
            <w:vAlign w:val="center"/>
          </w:tcPr>
          <w:p w:rsidR="00416306" w:rsidRPr="00391F8D" w:rsidRDefault="00416306" w:rsidP="00D261B4">
            <w:pPr>
              <w:pStyle w:val="NoSpacing"/>
              <w:spacing w:line="360" w:lineRule="auto"/>
            </w:pPr>
            <w:r w:rsidRPr="00391F8D">
              <w:t>Name:</w:t>
            </w:r>
          </w:p>
        </w:tc>
        <w:tc>
          <w:tcPr>
            <w:tcW w:w="1350" w:type="pct"/>
            <w:gridSpan w:val="4"/>
            <w:tcBorders>
              <w:left w:val="single" w:sz="4" w:space="0" w:color="auto"/>
              <w:bottom w:val="single" w:sz="4" w:space="0" w:color="auto"/>
              <w:right w:val="single" w:sz="4" w:space="0" w:color="auto"/>
            </w:tcBorders>
            <w:vAlign w:val="center"/>
          </w:tcPr>
          <w:p w:rsidR="00416306" w:rsidRPr="00391F8D" w:rsidRDefault="00416306" w:rsidP="00D261B4">
            <w:pPr>
              <w:pStyle w:val="NoSpacing"/>
              <w:spacing w:line="360" w:lineRule="auto"/>
            </w:pPr>
          </w:p>
        </w:tc>
        <w:tc>
          <w:tcPr>
            <w:tcW w:w="1078" w:type="pct"/>
            <w:gridSpan w:val="3"/>
            <w:tcBorders>
              <w:left w:val="single" w:sz="4" w:space="0" w:color="auto"/>
              <w:bottom w:val="single" w:sz="4" w:space="0" w:color="auto"/>
              <w:right w:val="single" w:sz="4" w:space="0" w:color="auto"/>
            </w:tcBorders>
            <w:vAlign w:val="center"/>
          </w:tcPr>
          <w:p w:rsidR="00416306" w:rsidRPr="00391F8D" w:rsidRDefault="008338BE" w:rsidP="00D261B4">
            <w:pPr>
              <w:pStyle w:val="NoSpacing"/>
              <w:spacing w:line="360" w:lineRule="auto"/>
            </w:pPr>
            <w:r w:rsidRPr="00391F8D">
              <w:t>AGS Number:</w:t>
            </w:r>
          </w:p>
        </w:tc>
        <w:tc>
          <w:tcPr>
            <w:tcW w:w="1357" w:type="pct"/>
            <w:gridSpan w:val="3"/>
            <w:tcBorders>
              <w:left w:val="single" w:sz="4" w:space="0" w:color="auto"/>
              <w:bottom w:val="single" w:sz="4" w:space="0" w:color="auto"/>
            </w:tcBorders>
            <w:vAlign w:val="center"/>
          </w:tcPr>
          <w:p w:rsidR="00416306" w:rsidRPr="00391F8D" w:rsidRDefault="00416306" w:rsidP="00D261B4">
            <w:pPr>
              <w:pStyle w:val="NoSpacing"/>
              <w:spacing w:line="360" w:lineRule="auto"/>
            </w:pPr>
          </w:p>
        </w:tc>
      </w:tr>
      <w:tr w:rsidR="00C15514" w:rsidRPr="00391F8D" w:rsidTr="00A05759">
        <w:trPr>
          <w:gridAfter w:val="1"/>
          <w:wAfter w:w="5" w:type="pct"/>
        </w:trPr>
        <w:tc>
          <w:tcPr>
            <w:tcW w:w="1209" w:type="pct"/>
            <w:gridSpan w:val="2"/>
            <w:tcBorders>
              <w:top w:val="single" w:sz="4" w:space="0" w:color="auto"/>
              <w:bottom w:val="single" w:sz="4" w:space="0" w:color="auto"/>
              <w:right w:val="single" w:sz="4" w:space="0" w:color="auto"/>
            </w:tcBorders>
            <w:vAlign w:val="center"/>
          </w:tcPr>
          <w:p w:rsidR="008338BE" w:rsidRPr="00391F8D" w:rsidRDefault="008338BE" w:rsidP="008338BE">
            <w:pPr>
              <w:pStyle w:val="NoSpacing"/>
              <w:spacing w:line="360" w:lineRule="auto"/>
            </w:pPr>
            <w:r>
              <w:t>Position Title:</w:t>
            </w:r>
          </w:p>
        </w:tc>
        <w:tc>
          <w:tcPr>
            <w:tcW w:w="1350" w:type="pct"/>
            <w:gridSpan w:val="4"/>
            <w:tcBorders>
              <w:top w:val="single" w:sz="4" w:space="0" w:color="auto"/>
              <w:left w:val="single" w:sz="4" w:space="0" w:color="auto"/>
              <w:bottom w:val="single" w:sz="4" w:space="0" w:color="auto"/>
              <w:right w:val="single" w:sz="4" w:space="0" w:color="auto"/>
            </w:tcBorders>
            <w:vAlign w:val="center"/>
          </w:tcPr>
          <w:p w:rsidR="008338BE" w:rsidRPr="00391F8D" w:rsidRDefault="008338BE" w:rsidP="008338BE">
            <w:pPr>
              <w:pStyle w:val="NoSpacing"/>
              <w:spacing w:line="360" w:lineRule="auto"/>
            </w:pPr>
          </w:p>
        </w:tc>
        <w:tc>
          <w:tcPr>
            <w:tcW w:w="1078" w:type="pct"/>
            <w:gridSpan w:val="3"/>
            <w:tcBorders>
              <w:top w:val="single" w:sz="4" w:space="0" w:color="auto"/>
              <w:left w:val="single" w:sz="4" w:space="0" w:color="auto"/>
              <w:bottom w:val="single" w:sz="4" w:space="0" w:color="auto"/>
              <w:right w:val="single" w:sz="4" w:space="0" w:color="auto"/>
            </w:tcBorders>
            <w:vAlign w:val="center"/>
          </w:tcPr>
          <w:p w:rsidR="008338BE" w:rsidRPr="00391F8D" w:rsidRDefault="008338BE">
            <w:pPr>
              <w:pStyle w:val="NoSpacing"/>
              <w:spacing w:line="360" w:lineRule="auto"/>
            </w:pPr>
            <w:r>
              <w:t xml:space="preserve">Dept/ </w:t>
            </w:r>
            <w:r w:rsidRPr="00391F8D">
              <w:t>Division</w:t>
            </w:r>
            <w:r w:rsidDel="008338BE">
              <w:t xml:space="preserve"> </w:t>
            </w:r>
          </w:p>
        </w:tc>
        <w:tc>
          <w:tcPr>
            <w:tcW w:w="1357" w:type="pct"/>
            <w:gridSpan w:val="3"/>
            <w:tcBorders>
              <w:top w:val="single" w:sz="4" w:space="0" w:color="auto"/>
              <w:left w:val="single" w:sz="4" w:space="0" w:color="auto"/>
              <w:bottom w:val="single" w:sz="4" w:space="0" w:color="auto"/>
            </w:tcBorders>
            <w:vAlign w:val="center"/>
          </w:tcPr>
          <w:p w:rsidR="008338BE" w:rsidRPr="00391F8D" w:rsidRDefault="008338BE" w:rsidP="008338BE">
            <w:pPr>
              <w:pStyle w:val="NoSpacing"/>
              <w:spacing w:line="360" w:lineRule="auto"/>
            </w:pPr>
          </w:p>
        </w:tc>
      </w:tr>
      <w:tr w:rsidR="00C15514" w:rsidRPr="00391F8D" w:rsidTr="00A05759">
        <w:trPr>
          <w:gridAfter w:val="1"/>
          <w:wAfter w:w="5" w:type="pct"/>
        </w:trPr>
        <w:tc>
          <w:tcPr>
            <w:tcW w:w="1209" w:type="pct"/>
            <w:gridSpan w:val="2"/>
            <w:tcBorders>
              <w:top w:val="single" w:sz="4" w:space="0" w:color="auto"/>
              <w:bottom w:val="single" w:sz="4" w:space="0" w:color="auto"/>
              <w:right w:val="single" w:sz="4" w:space="0" w:color="auto"/>
            </w:tcBorders>
            <w:vAlign w:val="center"/>
          </w:tcPr>
          <w:p w:rsidR="008338BE" w:rsidRPr="00391F8D" w:rsidRDefault="008338BE" w:rsidP="008338BE">
            <w:pPr>
              <w:pStyle w:val="NoSpacing"/>
              <w:spacing w:line="360" w:lineRule="auto"/>
            </w:pPr>
            <w:r>
              <w:t>WFH phone number</w:t>
            </w:r>
            <w:r w:rsidRPr="00391F8D">
              <w:t>:</w:t>
            </w:r>
          </w:p>
        </w:tc>
        <w:tc>
          <w:tcPr>
            <w:tcW w:w="1350" w:type="pct"/>
            <w:gridSpan w:val="4"/>
            <w:tcBorders>
              <w:top w:val="single" w:sz="4" w:space="0" w:color="auto"/>
              <w:left w:val="single" w:sz="4" w:space="0" w:color="auto"/>
              <w:bottom w:val="single" w:sz="4" w:space="0" w:color="auto"/>
              <w:right w:val="single" w:sz="4" w:space="0" w:color="auto"/>
            </w:tcBorders>
            <w:vAlign w:val="center"/>
          </w:tcPr>
          <w:p w:rsidR="008338BE" w:rsidRPr="00391F8D" w:rsidRDefault="008338BE" w:rsidP="008338BE">
            <w:pPr>
              <w:pStyle w:val="NoSpacing"/>
              <w:spacing w:line="360" w:lineRule="auto"/>
            </w:pPr>
          </w:p>
        </w:tc>
        <w:tc>
          <w:tcPr>
            <w:tcW w:w="1078" w:type="pct"/>
            <w:gridSpan w:val="3"/>
            <w:tcBorders>
              <w:top w:val="single" w:sz="4" w:space="0" w:color="auto"/>
              <w:left w:val="single" w:sz="4" w:space="0" w:color="auto"/>
              <w:bottom w:val="single" w:sz="4" w:space="0" w:color="auto"/>
              <w:right w:val="single" w:sz="4" w:space="0" w:color="auto"/>
            </w:tcBorders>
            <w:vAlign w:val="center"/>
          </w:tcPr>
          <w:p w:rsidR="008338BE" w:rsidRPr="00391F8D" w:rsidRDefault="008338BE" w:rsidP="008338BE">
            <w:pPr>
              <w:pStyle w:val="NoSpacing"/>
              <w:spacing w:line="360" w:lineRule="auto"/>
            </w:pPr>
            <w:r>
              <w:t>WFH email address:</w:t>
            </w:r>
          </w:p>
        </w:tc>
        <w:tc>
          <w:tcPr>
            <w:tcW w:w="1357" w:type="pct"/>
            <w:gridSpan w:val="3"/>
            <w:tcBorders>
              <w:top w:val="single" w:sz="4" w:space="0" w:color="auto"/>
              <w:left w:val="single" w:sz="4" w:space="0" w:color="auto"/>
              <w:bottom w:val="single" w:sz="4" w:space="0" w:color="auto"/>
            </w:tcBorders>
            <w:vAlign w:val="center"/>
          </w:tcPr>
          <w:p w:rsidR="008338BE" w:rsidRPr="00391F8D" w:rsidRDefault="008338BE" w:rsidP="008338BE">
            <w:pPr>
              <w:pStyle w:val="NoSpacing"/>
              <w:spacing w:line="360" w:lineRule="auto"/>
            </w:pPr>
          </w:p>
        </w:tc>
      </w:tr>
      <w:tr w:rsidR="008338BE" w:rsidRPr="00391F8D" w:rsidTr="00A05759">
        <w:trPr>
          <w:gridAfter w:val="1"/>
          <w:wAfter w:w="5" w:type="pct"/>
        </w:trPr>
        <w:tc>
          <w:tcPr>
            <w:tcW w:w="1209" w:type="pct"/>
            <w:gridSpan w:val="2"/>
            <w:tcBorders>
              <w:top w:val="single" w:sz="4" w:space="0" w:color="auto"/>
              <w:bottom w:val="single" w:sz="4" w:space="0" w:color="auto"/>
              <w:right w:val="single" w:sz="4" w:space="0" w:color="auto"/>
            </w:tcBorders>
            <w:vAlign w:val="center"/>
          </w:tcPr>
          <w:p w:rsidR="008338BE" w:rsidRPr="00391F8D" w:rsidRDefault="008338BE" w:rsidP="008338BE">
            <w:pPr>
              <w:pStyle w:val="NoSpacing"/>
              <w:spacing w:line="360" w:lineRule="auto"/>
            </w:pPr>
            <w:r>
              <w:t>WFH location address</w:t>
            </w:r>
            <w:r w:rsidR="004A213C">
              <w:t>:</w:t>
            </w:r>
            <w:r w:rsidRPr="00391F8D" w:rsidDel="008338BE">
              <w:t xml:space="preserve"> </w:t>
            </w:r>
          </w:p>
        </w:tc>
        <w:tc>
          <w:tcPr>
            <w:tcW w:w="3786" w:type="pct"/>
            <w:gridSpan w:val="10"/>
            <w:tcBorders>
              <w:top w:val="single" w:sz="4" w:space="0" w:color="auto"/>
              <w:left w:val="single" w:sz="4" w:space="0" w:color="auto"/>
              <w:bottom w:val="single" w:sz="4" w:space="0" w:color="auto"/>
            </w:tcBorders>
            <w:vAlign w:val="center"/>
          </w:tcPr>
          <w:p w:rsidR="008338BE" w:rsidRPr="00391F8D" w:rsidRDefault="008338BE" w:rsidP="008338BE">
            <w:pPr>
              <w:pStyle w:val="NoSpacing"/>
              <w:spacing w:line="360" w:lineRule="auto"/>
            </w:pPr>
          </w:p>
        </w:tc>
      </w:tr>
      <w:tr w:rsidR="008338BE" w:rsidRPr="00391F8D" w:rsidTr="004A213C">
        <w:tc>
          <w:tcPr>
            <w:tcW w:w="5000" w:type="pct"/>
            <w:gridSpan w:val="13"/>
            <w:tcBorders>
              <w:bottom w:val="single" w:sz="4" w:space="0" w:color="auto"/>
            </w:tcBorders>
            <w:shd w:val="clear" w:color="auto" w:fill="D9D9D9" w:themeFill="background1" w:themeFillShade="D9"/>
            <w:vAlign w:val="center"/>
          </w:tcPr>
          <w:p w:rsidR="008338BE" w:rsidRPr="00813131" w:rsidRDefault="008338BE" w:rsidP="008338BE">
            <w:pPr>
              <w:pStyle w:val="FormTableHeader"/>
              <w:spacing w:before="0" w:after="0"/>
              <w:rPr>
                <w:rFonts w:ascii="Lato" w:hAnsi="Lato"/>
                <w:sz w:val="24"/>
                <w:szCs w:val="24"/>
              </w:rPr>
            </w:pPr>
            <w:r w:rsidRPr="00391F8D">
              <w:rPr>
                <w:rFonts w:ascii="Lato" w:hAnsi="Lato"/>
                <w:sz w:val="24"/>
                <w:szCs w:val="24"/>
              </w:rPr>
              <w:t xml:space="preserve">Type of Agreement </w:t>
            </w:r>
            <w:r w:rsidRPr="00813131">
              <w:rPr>
                <w:rFonts w:ascii="Lato" w:hAnsi="Lato"/>
                <w:sz w:val="24"/>
                <w:szCs w:val="24"/>
              </w:rPr>
              <w:t>(tick applicable box/es below)</w:t>
            </w:r>
          </w:p>
        </w:tc>
      </w:tr>
      <w:tr w:rsidR="009166E9" w:rsidRPr="00391F8D" w:rsidTr="00A05759">
        <w:trPr>
          <w:trHeight w:val="662"/>
        </w:trPr>
        <w:tc>
          <w:tcPr>
            <w:tcW w:w="1614" w:type="pct"/>
            <w:gridSpan w:val="3"/>
            <w:tcBorders>
              <w:top w:val="single" w:sz="4" w:space="0" w:color="auto"/>
              <w:bottom w:val="single" w:sz="4" w:space="0" w:color="auto"/>
              <w:right w:val="single" w:sz="4" w:space="0" w:color="auto"/>
            </w:tcBorders>
            <w:shd w:val="clear" w:color="auto" w:fill="auto"/>
            <w:vAlign w:val="center"/>
          </w:tcPr>
          <w:p w:rsidR="009166E9" w:rsidRPr="00ED4716" w:rsidRDefault="009166E9" w:rsidP="008338BE">
            <w:pPr>
              <w:pStyle w:val="NoSpacing"/>
            </w:pPr>
            <w:r w:rsidRPr="00ED4716">
              <w:rPr>
                <w:sz w:val="24"/>
                <w:szCs w:val="24"/>
              </w:rPr>
              <w:fldChar w:fldCharType="begin">
                <w:ffData>
                  <w:name w:val="Check6"/>
                  <w:enabled/>
                  <w:calcOnExit w:val="0"/>
                  <w:checkBox>
                    <w:sizeAuto/>
                    <w:default w:val="0"/>
                  </w:checkBox>
                </w:ffData>
              </w:fldChar>
            </w:r>
            <w:r w:rsidRPr="00ED4716">
              <w:rPr>
                <w:sz w:val="24"/>
                <w:szCs w:val="24"/>
              </w:rPr>
              <w:instrText xml:space="preserve"> FORMCHECKBOX </w:instrText>
            </w:r>
            <w:r w:rsidR="00D234B8">
              <w:rPr>
                <w:sz w:val="24"/>
                <w:szCs w:val="24"/>
              </w:rPr>
            </w:r>
            <w:r w:rsidR="00D234B8">
              <w:rPr>
                <w:sz w:val="24"/>
                <w:szCs w:val="24"/>
              </w:rPr>
              <w:fldChar w:fldCharType="separate"/>
            </w:r>
            <w:r w:rsidRPr="00ED4716">
              <w:rPr>
                <w:sz w:val="24"/>
                <w:szCs w:val="24"/>
              </w:rPr>
              <w:fldChar w:fldCharType="end"/>
            </w:r>
            <w:r w:rsidRPr="00ED4716">
              <w:rPr>
                <w:sz w:val="24"/>
                <w:szCs w:val="24"/>
              </w:rPr>
              <w:t xml:space="preserve"> New</w:t>
            </w:r>
          </w:p>
        </w:tc>
        <w:tc>
          <w:tcPr>
            <w:tcW w:w="1754" w:type="pct"/>
            <w:gridSpan w:val="5"/>
            <w:tcBorders>
              <w:top w:val="single" w:sz="4" w:space="0" w:color="auto"/>
              <w:left w:val="single" w:sz="4" w:space="0" w:color="auto"/>
              <w:right w:val="single" w:sz="4" w:space="0" w:color="auto"/>
            </w:tcBorders>
            <w:shd w:val="clear" w:color="auto" w:fill="auto"/>
            <w:vAlign w:val="center"/>
          </w:tcPr>
          <w:p w:rsidR="009166E9" w:rsidRPr="00ED4716" w:rsidRDefault="009166E9" w:rsidP="008338BE">
            <w:pPr>
              <w:pStyle w:val="NoSpacing"/>
            </w:pPr>
            <w:r w:rsidRPr="00ED4716">
              <w:rPr>
                <w:sz w:val="24"/>
                <w:szCs w:val="24"/>
              </w:rPr>
              <w:fldChar w:fldCharType="begin">
                <w:ffData>
                  <w:name w:val="Check6"/>
                  <w:enabled/>
                  <w:calcOnExit w:val="0"/>
                  <w:checkBox>
                    <w:sizeAuto/>
                    <w:default w:val="0"/>
                  </w:checkBox>
                </w:ffData>
              </w:fldChar>
            </w:r>
            <w:r w:rsidRPr="00ED4716">
              <w:rPr>
                <w:sz w:val="24"/>
                <w:szCs w:val="24"/>
              </w:rPr>
              <w:instrText xml:space="preserve"> FORMCHECKBOX </w:instrText>
            </w:r>
            <w:r w:rsidR="00D234B8">
              <w:rPr>
                <w:sz w:val="24"/>
                <w:szCs w:val="24"/>
              </w:rPr>
            </w:r>
            <w:r w:rsidR="00D234B8">
              <w:rPr>
                <w:sz w:val="24"/>
                <w:szCs w:val="24"/>
              </w:rPr>
              <w:fldChar w:fldCharType="separate"/>
            </w:r>
            <w:r w:rsidRPr="00ED4716">
              <w:rPr>
                <w:sz w:val="24"/>
                <w:szCs w:val="24"/>
              </w:rPr>
              <w:fldChar w:fldCharType="end"/>
            </w:r>
            <w:r w:rsidRPr="00ED4716">
              <w:rPr>
                <w:sz w:val="24"/>
                <w:szCs w:val="24"/>
              </w:rPr>
              <w:t xml:space="preserve"> Variation</w:t>
            </w:r>
          </w:p>
        </w:tc>
        <w:tc>
          <w:tcPr>
            <w:tcW w:w="1632" w:type="pct"/>
            <w:gridSpan w:val="5"/>
            <w:tcBorders>
              <w:top w:val="single" w:sz="4" w:space="0" w:color="auto"/>
              <w:left w:val="single" w:sz="4" w:space="0" w:color="auto"/>
            </w:tcBorders>
            <w:vAlign w:val="center"/>
          </w:tcPr>
          <w:p w:rsidR="009166E9" w:rsidRPr="00ED4716" w:rsidRDefault="009166E9" w:rsidP="000772F7">
            <w:pPr>
              <w:pStyle w:val="NoSpacing"/>
              <w:spacing w:before="120"/>
              <w:rPr>
                <w:sz w:val="24"/>
                <w:szCs w:val="24"/>
              </w:rPr>
            </w:pPr>
            <w:r w:rsidRPr="00ED4716">
              <w:rPr>
                <w:sz w:val="24"/>
                <w:szCs w:val="24"/>
              </w:rPr>
              <w:fldChar w:fldCharType="begin">
                <w:ffData>
                  <w:name w:val="Check6"/>
                  <w:enabled/>
                  <w:calcOnExit w:val="0"/>
                  <w:checkBox>
                    <w:sizeAuto/>
                    <w:default w:val="0"/>
                  </w:checkBox>
                </w:ffData>
              </w:fldChar>
            </w:r>
            <w:r w:rsidRPr="00ED4716">
              <w:rPr>
                <w:sz w:val="24"/>
                <w:szCs w:val="24"/>
              </w:rPr>
              <w:instrText xml:space="preserve"> FORMCHECKBOX </w:instrText>
            </w:r>
            <w:r w:rsidR="00D234B8">
              <w:rPr>
                <w:sz w:val="24"/>
                <w:szCs w:val="24"/>
              </w:rPr>
            </w:r>
            <w:r w:rsidR="00D234B8">
              <w:rPr>
                <w:sz w:val="24"/>
                <w:szCs w:val="24"/>
              </w:rPr>
              <w:fldChar w:fldCharType="separate"/>
            </w:r>
            <w:r w:rsidRPr="00ED4716">
              <w:rPr>
                <w:sz w:val="24"/>
                <w:szCs w:val="24"/>
              </w:rPr>
              <w:fldChar w:fldCharType="end"/>
            </w:r>
            <w:r w:rsidRPr="00ED4716">
              <w:rPr>
                <w:sz w:val="24"/>
                <w:szCs w:val="24"/>
              </w:rPr>
              <w:t xml:space="preserve"> Part-time</w:t>
            </w:r>
          </w:p>
          <w:p w:rsidR="009166E9" w:rsidRPr="00ED4716" w:rsidRDefault="009166E9" w:rsidP="000772F7">
            <w:pPr>
              <w:pStyle w:val="NoSpacing"/>
              <w:spacing w:after="120"/>
            </w:pPr>
            <w:r w:rsidRPr="00ED4716">
              <w:rPr>
                <w:sz w:val="24"/>
                <w:szCs w:val="24"/>
              </w:rPr>
              <w:fldChar w:fldCharType="begin">
                <w:ffData>
                  <w:name w:val="Check6"/>
                  <w:enabled/>
                  <w:calcOnExit w:val="0"/>
                  <w:checkBox>
                    <w:sizeAuto/>
                    <w:default w:val="0"/>
                  </w:checkBox>
                </w:ffData>
              </w:fldChar>
            </w:r>
            <w:r w:rsidRPr="00ED4716">
              <w:rPr>
                <w:sz w:val="24"/>
                <w:szCs w:val="24"/>
              </w:rPr>
              <w:instrText xml:space="preserve"> FORMCHECKBOX </w:instrText>
            </w:r>
            <w:r w:rsidR="00D234B8">
              <w:rPr>
                <w:sz w:val="24"/>
                <w:szCs w:val="24"/>
              </w:rPr>
            </w:r>
            <w:r w:rsidR="00D234B8">
              <w:rPr>
                <w:sz w:val="24"/>
                <w:szCs w:val="24"/>
              </w:rPr>
              <w:fldChar w:fldCharType="separate"/>
            </w:r>
            <w:r w:rsidRPr="00ED4716">
              <w:rPr>
                <w:sz w:val="24"/>
                <w:szCs w:val="24"/>
              </w:rPr>
              <w:fldChar w:fldCharType="end"/>
            </w:r>
            <w:r w:rsidRPr="00ED4716">
              <w:rPr>
                <w:sz w:val="24"/>
                <w:szCs w:val="24"/>
              </w:rPr>
              <w:t xml:space="preserve"> Full-time</w:t>
            </w:r>
          </w:p>
        </w:tc>
      </w:tr>
      <w:tr w:rsidR="008338BE" w:rsidRPr="00391F8D" w:rsidTr="004A213C">
        <w:tc>
          <w:tcPr>
            <w:tcW w:w="5000" w:type="pct"/>
            <w:gridSpan w:val="13"/>
            <w:shd w:val="clear" w:color="auto" w:fill="D9D9D9" w:themeFill="background1" w:themeFillShade="D9"/>
            <w:vAlign w:val="center"/>
          </w:tcPr>
          <w:p w:rsidR="008338BE" w:rsidRPr="004A213C" w:rsidRDefault="008338BE" w:rsidP="004A213C">
            <w:pPr>
              <w:pStyle w:val="FormTableHeader"/>
              <w:spacing w:before="0" w:after="120"/>
              <w:rPr>
                <w:rFonts w:ascii="Lato" w:hAnsi="Lato"/>
                <w:sz w:val="20"/>
                <w:szCs w:val="20"/>
              </w:rPr>
            </w:pPr>
            <w:r w:rsidRPr="00391F8D">
              <w:rPr>
                <w:rFonts w:ascii="Lato" w:hAnsi="Lato"/>
                <w:sz w:val="24"/>
                <w:szCs w:val="24"/>
              </w:rPr>
              <w:t>Reason for</w:t>
            </w:r>
            <w:r>
              <w:rPr>
                <w:rFonts w:ascii="Lato" w:hAnsi="Lato"/>
                <w:sz w:val="24"/>
                <w:szCs w:val="24"/>
              </w:rPr>
              <w:t xml:space="preserve"> WFH</w:t>
            </w:r>
            <w:r w:rsidRPr="00391F8D">
              <w:rPr>
                <w:rFonts w:ascii="Lato" w:hAnsi="Lato"/>
                <w:sz w:val="24"/>
                <w:szCs w:val="24"/>
              </w:rPr>
              <w:t xml:space="preserve"> </w:t>
            </w:r>
            <w:r w:rsidRPr="004A213C">
              <w:rPr>
                <w:rFonts w:ascii="Lato" w:hAnsi="Lato"/>
                <w:szCs w:val="22"/>
              </w:rPr>
              <w:t xml:space="preserve">(e.g. </w:t>
            </w:r>
            <w:r w:rsidR="00E131E9" w:rsidRPr="004A213C">
              <w:rPr>
                <w:rFonts w:ascii="Lato" w:hAnsi="Lato"/>
                <w:szCs w:val="22"/>
              </w:rPr>
              <w:t xml:space="preserve">Manage work/life responsibilities / </w:t>
            </w:r>
            <w:r w:rsidRPr="004A213C">
              <w:rPr>
                <w:rFonts w:ascii="Lato" w:hAnsi="Lato"/>
                <w:szCs w:val="22"/>
              </w:rPr>
              <w:t>Self-Isolation / Directed by Employer / Other)</w:t>
            </w:r>
          </w:p>
          <w:p w:rsidR="008338BE" w:rsidRPr="004A213C" w:rsidRDefault="008338BE" w:rsidP="004A213C">
            <w:pPr>
              <w:pStyle w:val="NoSpacing"/>
              <w:rPr>
                <w:i/>
                <w:szCs w:val="22"/>
              </w:rPr>
            </w:pPr>
            <w:r w:rsidRPr="004A213C">
              <w:rPr>
                <w:i/>
                <w:szCs w:val="22"/>
              </w:rPr>
              <w:t xml:space="preserve">*Note: If working from home will be undertaken in combination with leave arrangements, e.g. caring for </w:t>
            </w:r>
            <w:r w:rsidR="004A213C">
              <w:rPr>
                <w:i/>
                <w:szCs w:val="22"/>
              </w:rPr>
              <w:t>children</w:t>
            </w:r>
            <w:r w:rsidRPr="004A213C">
              <w:rPr>
                <w:i/>
                <w:szCs w:val="22"/>
              </w:rPr>
              <w:t>, supporting documentation will need to be provided.</w:t>
            </w:r>
          </w:p>
        </w:tc>
      </w:tr>
      <w:tr w:rsidR="008338BE" w:rsidRPr="00391F8D" w:rsidTr="004A213C">
        <w:tc>
          <w:tcPr>
            <w:tcW w:w="5000" w:type="pct"/>
            <w:gridSpan w:val="13"/>
            <w:shd w:val="clear" w:color="auto" w:fill="auto"/>
            <w:vAlign w:val="center"/>
          </w:tcPr>
          <w:p w:rsidR="008338BE" w:rsidRPr="00391F8D" w:rsidRDefault="008338BE" w:rsidP="008338BE">
            <w:pPr>
              <w:pStyle w:val="FormTableHeader"/>
              <w:spacing w:before="0" w:after="0"/>
              <w:rPr>
                <w:rFonts w:ascii="Lato" w:hAnsi="Lato"/>
                <w:sz w:val="24"/>
                <w:szCs w:val="24"/>
              </w:rPr>
            </w:pPr>
          </w:p>
          <w:p w:rsidR="008338BE" w:rsidRPr="00391F8D" w:rsidRDefault="008338BE" w:rsidP="008338BE">
            <w:pPr>
              <w:pStyle w:val="FormTableHeader"/>
              <w:spacing w:before="0" w:after="0"/>
              <w:rPr>
                <w:rFonts w:ascii="Lato" w:hAnsi="Lato"/>
                <w:sz w:val="24"/>
                <w:szCs w:val="24"/>
              </w:rPr>
            </w:pPr>
          </w:p>
          <w:p w:rsidR="008338BE" w:rsidRDefault="008338BE" w:rsidP="008338BE">
            <w:pPr>
              <w:pStyle w:val="NoSpacing"/>
            </w:pPr>
          </w:p>
          <w:p w:rsidR="008338BE" w:rsidRPr="00391F8D" w:rsidRDefault="008338BE" w:rsidP="008338BE">
            <w:pPr>
              <w:pStyle w:val="NoSpacing"/>
            </w:pPr>
          </w:p>
        </w:tc>
      </w:tr>
      <w:tr w:rsidR="008338BE" w:rsidRPr="00391F8D" w:rsidTr="004A213C">
        <w:trPr>
          <w:trHeight w:val="402"/>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38BE" w:rsidRDefault="008338BE" w:rsidP="008338BE">
            <w:pPr>
              <w:pStyle w:val="FormTableHeader"/>
              <w:spacing w:after="120"/>
              <w:rPr>
                <w:rFonts w:ascii="Lato" w:hAnsi="Lato"/>
                <w:b w:val="0"/>
                <w:sz w:val="24"/>
                <w:szCs w:val="24"/>
              </w:rPr>
            </w:pPr>
            <w:r>
              <w:rPr>
                <w:rFonts w:ascii="Lato" w:hAnsi="Lato"/>
                <w:sz w:val="24"/>
                <w:szCs w:val="24"/>
              </w:rPr>
              <w:t xml:space="preserve">Access option                </w:t>
            </w:r>
            <w:r w:rsidRPr="00391F8D">
              <w:rPr>
                <w:rFonts w:ascii="Lato" w:hAnsi="Lato"/>
                <w:sz w:val="24"/>
                <w:szCs w:val="24"/>
              </w:rPr>
              <w:fldChar w:fldCharType="begin">
                <w:ffData>
                  <w:name w:val="Check6"/>
                  <w:enabled/>
                  <w:calcOnExit w:val="0"/>
                  <w:checkBox>
                    <w:sizeAuto/>
                    <w:default w:val="0"/>
                  </w:checkBox>
                </w:ffData>
              </w:fldChar>
            </w:r>
            <w:r w:rsidRPr="00391F8D">
              <w:rPr>
                <w:rFonts w:ascii="Lato" w:hAnsi="Lato"/>
                <w:sz w:val="24"/>
                <w:szCs w:val="24"/>
              </w:rPr>
              <w:instrText xml:space="preserve"> FORMCHECKBOX </w:instrText>
            </w:r>
            <w:r w:rsidR="00D234B8">
              <w:rPr>
                <w:rFonts w:ascii="Lato" w:hAnsi="Lato"/>
                <w:sz w:val="24"/>
                <w:szCs w:val="24"/>
              </w:rPr>
            </w:r>
            <w:r w:rsidR="00D234B8">
              <w:rPr>
                <w:rFonts w:ascii="Lato" w:hAnsi="Lato"/>
                <w:sz w:val="24"/>
                <w:szCs w:val="24"/>
              </w:rPr>
              <w:fldChar w:fldCharType="separate"/>
            </w:r>
            <w:r w:rsidRPr="00391F8D">
              <w:rPr>
                <w:rFonts w:ascii="Lato" w:hAnsi="Lato"/>
                <w:sz w:val="24"/>
                <w:szCs w:val="24"/>
              </w:rPr>
              <w:fldChar w:fldCharType="end"/>
            </w:r>
            <w:r w:rsidRPr="00391F8D">
              <w:rPr>
                <w:rFonts w:ascii="Lato" w:hAnsi="Lato"/>
                <w:sz w:val="24"/>
                <w:szCs w:val="24"/>
              </w:rPr>
              <w:t xml:space="preserve">  </w:t>
            </w:r>
            <w:r>
              <w:rPr>
                <w:rFonts w:ascii="Lato" w:hAnsi="Lato"/>
                <w:b w:val="0"/>
                <w:sz w:val="24"/>
                <w:szCs w:val="24"/>
              </w:rPr>
              <w:t xml:space="preserve">Access NTG         </w:t>
            </w:r>
            <w:r w:rsidR="0060076A">
              <w:rPr>
                <w:rFonts w:ascii="Lato" w:hAnsi="Lato"/>
                <w:b w:val="0"/>
                <w:sz w:val="24"/>
                <w:szCs w:val="24"/>
              </w:rPr>
              <w:t xml:space="preserve">      </w:t>
            </w:r>
            <w:r>
              <w:rPr>
                <w:rFonts w:ascii="Lato" w:hAnsi="Lato"/>
                <w:b w:val="0"/>
                <w:sz w:val="24"/>
                <w:szCs w:val="24"/>
              </w:rPr>
              <w:t xml:space="preserve">  </w:t>
            </w:r>
            <w:r w:rsidR="0060076A">
              <w:rPr>
                <w:rFonts w:ascii="Lato" w:hAnsi="Lato"/>
                <w:b w:val="0"/>
                <w:sz w:val="24"/>
                <w:szCs w:val="24"/>
              </w:rPr>
              <w:t xml:space="preserve">   </w:t>
            </w:r>
            <w:r w:rsidRPr="00391F8D">
              <w:rPr>
                <w:rFonts w:ascii="Lato" w:hAnsi="Lato"/>
                <w:sz w:val="24"/>
                <w:szCs w:val="24"/>
              </w:rPr>
              <w:fldChar w:fldCharType="begin">
                <w:ffData>
                  <w:name w:val="Check6"/>
                  <w:enabled/>
                  <w:calcOnExit w:val="0"/>
                  <w:checkBox>
                    <w:sizeAuto/>
                    <w:default w:val="0"/>
                  </w:checkBox>
                </w:ffData>
              </w:fldChar>
            </w:r>
            <w:r w:rsidRPr="00391F8D">
              <w:rPr>
                <w:rFonts w:ascii="Lato" w:hAnsi="Lato"/>
                <w:sz w:val="24"/>
                <w:szCs w:val="24"/>
              </w:rPr>
              <w:instrText xml:space="preserve"> FORMCHECKBOX </w:instrText>
            </w:r>
            <w:r w:rsidR="00D234B8">
              <w:rPr>
                <w:rFonts w:ascii="Lato" w:hAnsi="Lato"/>
                <w:sz w:val="24"/>
                <w:szCs w:val="24"/>
              </w:rPr>
            </w:r>
            <w:r w:rsidR="00D234B8">
              <w:rPr>
                <w:rFonts w:ascii="Lato" w:hAnsi="Lato"/>
                <w:sz w:val="24"/>
                <w:szCs w:val="24"/>
              </w:rPr>
              <w:fldChar w:fldCharType="separate"/>
            </w:r>
            <w:r w:rsidRPr="00391F8D">
              <w:rPr>
                <w:rFonts w:ascii="Lato" w:hAnsi="Lato"/>
                <w:sz w:val="24"/>
                <w:szCs w:val="24"/>
              </w:rPr>
              <w:fldChar w:fldCharType="end"/>
            </w:r>
            <w:r w:rsidRPr="00391F8D">
              <w:rPr>
                <w:rFonts w:ascii="Lato" w:hAnsi="Lato"/>
                <w:sz w:val="24"/>
                <w:szCs w:val="24"/>
              </w:rPr>
              <w:t xml:space="preserve">  </w:t>
            </w:r>
            <w:r>
              <w:rPr>
                <w:rFonts w:ascii="Lato" w:hAnsi="Lato"/>
                <w:b w:val="0"/>
                <w:sz w:val="24"/>
                <w:szCs w:val="24"/>
              </w:rPr>
              <w:t xml:space="preserve">VPN                    </w:t>
            </w:r>
            <w:r w:rsidRPr="00391F8D">
              <w:rPr>
                <w:rFonts w:ascii="Lato" w:hAnsi="Lato"/>
                <w:sz w:val="24"/>
                <w:szCs w:val="24"/>
              </w:rPr>
              <w:fldChar w:fldCharType="begin">
                <w:ffData>
                  <w:name w:val="Check6"/>
                  <w:enabled/>
                  <w:calcOnExit w:val="0"/>
                  <w:checkBox>
                    <w:sizeAuto/>
                    <w:default w:val="0"/>
                  </w:checkBox>
                </w:ffData>
              </w:fldChar>
            </w:r>
            <w:r w:rsidRPr="00391F8D">
              <w:rPr>
                <w:rFonts w:ascii="Lato" w:hAnsi="Lato"/>
                <w:sz w:val="24"/>
                <w:szCs w:val="24"/>
              </w:rPr>
              <w:instrText xml:space="preserve"> FORMCHECKBOX </w:instrText>
            </w:r>
            <w:r w:rsidR="00D234B8">
              <w:rPr>
                <w:rFonts w:ascii="Lato" w:hAnsi="Lato"/>
                <w:sz w:val="24"/>
                <w:szCs w:val="24"/>
              </w:rPr>
            </w:r>
            <w:r w:rsidR="00D234B8">
              <w:rPr>
                <w:rFonts w:ascii="Lato" w:hAnsi="Lato"/>
                <w:sz w:val="24"/>
                <w:szCs w:val="24"/>
              </w:rPr>
              <w:fldChar w:fldCharType="separate"/>
            </w:r>
            <w:r w:rsidRPr="00391F8D">
              <w:rPr>
                <w:rFonts w:ascii="Lato" w:hAnsi="Lato"/>
                <w:sz w:val="24"/>
                <w:szCs w:val="24"/>
              </w:rPr>
              <w:fldChar w:fldCharType="end"/>
            </w:r>
            <w:r w:rsidRPr="00391F8D">
              <w:rPr>
                <w:rFonts w:ascii="Lato" w:hAnsi="Lato"/>
                <w:sz w:val="24"/>
                <w:szCs w:val="24"/>
              </w:rPr>
              <w:t xml:space="preserve">  </w:t>
            </w:r>
            <w:r>
              <w:rPr>
                <w:rFonts w:ascii="Lato" w:hAnsi="Lato"/>
                <w:b w:val="0"/>
                <w:sz w:val="24"/>
                <w:szCs w:val="24"/>
              </w:rPr>
              <w:t>VDI</w:t>
            </w:r>
          </w:p>
          <w:p w:rsidR="008338BE" w:rsidRDefault="008338BE" w:rsidP="0060076A">
            <w:pPr>
              <w:pStyle w:val="FormTableHeader"/>
              <w:spacing w:after="120"/>
              <w:rPr>
                <w:rFonts w:ascii="Lato" w:hAnsi="Lato"/>
                <w:b w:val="0"/>
                <w:sz w:val="24"/>
                <w:szCs w:val="24"/>
              </w:rPr>
            </w:pPr>
            <w:r>
              <w:rPr>
                <w:rFonts w:ascii="Lato" w:hAnsi="Lato"/>
                <w:sz w:val="24"/>
                <w:szCs w:val="24"/>
              </w:rPr>
              <w:t xml:space="preserve">                                          </w:t>
            </w:r>
            <w:r w:rsidRPr="00ED4716">
              <w:rPr>
                <w:rFonts w:ascii="Lato" w:hAnsi="Lato"/>
                <w:b w:val="0"/>
                <w:sz w:val="24"/>
                <w:szCs w:val="24"/>
              </w:rPr>
              <w:t xml:space="preserve">NTG or own device  </w:t>
            </w:r>
            <w:r>
              <w:rPr>
                <w:rFonts w:ascii="Lato" w:hAnsi="Lato"/>
                <w:b w:val="0"/>
                <w:sz w:val="24"/>
                <w:szCs w:val="24"/>
              </w:rPr>
              <w:t xml:space="preserve">  </w:t>
            </w:r>
            <w:r w:rsidR="0060076A">
              <w:rPr>
                <w:rFonts w:ascii="Lato" w:hAnsi="Lato"/>
                <w:b w:val="0"/>
                <w:sz w:val="24"/>
                <w:szCs w:val="24"/>
              </w:rPr>
              <w:t xml:space="preserve">         </w:t>
            </w:r>
            <w:r>
              <w:rPr>
                <w:rFonts w:ascii="Lato" w:hAnsi="Lato"/>
                <w:b w:val="0"/>
                <w:sz w:val="24"/>
                <w:szCs w:val="24"/>
              </w:rPr>
              <w:t xml:space="preserve"> NTG device              </w:t>
            </w:r>
            <w:r w:rsidR="0060076A">
              <w:rPr>
                <w:rFonts w:ascii="Lato" w:hAnsi="Lato"/>
                <w:b w:val="0"/>
                <w:sz w:val="24"/>
                <w:szCs w:val="24"/>
              </w:rPr>
              <w:t>O</w:t>
            </w:r>
            <w:r>
              <w:rPr>
                <w:rFonts w:ascii="Lato" w:hAnsi="Lato"/>
                <w:b w:val="0"/>
                <w:sz w:val="24"/>
                <w:szCs w:val="24"/>
              </w:rPr>
              <w:t>wn device</w:t>
            </w:r>
          </w:p>
          <w:p w:rsidR="007B2FFC" w:rsidRPr="00ED4716" w:rsidRDefault="0060076A" w:rsidP="004A213C">
            <w:pPr>
              <w:pStyle w:val="FormTableHeader"/>
              <w:rPr>
                <w:rFonts w:ascii="Lato" w:hAnsi="Lato"/>
                <w:b w:val="0"/>
                <w:sz w:val="24"/>
                <w:szCs w:val="24"/>
              </w:rPr>
            </w:pPr>
            <w:r>
              <w:rPr>
                <w:rFonts w:ascii="Lato" w:hAnsi="Lato"/>
                <w:sz w:val="24"/>
                <w:szCs w:val="24"/>
              </w:rPr>
              <w:t xml:space="preserve">NTG </w:t>
            </w:r>
            <w:r w:rsidR="004A213C">
              <w:rPr>
                <w:rFonts w:ascii="Lato" w:hAnsi="Lato"/>
                <w:sz w:val="24"/>
                <w:szCs w:val="24"/>
              </w:rPr>
              <w:t>a</w:t>
            </w:r>
            <w:r w:rsidR="007B2FFC" w:rsidRPr="007B2FFC">
              <w:rPr>
                <w:rFonts w:ascii="Lato" w:hAnsi="Lato"/>
                <w:sz w:val="24"/>
                <w:szCs w:val="24"/>
              </w:rPr>
              <w:t>ssets identified for home use:</w:t>
            </w:r>
            <w:r w:rsidR="007B2FFC">
              <w:rPr>
                <w:rFonts w:ascii="Lato" w:hAnsi="Lato"/>
                <w:b w:val="0"/>
                <w:sz w:val="24"/>
                <w:szCs w:val="24"/>
              </w:rPr>
              <w:t xml:space="preserve"> </w:t>
            </w:r>
            <w:r w:rsidR="007B2FFC" w:rsidRPr="00391F8D">
              <w:rPr>
                <w:rFonts w:ascii="Lato" w:hAnsi="Lato"/>
                <w:sz w:val="24"/>
                <w:szCs w:val="24"/>
              </w:rPr>
              <w:t>………………………………………………………………</w:t>
            </w:r>
            <w:r w:rsidR="007B2FFC">
              <w:rPr>
                <w:rFonts w:ascii="Lato" w:hAnsi="Lato"/>
                <w:sz w:val="24"/>
                <w:szCs w:val="24"/>
              </w:rPr>
              <w:t>………………………</w:t>
            </w:r>
          </w:p>
        </w:tc>
      </w:tr>
      <w:tr w:rsidR="008338BE" w:rsidRPr="00391F8D" w:rsidTr="004A213C">
        <w:trPr>
          <w:trHeight w:val="402"/>
        </w:trPr>
        <w:tc>
          <w:tcPr>
            <w:tcW w:w="5000" w:type="pct"/>
            <w:gridSpan w:val="13"/>
            <w:shd w:val="clear" w:color="auto" w:fill="FFFFFF" w:themeFill="background1"/>
            <w:vAlign w:val="center"/>
          </w:tcPr>
          <w:p w:rsidR="008338BE" w:rsidRPr="00391F8D" w:rsidRDefault="008338BE" w:rsidP="008338BE">
            <w:pPr>
              <w:pStyle w:val="FormTableHeader"/>
              <w:spacing w:before="0" w:after="0"/>
              <w:rPr>
                <w:rFonts w:ascii="Lato" w:hAnsi="Lato"/>
                <w:sz w:val="24"/>
                <w:szCs w:val="24"/>
              </w:rPr>
            </w:pPr>
            <w:r w:rsidRPr="00391F8D">
              <w:rPr>
                <w:rFonts w:ascii="Lato" w:hAnsi="Lato"/>
                <w:sz w:val="24"/>
                <w:szCs w:val="24"/>
              </w:rPr>
              <w:t>Period of Effect</w:t>
            </w:r>
            <w:r>
              <w:rPr>
                <w:rFonts w:ascii="Lato" w:hAnsi="Lato"/>
                <w:sz w:val="24"/>
                <w:szCs w:val="24"/>
              </w:rPr>
              <w:t xml:space="preserve">             </w:t>
            </w:r>
            <w:r w:rsidRPr="005A3701">
              <w:rPr>
                <w:rFonts w:ascii="Lato" w:hAnsi="Lato"/>
                <w:b w:val="0"/>
                <w:sz w:val="24"/>
                <w:szCs w:val="24"/>
              </w:rPr>
              <w:t xml:space="preserve">Start date:                           </w:t>
            </w:r>
            <w:r>
              <w:rPr>
                <w:rFonts w:ascii="Lato" w:hAnsi="Lato"/>
                <w:b w:val="0"/>
                <w:sz w:val="24"/>
                <w:szCs w:val="24"/>
              </w:rPr>
              <w:t xml:space="preserve">        </w:t>
            </w:r>
            <w:r w:rsidR="004A213C">
              <w:rPr>
                <w:rFonts w:ascii="Lato" w:hAnsi="Lato"/>
                <w:b w:val="0"/>
                <w:sz w:val="24"/>
                <w:szCs w:val="24"/>
              </w:rPr>
              <w:t xml:space="preserve">     </w:t>
            </w:r>
            <w:r>
              <w:rPr>
                <w:rFonts w:ascii="Lato" w:hAnsi="Lato"/>
                <w:b w:val="0"/>
                <w:sz w:val="24"/>
                <w:szCs w:val="24"/>
              </w:rPr>
              <w:t xml:space="preserve"> </w:t>
            </w:r>
            <w:r w:rsidRPr="005A3701">
              <w:rPr>
                <w:rFonts w:ascii="Lato" w:hAnsi="Lato"/>
                <w:b w:val="0"/>
                <w:sz w:val="24"/>
                <w:szCs w:val="24"/>
              </w:rPr>
              <w:t>End date:</w:t>
            </w:r>
          </w:p>
        </w:tc>
      </w:tr>
      <w:tr w:rsidR="008338BE" w:rsidRPr="00391F8D" w:rsidTr="004A213C">
        <w:trPr>
          <w:trHeight w:val="402"/>
        </w:trPr>
        <w:tc>
          <w:tcPr>
            <w:tcW w:w="5000" w:type="pct"/>
            <w:gridSpan w:val="13"/>
            <w:shd w:val="clear" w:color="auto" w:fill="D9D9D9" w:themeFill="background1" w:themeFillShade="D9"/>
            <w:vAlign w:val="center"/>
          </w:tcPr>
          <w:p w:rsidR="008338BE" w:rsidRDefault="008338BE" w:rsidP="008338BE">
            <w:pPr>
              <w:pStyle w:val="FormTableHeader"/>
              <w:spacing w:after="120"/>
              <w:rPr>
                <w:rFonts w:ascii="Lato" w:hAnsi="Lato"/>
                <w:sz w:val="24"/>
                <w:szCs w:val="24"/>
              </w:rPr>
            </w:pPr>
            <w:r>
              <w:rPr>
                <w:rFonts w:ascii="Lato" w:hAnsi="Lato"/>
                <w:sz w:val="24"/>
                <w:szCs w:val="24"/>
              </w:rPr>
              <w:t>Work Arrangement</w:t>
            </w:r>
          </w:p>
          <w:p w:rsidR="008338BE" w:rsidRDefault="008338BE" w:rsidP="008338BE">
            <w:pPr>
              <w:pStyle w:val="FormTableHeader"/>
              <w:spacing w:after="120"/>
              <w:rPr>
                <w:rFonts w:ascii="Lato" w:hAnsi="Lato"/>
                <w:b w:val="0"/>
                <w:szCs w:val="22"/>
              </w:rPr>
            </w:pPr>
            <w:r>
              <w:rPr>
                <w:rFonts w:ascii="Lato" w:hAnsi="Lato"/>
                <w:b w:val="0"/>
                <w:szCs w:val="22"/>
              </w:rPr>
              <w:t>Set out the</w:t>
            </w:r>
            <w:r w:rsidRPr="005A3701">
              <w:rPr>
                <w:rFonts w:ascii="Lato" w:hAnsi="Lato"/>
                <w:b w:val="0"/>
                <w:szCs w:val="22"/>
              </w:rPr>
              <w:t xml:space="preserve"> proposed </w:t>
            </w:r>
            <w:r>
              <w:rPr>
                <w:rFonts w:ascii="Lato" w:hAnsi="Lato"/>
                <w:b w:val="0"/>
                <w:szCs w:val="22"/>
              </w:rPr>
              <w:t xml:space="preserve">days/ </w:t>
            </w:r>
            <w:r w:rsidRPr="005A3701">
              <w:rPr>
                <w:rFonts w:ascii="Lato" w:hAnsi="Lato"/>
                <w:b w:val="0"/>
                <w:szCs w:val="22"/>
              </w:rPr>
              <w:t xml:space="preserve">hours </w:t>
            </w:r>
            <w:r>
              <w:rPr>
                <w:rFonts w:ascii="Lato" w:hAnsi="Lato"/>
                <w:b w:val="0"/>
                <w:szCs w:val="22"/>
              </w:rPr>
              <w:t>of the</w:t>
            </w:r>
            <w:r w:rsidRPr="005A3701">
              <w:rPr>
                <w:rFonts w:ascii="Lato" w:hAnsi="Lato"/>
                <w:b w:val="0"/>
                <w:szCs w:val="22"/>
              </w:rPr>
              <w:t xml:space="preserve"> </w:t>
            </w:r>
            <w:r>
              <w:rPr>
                <w:rFonts w:ascii="Lato" w:hAnsi="Lato"/>
                <w:b w:val="0"/>
                <w:szCs w:val="22"/>
              </w:rPr>
              <w:t xml:space="preserve">work from home arrangement. </w:t>
            </w:r>
          </w:p>
          <w:p w:rsidR="008338BE" w:rsidRDefault="008338BE" w:rsidP="008338BE">
            <w:pPr>
              <w:pStyle w:val="FormTableHeader"/>
              <w:spacing w:after="120"/>
              <w:rPr>
                <w:rFonts w:ascii="Lato" w:hAnsi="Lato"/>
                <w:b w:val="0"/>
                <w:szCs w:val="22"/>
              </w:rPr>
            </w:pPr>
            <w:r w:rsidRPr="005A3701">
              <w:rPr>
                <w:rFonts w:ascii="Lato" w:hAnsi="Lato"/>
                <w:b w:val="0"/>
                <w:szCs w:val="22"/>
              </w:rPr>
              <w:t xml:space="preserve">Employees who normally complete fortnightly timesheets </w:t>
            </w:r>
            <w:r>
              <w:rPr>
                <w:rFonts w:ascii="Lato" w:hAnsi="Lato"/>
                <w:b w:val="0"/>
                <w:szCs w:val="22"/>
              </w:rPr>
              <w:t xml:space="preserve">should </w:t>
            </w:r>
            <w:r w:rsidRPr="005A3701">
              <w:rPr>
                <w:rFonts w:ascii="Lato" w:hAnsi="Lato"/>
                <w:b w:val="0"/>
                <w:szCs w:val="22"/>
              </w:rPr>
              <w:t>continue with this practice.</w:t>
            </w:r>
          </w:p>
          <w:p w:rsidR="008338BE" w:rsidRPr="00CB6EC9" w:rsidRDefault="008338BE">
            <w:pPr>
              <w:pStyle w:val="FormTableHeader"/>
              <w:spacing w:after="120"/>
              <w:rPr>
                <w:rFonts w:ascii="Lato" w:hAnsi="Lato"/>
                <w:sz w:val="24"/>
                <w:szCs w:val="24"/>
              </w:rPr>
            </w:pPr>
            <w:r w:rsidRPr="00CB6EC9">
              <w:rPr>
                <w:rFonts w:ascii="Lato" w:hAnsi="Lato"/>
                <w:szCs w:val="22"/>
              </w:rPr>
              <w:t>*</w:t>
            </w:r>
            <w:r w:rsidRPr="007B2FFC">
              <w:rPr>
                <w:rFonts w:ascii="Lato" w:hAnsi="Lato"/>
                <w:b w:val="0"/>
                <w:i/>
                <w:szCs w:val="22"/>
              </w:rPr>
              <w:t>Note: Only include hours for Saturday and Sunday if these are your normal working days</w:t>
            </w:r>
            <w:r w:rsidR="004A213C">
              <w:rPr>
                <w:rFonts w:ascii="Lato" w:hAnsi="Lato"/>
                <w:b w:val="0"/>
                <w:i/>
                <w:szCs w:val="22"/>
              </w:rPr>
              <w:t>.</w:t>
            </w:r>
            <w:r w:rsidRPr="00CB6EC9">
              <w:rPr>
                <w:rFonts w:ascii="Lato" w:hAnsi="Lato"/>
                <w:szCs w:val="22"/>
              </w:rPr>
              <w:t xml:space="preserve"> </w:t>
            </w:r>
          </w:p>
        </w:tc>
      </w:tr>
      <w:tr w:rsidR="008338BE" w:rsidRPr="00391F8D" w:rsidTr="00A05759">
        <w:trPr>
          <w:gridAfter w:val="1"/>
          <w:wAfter w:w="5" w:type="pct"/>
          <w:trHeight w:val="134"/>
        </w:trPr>
        <w:tc>
          <w:tcPr>
            <w:tcW w:w="587"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622" w:type="pct"/>
            <w:shd w:val="clear" w:color="auto" w:fill="FFFFFF" w:themeFill="background1"/>
            <w:vAlign w:val="center"/>
          </w:tcPr>
          <w:p w:rsidR="008338BE" w:rsidRDefault="008338BE" w:rsidP="008338BE">
            <w:pPr>
              <w:pStyle w:val="FormTableHeader"/>
              <w:spacing w:after="120"/>
              <w:rPr>
                <w:rFonts w:ascii="Lato" w:hAnsi="Lato"/>
                <w:sz w:val="24"/>
                <w:szCs w:val="24"/>
              </w:rPr>
            </w:pPr>
            <w:r>
              <w:rPr>
                <w:rFonts w:ascii="Lato" w:hAnsi="Lato"/>
                <w:sz w:val="24"/>
                <w:szCs w:val="24"/>
              </w:rPr>
              <w:t>Monday</w:t>
            </w:r>
          </w:p>
        </w:tc>
        <w:tc>
          <w:tcPr>
            <w:tcW w:w="634" w:type="pct"/>
            <w:gridSpan w:val="2"/>
            <w:shd w:val="clear" w:color="auto" w:fill="FFFFFF" w:themeFill="background1"/>
            <w:vAlign w:val="center"/>
          </w:tcPr>
          <w:p w:rsidR="008338BE" w:rsidRDefault="008338BE" w:rsidP="008338BE">
            <w:pPr>
              <w:pStyle w:val="FormTableHeader"/>
              <w:spacing w:after="120"/>
              <w:rPr>
                <w:rFonts w:ascii="Lato" w:hAnsi="Lato"/>
                <w:sz w:val="24"/>
                <w:szCs w:val="24"/>
              </w:rPr>
            </w:pPr>
            <w:r>
              <w:rPr>
                <w:rFonts w:ascii="Lato" w:hAnsi="Lato"/>
                <w:sz w:val="24"/>
                <w:szCs w:val="24"/>
              </w:rPr>
              <w:t>Tuesday</w:t>
            </w:r>
          </w:p>
        </w:tc>
        <w:tc>
          <w:tcPr>
            <w:tcW w:w="707" w:type="pct"/>
            <w:shd w:val="clear" w:color="auto" w:fill="FFFFFF" w:themeFill="background1"/>
            <w:vAlign w:val="center"/>
          </w:tcPr>
          <w:p w:rsidR="008338BE" w:rsidRDefault="008338BE" w:rsidP="008338BE">
            <w:pPr>
              <w:pStyle w:val="FormTableHeader"/>
              <w:spacing w:after="120"/>
              <w:rPr>
                <w:rFonts w:ascii="Lato" w:hAnsi="Lato"/>
                <w:sz w:val="24"/>
                <w:szCs w:val="24"/>
              </w:rPr>
            </w:pPr>
            <w:r>
              <w:rPr>
                <w:rFonts w:ascii="Lato" w:hAnsi="Lato"/>
                <w:sz w:val="24"/>
                <w:szCs w:val="24"/>
              </w:rPr>
              <w:t>Wednesday</w:t>
            </w:r>
          </w:p>
        </w:tc>
        <w:tc>
          <w:tcPr>
            <w:tcW w:w="709" w:type="pct"/>
            <w:gridSpan w:val="2"/>
            <w:shd w:val="clear" w:color="auto" w:fill="FFFFFF" w:themeFill="background1"/>
            <w:vAlign w:val="center"/>
          </w:tcPr>
          <w:p w:rsidR="008338BE" w:rsidRDefault="008338BE" w:rsidP="008338BE">
            <w:pPr>
              <w:pStyle w:val="FormTableHeader"/>
              <w:spacing w:after="120"/>
              <w:rPr>
                <w:rFonts w:ascii="Lato" w:hAnsi="Lato"/>
                <w:sz w:val="24"/>
                <w:szCs w:val="24"/>
              </w:rPr>
            </w:pPr>
            <w:r>
              <w:rPr>
                <w:rFonts w:ascii="Lato" w:hAnsi="Lato"/>
                <w:sz w:val="24"/>
                <w:szCs w:val="24"/>
              </w:rPr>
              <w:t>Thursday</w:t>
            </w:r>
          </w:p>
        </w:tc>
        <w:tc>
          <w:tcPr>
            <w:tcW w:w="595" w:type="pct"/>
            <w:gridSpan w:val="3"/>
            <w:shd w:val="clear" w:color="auto" w:fill="FFFFFF" w:themeFill="background1"/>
            <w:vAlign w:val="center"/>
          </w:tcPr>
          <w:p w:rsidR="008338BE" w:rsidRDefault="008338BE" w:rsidP="008338BE">
            <w:pPr>
              <w:pStyle w:val="FormTableHeader"/>
              <w:spacing w:after="120"/>
              <w:rPr>
                <w:rFonts w:ascii="Lato" w:hAnsi="Lato"/>
                <w:sz w:val="24"/>
                <w:szCs w:val="24"/>
              </w:rPr>
            </w:pPr>
            <w:r>
              <w:rPr>
                <w:rFonts w:ascii="Lato" w:hAnsi="Lato"/>
                <w:sz w:val="24"/>
                <w:szCs w:val="24"/>
              </w:rPr>
              <w:t>Friday</w:t>
            </w:r>
          </w:p>
        </w:tc>
        <w:tc>
          <w:tcPr>
            <w:tcW w:w="613" w:type="pct"/>
            <w:shd w:val="clear" w:color="auto" w:fill="FFFFFF" w:themeFill="background1"/>
            <w:vAlign w:val="center"/>
          </w:tcPr>
          <w:p w:rsidR="008338BE" w:rsidRDefault="008338BE">
            <w:pPr>
              <w:pStyle w:val="FormTableHeader"/>
              <w:spacing w:after="120"/>
              <w:rPr>
                <w:rFonts w:ascii="Lato" w:hAnsi="Lato"/>
                <w:sz w:val="24"/>
                <w:szCs w:val="24"/>
              </w:rPr>
            </w:pPr>
            <w:r>
              <w:rPr>
                <w:rFonts w:ascii="Lato" w:hAnsi="Lato"/>
                <w:sz w:val="24"/>
                <w:szCs w:val="24"/>
              </w:rPr>
              <w:t>*Sat</w:t>
            </w:r>
          </w:p>
        </w:tc>
        <w:tc>
          <w:tcPr>
            <w:tcW w:w="528" w:type="pct"/>
            <w:shd w:val="clear" w:color="auto" w:fill="FFFFFF" w:themeFill="background1"/>
            <w:vAlign w:val="center"/>
          </w:tcPr>
          <w:p w:rsidR="008338BE" w:rsidRDefault="008338BE">
            <w:pPr>
              <w:pStyle w:val="FormTableHeader"/>
              <w:spacing w:after="120"/>
              <w:rPr>
                <w:rFonts w:ascii="Lato" w:hAnsi="Lato"/>
                <w:sz w:val="24"/>
                <w:szCs w:val="24"/>
              </w:rPr>
            </w:pPr>
            <w:r>
              <w:rPr>
                <w:rFonts w:ascii="Lato" w:hAnsi="Lato"/>
                <w:sz w:val="24"/>
                <w:szCs w:val="24"/>
              </w:rPr>
              <w:t>*Sun</w:t>
            </w:r>
          </w:p>
        </w:tc>
      </w:tr>
      <w:tr w:rsidR="008338BE" w:rsidRPr="00391F8D" w:rsidTr="00A05759">
        <w:trPr>
          <w:gridAfter w:val="1"/>
          <w:wAfter w:w="5" w:type="pct"/>
          <w:trHeight w:val="132"/>
        </w:trPr>
        <w:tc>
          <w:tcPr>
            <w:tcW w:w="587" w:type="pct"/>
            <w:shd w:val="clear" w:color="auto" w:fill="FFFFFF" w:themeFill="background1"/>
            <w:vAlign w:val="center"/>
          </w:tcPr>
          <w:p w:rsidR="008338BE" w:rsidRDefault="008338BE" w:rsidP="008338BE">
            <w:pPr>
              <w:pStyle w:val="FormTableHeader"/>
              <w:spacing w:after="120"/>
              <w:rPr>
                <w:rFonts w:ascii="Lato" w:hAnsi="Lato"/>
                <w:sz w:val="24"/>
                <w:szCs w:val="24"/>
              </w:rPr>
            </w:pPr>
            <w:r>
              <w:rPr>
                <w:rFonts w:ascii="Lato" w:hAnsi="Lato"/>
                <w:sz w:val="24"/>
                <w:szCs w:val="24"/>
              </w:rPr>
              <w:t>Start</w:t>
            </w:r>
          </w:p>
        </w:tc>
        <w:tc>
          <w:tcPr>
            <w:tcW w:w="622"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634" w:type="pct"/>
            <w:gridSpan w:val="2"/>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707"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709" w:type="pct"/>
            <w:gridSpan w:val="2"/>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595" w:type="pct"/>
            <w:gridSpan w:val="3"/>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613"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528"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r>
      <w:tr w:rsidR="008338BE" w:rsidRPr="00391F8D" w:rsidTr="00A05759">
        <w:trPr>
          <w:gridAfter w:val="1"/>
          <w:wAfter w:w="5" w:type="pct"/>
          <w:trHeight w:val="132"/>
        </w:trPr>
        <w:tc>
          <w:tcPr>
            <w:tcW w:w="587" w:type="pct"/>
            <w:shd w:val="clear" w:color="auto" w:fill="FFFFFF" w:themeFill="background1"/>
            <w:vAlign w:val="center"/>
          </w:tcPr>
          <w:p w:rsidR="008338BE" w:rsidRDefault="008338BE" w:rsidP="008338BE">
            <w:pPr>
              <w:pStyle w:val="FormTableHeader"/>
              <w:spacing w:after="120"/>
              <w:rPr>
                <w:rFonts w:ascii="Lato" w:hAnsi="Lato"/>
                <w:sz w:val="24"/>
                <w:szCs w:val="24"/>
              </w:rPr>
            </w:pPr>
            <w:r>
              <w:rPr>
                <w:rFonts w:ascii="Lato" w:hAnsi="Lato"/>
                <w:sz w:val="24"/>
                <w:szCs w:val="24"/>
              </w:rPr>
              <w:t>Break/s</w:t>
            </w:r>
          </w:p>
        </w:tc>
        <w:tc>
          <w:tcPr>
            <w:tcW w:w="622"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634" w:type="pct"/>
            <w:gridSpan w:val="2"/>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707"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709" w:type="pct"/>
            <w:gridSpan w:val="2"/>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595" w:type="pct"/>
            <w:gridSpan w:val="3"/>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613"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528"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r>
      <w:tr w:rsidR="008338BE" w:rsidRPr="00391F8D" w:rsidTr="00A05759">
        <w:trPr>
          <w:gridAfter w:val="1"/>
          <w:wAfter w:w="5" w:type="pct"/>
          <w:trHeight w:val="132"/>
        </w:trPr>
        <w:tc>
          <w:tcPr>
            <w:tcW w:w="587" w:type="pct"/>
            <w:shd w:val="clear" w:color="auto" w:fill="FFFFFF" w:themeFill="background1"/>
            <w:vAlign w:val="center"/>
          </w:tcPr>
          <w:p w:rsidR="008338BE" w:rsidRDefault="008338BE" w:rsidP="008338BE">
            <w:pPr>
              <w:pStyle w:val="FormTableHeader"/>
              <w:spacing w:after="120"/>
              <w:rPr>
                <w:rFonts w:ascii="Lato" w:hAnsi="Lato"/>
                <w:sz w:val="24"/>
                <w:szCs w:val="24"/>
              </w:rPr>
            </w:pPr>
            <w:r>
              <w:rPr>
                <w:rFonts w:ascii="Lato" w:hAnsi="Lato"/>
                <w:sz w:val="24"/>
                <w:szCs w:val="24"/>
              </w:rPr>
              <w:t>Finish</w:t>
            </w:r>
          </w:p>
        </w:tc>
        <w:tc>
          <w:tcPr>
            <w:tcW w:w="622"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634" w:type="pct"/>
            <w:gridSpan w:val="2"/>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707"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709" w:type="pct"/>
            <w:gridSpan w:val="2"/>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595" w:type="pct"/>
            <w:gridSpan w:val="3"/>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613"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c>
          <w:tcPr>
            <w:tcW w:w="528" w:type="pct"/>
            <w:shd w:val="clear" w:color="auto" w:fill="FFFFFF" w:themeFill="background1"/>
            <w:vAlign w:val="center"/>
          </w:tcPr>
          <w:p w:rsidR="008338BE" w:rsidRDefault="008338BE" w:rsidP="008338BE">
            <w:pPr>
              <w:pStyle w:val="FormTableHeader"/>
              <w:spacing w:after="120"/>
              <w:rPr>
                <w:rFonts w:ascii="Lato" w:hAnsi="Lato"/>
                <w:sz w:val="24"/>
                <w:szCs w:val="24"/>
              </w:rPr>
            </w:pPr>
          </w:p>
        </w:tc>
      </w:tr>
    </w:tbl>
    <w:p w:rsidR="007B2FFC" w:rsidRDefault="007B2FFC">
      <w:r>
        <w:rPr>
          <w:b/>
          <w:iCs/>
        </w:rPr>
        <w:br w:type="page"/>
      </w:r>
    </w:p>
    <w:tbl>
      <w:tblPr>
        <w:tblW w:w="4948"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338BE" w:rsidRPr="00391F8D" w:rsidTr="000772F7">
        <w:trPr>
          <w:trHeight w:val="457"/>
        </w:trPr>
        <w:tc>
          <w:tcPr>
            <w:tcW w:w="5000" w:type="pct"/>
            <w:tcBorders>
              <w:bottom w:val="single" w:sz="4" w:space="0" w:color="auto"/>
            </w:tcBorders>
            <w:shd w:val="clear" w:color="auto" w:fill="D9D9D9" w:themeFill="background1" w:themeFillShade="D9"/>
            <w:vAlign w:val="center"/>
          </w:tcPr>
          <w:p w:rsidR="008338BE" w:rsidRPr="00391F8D" w:rsidRDefault="008338BE" w:rsidP="008338BE">
            <w:pPr>
              <w:pStyle w:val="FormTableHeader"/>
              <w:spacing w:after="120"/>
              <w:rPr>
                <w:rFonts w:ascii="Lato" w:hAnsi="Lato"/>
                <w:sz w:val="24"/>
                <w:szCs w:val="24"/>
              </w:rPr>
            </w:pPr>
            <w:r w:rsidRPr="00391F8D">
              <w:rPr>
                <w:rFonts w:ascii="Lato" w:hAnsi="Lato"/>
                <w:sz w:val="24"/>
                <w:szCs w:val="24"/>
              </w:rPr>
              <w:lastRenderedPageBreak/>
              <w:t>Employee Acknowledgement</w:t>
            </w:r>
          </w:p>
        </w:tc>
      </w:tr>
      <w:tr w:rsidR="008338BE" w:rsidRPr="00391F8D" w:rsidTr="000772F7">
        <w:trPr>
          <w:trHeight w:val="1209"/>
        </w:trPr>
        <w:tc>
          <w:tcPr>
            <w:tcW w:w="5000" w:type="pct"/>
            <w:tcBorders>
              <w:bottom w:val="nil"/>
            </w:tcBorders>
            <w:shd w:val="clear" w:color="auto" w:fill="auto"/>
            <w:vAlign w:val="center"/>
          </w:tcPr>
          <w:p w:rsidR="008338BE" w:rsidRPr="00391F8D" w:rsidRDefault="008338BE" w:rsidP="008338BE">
            <w:pPr>
              <w:pStyle w:val="FormTableHeader"/>
              <w:spacing w:after="120" w:line="240" w:lineRule="auto"/>
              <w:ind w:left="459" w:hanging="459"/>
              <w:jc w:val="both"/>
              <w:rPr>
                <w:rFonts w:ascii="Lato" w:hAnsi="Lato"/>
                <w:b w:val="0"/>
                <w:sz w:val="24"/>
                <w:szCs w:val="24"/>
              </w:rPr>
            </w:pPr>
            <w:r w:rsidRPr="00391F8D">
              <w:rPr>
                <w:rFonts w:ascii="Lato" w:hAnsi="Lato"/>
                <w:sz w:val="24"/>
                <w:szCs w:val="24"/>
              </w:rPr>
              <w:fldChar w:fldCharType="begin">
                <w:ffData>
                  <w:name w:val="Check6"/>
                  <w:enabled/>
                  <w:calcOnExit w:val="0"/>
                  <w:checkBox>
                    <w:sizeAuto/>
                    <w:default w:val="0"/>
                  </w:checkBox>
                </w:ffData>
              </w:fldChar>
            </w:r>
            <w:r w:rsidRPr="00391F8D">
              <w:rPr>
                <w:rFonts w:ascii="Lato" w:hAnsi="Lato"/>
                <w:sz w:val="24"/>
                <w:szCs w:val="24"/>
              </w:rPr>
              <w:instrText xml:space="preserve"> FORMCHECKBOX </w:instrText>
            </w:r>
            <w:r w:rsidR="00D234B8">
              <w:rPr>
                <w:rFonts w:ascii="Lato" w:hAnsi="Lato"/>
                <w:sz w:val="24"/>
                <w:szCs w:val="24"/>
              </w:rPr>
            </w:r>
            <w:r w:rsidR="00D234B8">
              <w:rPr>
                <w:rFonts w:ascii="Lato" w:hAnsi="Lato"/>
                <w:sz w:val="24"/>
                <w:szCs w:val="24"/>
              </w:rPr>
              <w:fldChar w:fldCharType="separate"/>
            </w:r>
            <w:r w:rsidRPr="00391F8D">
              <w:rPr>
                <w:rFonts w:ascii="Lato" w:hAnsi="Lato"/>
                <w:sz w:val="24"/>
                <w:szCs w:val="24"/>
              </w:rPr>
              <w:fldChar w:fldCharType="end"/>
            </w:r>
            <w:r w:rsidRPr="00391F8D">
              <w:rPr>
                <w:rFonts w:ascii="Lato" w:hAnsi="Lato"/>
                <w:sz w:val="24"/>
                <w:szCs w:val="24"/>
              </w:rPr>
              <w:tab/>
            </w:r>
            <w:r w:rsidRPr="00391F8D">
              <w:rPr>
                <w:rFonts w:ascii="Lato" w:hAnsi="Lato"/>
                <w:b w:val="0"/>
                <w:sz w:val="24"/>
                <w:szCs w:val="24"/>
              </w:rPr>
              <w:t xml:space="preserve">I </w:t>
            </w:r>
            <w:r>
              <w:rPr>
                <w:rFonts w:ascii="Lato" w:hAnsi="Lato"/>
                <w:b w:val="0"/>
                <w:sz w:val="24"/>
                <w:szCs w:val="24"/>
              </w:rPr>
              <w:t>acknowledge</w:t>
            </w:r>
            <w:r w:rsidRPr="00391F8D">
              <w:rPr>
                <w:rFonts w:ascii="Lato" w:hAnsi="Lato"/>
                <w:b w:val="0"/>
                <w:sz w:val="24"/>
                <w:szCs w:val="24"/>
              </w:rPr>
              <w:t xml:space="preserve"> that I have read and understood the terms </w:t>
            </w:r>
            <w:r>
              <w:rPr>
                <w:rFonts w:ascii="Lato" w:hAnsi="Lato"/>
                <w:b w:val="0"/>
                <w:sz w:val="24"/>
                <w:szCs w:val="24"/>
              </w:rPr>
              <w:t>and conditions attached to this agreement</w:t>
            </w:r>
            <w:r w:rsidRPr="00391F8D">
              <w:rPr>
                <w:rFonts w:ascii="Lato" w:hAnsi="Lato"/>
                <w:b w:val="0"/>
                <w:sz w:val="24"/>
                <w:szCs w:val="24"/>
              </w:rPr>
              <w:t xml:space="preserve"> and my responsibilities outlined within.</w:t>
            </w:r>
          </w:p>
        </w:tc>
      </w:tr>
      <w:tr w:rsidR="008338BE" w:rsidRPr="00391F8D" w:rsidTr="000772F7">
        <w:tc>
          <w:tcPr>
            <w:tcW w:w="5000" w:type="pct"/>
            <w:tcBorders>
              <w:top w:val="nil"/>
            </w:tcBorders>
            <w:shd w:val="clear" w:color="auto" w:fill="auto"/>
            <w:vAlign w:val="center"/>
          </w:tcPr>
          <w:p w:rsidR="008338BE" w:rsidRPr="00391F8D" w:rsidRDefault="008338BE" w:rsidP="008338BE">
            <w:pPr>
              <w:pStyle w:val="FormTableHeader"/>
              <w:spacing w:before="0" w:after="120"/>
              <w:ind w:left="459" w:hanging="459"/>
              <w:jc w:val="both"/>
              <w:rPr>
                <w:rFonts w:ascii="Lato" w:hAnsi="Lato"/>
                <w:b w:val="0"/>
                <w:sz w:val="24"/>
                <w:szCs w:val="24"/>
              </w:rPr>
            </w:pPr>
            <w:r w:rsidRPr="00391F8D">
              <w:rPr>
                <w:rFonts w:ascii="Lato" w:hAnsi="Lato"/>
                <w:sz w:val="24"/>
                <w:szCs w:val="24"/>
              </w:rPr>
              <w:fldChar w:fldCharType="begin">
                <w:ffData>
                  <w:name w:val="Check6"/>
                  <w:enabled/>
                  <w:calcOnExit w:val="0"/>
                  <w:checkBox>
                    <w:sizeAuto/>
                    <w:default w:val="0"/>
                  </w:checkBox>
                </w:ffData>
              </w:fldChar>
            </w:r>
            <w:r w:rsidRPr="00391F8D">
              <w:rPr>
                <w:rFonts w:ascii="Lato" w:hAnsi="Lato"/>
                <w:sz w:val="24"/>
                <w:szCs w:val="24"/>
              </w:rPr>
              <w:instrText xml:space="preserve"> FORMCHECKBOX </w:instrText>
            </w:r>
            <w:r w:rsidR="00D234B8">
              <w:rPr>
                <w:rFonts w:ascii="Lato" w:hAnsi="Lato"/>
                <w:sz w:val="24"/>
                <w:szCs w:val="24"/>
              </w:rPr>
            </w:r>
            <w:r w:rsidR="00D234B8">
              <w:rPr>
                <w:rFonts w:ascii="Lato" w:hAnsi="Lato"/>
                <w:sz w:val="24"/>
                <w:szCs w:val="24"/>
              </w:rPr>
              <w:fldChar w:fldCharType="separate"/>
            </w:r>
            <w:r w:rsidRPr="00391F8D">
              <w:rPr>
                <w:rFonts w:ascii="Lato" w:hAnsi="Lato"/>
                <w:sz w:val="24"/>
                <w:szCs w:val="24"/>
              </w:rPr>
              <w:fldChar w:fldCharType="end"/>
            </w:r>
            <w:r w:rsidRPr="00391F8D">
              <w:rPr>
                <w:rFonts w:ascii="Lato" w:hAnsi="Lato"/>
                <w:sz w:val="24"/>
                <w:szCs w:val="24"/>
              </w:rPr>
              <w:tab/>
            </w:r>
            <w:r w:rsidRPr="00391F8D">
              <w:rPr>
                <w:rFonts w:ascii="Lato" w:hAnsi="Lato"/>
                <w:b w:val="0"/>
                <w:sz w:val="24"/>
                <w:szCs w:val="24"/>
              </w:rPr>
              <w:t xml:space="preserve">A completed </w:t>
            </w:r>
            <w:r>
              <w:rPr>
                <w:rFonts w:ascii="Lato" w:hAnsi="Lato"/>
                <w:b w:val="0"/>
                <w:sz w:val="24"/>
                <w:szCs w:val="24"/>
              </w:rPr>
              <w:t>work from home</w:t>
            </w:r>
            <w:r w:rsidRPr="00391F8D">
              <w:rPr>
                <w:rFonts w:ascii="Lato" w:hAnsi="Lato"/>
                <w:b w:val="0"/>
                <w:sz w:val="24"/>
                <w:szCs w:val="24"/>
              </w:rPr>
              <w:t xml:space="preserve"> </w:t>
            </w:r>
            <w:r>
              <w:rPr>
                <w:rFonts w:ascii="Lato" w:hAnsi="Lato"/>
                <w:b w:val="0"/>
                <w:sz w:val="24"/>
                <w:szCs w:val="24"/>
              </w:rPr>
              <w:t>checklist –</w:t>
            </w:r>
            <w:r w:rsidR="00441A50">
              <w:rPr>
                <w:rFonts w:ascii="Lato" w:hAnsi="Lato"/>
                <w:b w:val="0"/>
                <w:sz w:val="24"/>
                <w:szCs w:val="24"/>
              </w:rPr>
              <w:t xml:space="preserve"> </w:t>
            </w:r>
            <w:r w:rsidR="00E85D83">
              <w:rPr>
                <w:rFonts w:ascii="Lato" w:hAnsi="Lato"/>
                <w:b w:val="0"/>
                <w:sz w:val="24"/>
                <w:szCs w:val="24"/>
              </w:rPr>
              <w:t>self-assessment</w:t>
            </w:r>
            <w:r w:rsidRPr="00391F8D">
              <w:rPr>
                <w:rFonts w:ascii="Lato" w:hAnsi="Lato"/>
                <w:b w:val="0"/>
                <w:sz w:val="24"/>
                <w:szCs w:val="24"/>
              </w:rPr>
              <w:t xml:space="preserve"> is attached. </w:t>
            </w:r>
          </w:p>
          <w:p w:rsidR="008338BE" w:rsidRPr="00391F8D" w:rsidRDefault="008338BE" w:rsidP="008338BE">
            <w:pPr>
              <w:pStyle w:val="FormTableHeader"/>
              <w:spacing w:after="120"/>
              <w:jc w:val="both"/>
              <w:rPr>
                <w:rFonts w:ascii="Lato" w:hAnsi="Lato"/>
                <w:b w:val="0"/>
                <w:sz w:val="24"/>
                <w:szCs w:val="24"/>
              </w:rPr>
            </w:pPr>
          </w:p>
          <w:p w:rsidR="008338BE" w:rsidRPr="00391F8D" w:rsidRDefault="008338BE" w:rsidP="008338BE">
            <w:pPr>
              <w:pStyle w:val="FormTableText"/>
              <w:jc w:val="both"/>
              <w:rPr>
                <w:rFonts w:ascii="Lato" w:hAnsi="Lato"/>
                <w:sz w:val="24"/>
                <w:szCs w:val="24"/>
              </w:rPr>
            </w:pPr>
            <w:r w:rsidRPr="00391F8D">
              <w:rPr>
                <w:rFonts w:ascii="Lato" w:hAnsi="Lato"/>
                <w:sz w:val="24"/>
                <w:szCs w:val="24"/>
              </w:rPr>
              <w:t>…………………………………</w:t>
            </w:r>
            <w:r w:rsidRPr="00391F8D">
              <w:rPr>
                <w:rFonts w:ascii="Lato" w:hAnsi="Lato"/>
                <w:sz w:val="24"/>
                <w:szCs w:val="24"/>
              </w:rPr>
              <w:tab/>
            </w:r>
          </w:p>
          <w:p w:rsidR="008338BE" w:rsidRPr="00391F8D" w:rsidRDefault="008338BE" w:rsidP="008338BE">
            <w:pPr>
              <w:pStyle w:val="FormTableText"/>
              <w:jc w:val="both"/>
              <w:rPr>
                <w:rFonts w:ascii="Lato" w:hAnsi="Lato"/>
                <w:sz w:val="24"/>
                <w:szCs w:val="24"/>
              </w:rPr>
            </w:pPr>
            <w:r w:rsidRPr="00391F8D">
              <w:rPr>
                <w:rFonts w:ascii="Lato" w:hAnsi="Lato"/>
                <w:sz w:val="24"/>
                <w:szCs w:val="24"/>
              </w:rPr>
              <w:t xml:space="preserve">Name: </w:t>
            </w:r>
            <w:r w:rsidRPr="00391F8D">
              <w:rPr>
                <w:rFonts w:ascii="Lato" w:hAnsi="Lato"/>
                <w:sz w:val="24"/>
                <w:szCs w:val="24"/>
              </w:rPr>
              <w:fldChar w:fldCharType="begin">
                <w:ffData>
                  <w:name w:val="Text29"/>
                  <w:enabled/>
                  <w:calcOnExit w:val="0"/>
                  <w:textInput>
                    <w:default w:val="[Insert Name]"/>
                  </w:textInput>
                </w:ffData>
              </w:fldChar>
            </w:r>
            <w:r w:rsidRPr="00391F8D">
              <w:rPr>
                <w:rFonts w:ascii="Lato" w:hAnsi="Lato"/>
                <w:sz w:val="24"/>
                <w:szCs w:val="24"/>
              </w:rPr>
              <w:instrText xml:space="preserve"> FORMTEXT </w:instrText>
            </w:r>
            <w:r w:rsidRPr="00391F8D">
              <w:rPr>
                <w:rFonts w:ascii="Lato" w:hAnsi="Lato"/>
                <w:sz w:val="24"/>
                <w:szCs w:val="24"/>
              </w:rPr>
            </w:r>
            <w:r w:rsidRPr="00391F8D">
              <w:rPr>
                <w:rFonts w:ascii="Lato" w:hAnsi="Lato"/>
                <w:sz w:val="24"/>
                <w:szCs w:val="24"/>
              </w:rPr>
              <w:fldChar w:fldCharType="separate"/>
            </w:r>
            <w:r w:rsidRPr="00391F8D">
              <w:rPr>
                <w:rFonts w:ascii="Lato" w:hAnsi="Lato"/>
                <w:noProof/>
                <w:sz w:val="24"/>
                <w:szCs w:val="24"/>
              </w:rPr>
              <w:t>[Insert Name]</w:t>
            </w:r>
            <w:r w:rsidRPr="00391F8D">
              <w:rPr>
                <w:rFonts w:ascii="Lato" w:hAnsi="Lato"/>
                <w:sz w:val="24"/>
                <w:szCs w:val="24"/>
              </w:rPr>
              <w:fldChar w:fldCharType="end"/>
            </w:r>
            <w:r w:rsidRPr="00391F8D">
              <w:rPr>
                <w:rFonts w:ascii="Lato" w:hAnsi="Lato"/>
                <w:sz w:val="24"/>
                <w:szCs w:val="24"/>
              </w:rPr>
              <w:tab/>
              <w:t xml:space="preserve">Date </w:t>
            </w:r>
            <w:r w:rsidRPr="00391F8D">
              <w:rPr>
                <w:rFonts w:ascii="Lato" w:hAnsi="Lato"/>
                <w:sz w:val="24"/>
                <w:szCs w:val="24"/>
              </w:rPr>
              <w:tab/>
            </w:r>
            <w:r w:rsidRPr="00391F8D">
              <w:rPr>
                <w:rFonts w:ascii="Lato" w:hAnsi="Lato"/>
                <w:sz w:val="24"/>
                <w:szCs w:val="24"/>
              </w:rPr>
              <w:fldChar w:fldCharType="begin">
                <w:ffData>
                  <w:name w:val="Text1"/>
                  <w:enabled/>
                  <w:calcOnExit w:val="0"/>
                  <w:textInput>
                    <w:format w:val="UPPERCASE"/>
                  </w:textInput>
                </w:ffData>
              </w:fldChar>
            </w:r>
            <w:r w:rsidRPr="00391F8D">
              <w:rPr>
                <w:rFonts w:ascii="Lato" w:hAnsi="Lato"/>
                <w:sz w:val="24"/>
                <w:szCs w:val="24"/>
              </w:rPr>
              <w:instrText xml:space="preserve"> FORMTEXT </w:instrText>
            </w:r>
            <w:r w:rsidRPr="00391F8D">
              <w:rPr>
                <w:rFonts w:ascii="Lato" w:hAnsi="Lato"/>
                <w:sz w:val="24"/>
                <w:szCs w:val="24"/>
              </w:rPr>
            </w:r>
            <w:r w:rsidRPr="00391F8D">
              <w:rPr>
                <w:rFonts w:ascii="Lato" w:hAnsi="Lato"/>
                <w:sz w:val="24"/>
                <w:szCs w:val="24"/>
              </w:rPr>
              <w:fldChar w:fldCharType="separate"/>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sz w:val="24"/>
                <w:szCs w:val="24"/>
              </w:rPr>
              <w:fldChar w:fldCharType="end"/>
            </w:r>
            <w:r w:rsidRPr="00391F8D">
              <w:rPr>
                <w:rFonts w:ascii="Lato" w:hAnsi="Lato"/>
                <w:sz w:val="24"/>
                <w:szCs w:val="24"/>
              </w:rPr>
              <w:t>/</w:t>
            </w:r>
            <w:r w:rsidRPr="00391F8D">
              <w:rPr>
                <w:rFonts w:ascii="Lato" w:hAnsi="Lato"/>
                <w:sz w:val="24"/>
                <w:szCs w:val="24"/>
              </w:rPr>
              <w:fldChar w:fldCharType="begin">
                <w:ffData>
                  <w:name w:val="Text1"/>
                  <w:enabled/>
                  <w:calcOnExit w:val="0"/>
                  <w:textInput>
                    <w:format w:val="UPPERCASE"/>
                  </w:textInput>
                </w:ffData>
              </w:fldChar>
            </w:r>
            <w:r w:rsidRPr="00391F8D">
              <w:rPr>
                <w:rFonts w:ascii="Lato" w:hAnsi="Lato"/>
                <w:sz w:val="24"/>
                <w:szCs w:val="24"/>
              </w:rPr>
              <w:instrText xml:space="preserve"> FORMTEXT </w:instrText>
            </w:r>
            <w:r w:rsidRPr="00391F8D">
              <w:rPr>
                <w:rFonts w:ascii="Lato" w:hAnsi="Lato"/>
                <w:sz w:val="24"/>
                <w:szCs w:val="24"/>
              </w:rPr>
            </w:r>
            <w:r w:rsidRPr="00391F8D">
              <w:rPr>
                <w:rFonts w:ascii="Lato" w:hAnsi="Lato"/>
                <w:sz w:val="24"/>
                <w:szCs w:val="24"/>
              </w:rPr>
              <w:fldChar w:fldCharType="separate"/>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sz w:val="24"/>
                <w:szCs w:val="24"/>
              </w:rPr>
              <w:fldChar w:fldCharType="end"/>
            </w:r>
            <w:r w:rsidRPr="00391F8D">
              <w:rPr>
                <w:rFonts w:ascii="Lato" w:hAnsi="Lato"/>
                <w:sz w:val="24"/>
                <w:szCs w:val="24"/>
              </w:rPr>
              <w:t>/</w:t>
            </w:r>
            <w:r w:rsidR="00FB04FC">
              <w:rPr>
                <w:rFonts w:ascii="Lato" w:hAnsi="Lato"/>
                <w:sz w:val="24"/>
                <w:szCs w:val="24"/>
              </w:rPr>
              <w:t>20</w:t>
            </w:r>
            <w:r w:rsidRPr="00391F8D">
              <w:rPr>
                <w:rFonts w:ascii="Lato" w:hAnsi="Lato"/>
                <w:sz w:val="24"/>
                <w:szCs w:val="24"/>
              </w:rPr>
              <w:t>2</w:t>
            </w:r>
            <w:r w:rsidR="00E85D83">
              <w:rPr>
                <w:rFonts w:ascii="Lato" w:hAnsi="Lato"/>
                <w:sz w:val="24"/>
                <w:szCs w:val="24"/>
              </w:rPr>
              <w:t>2</w:t>
            </w:r>
          </w:p>
        </w:tc>
      </w:tr>
    </w:tbl>
    <w:p w:rsidR="00416306" w:rsidRPr="00391F8D" w:rsidRDefault="00416306" w:rsidP="00416306">
      <w:pPr>
        <w:rPr>
          <w:sz w:val="24"/>
          <w:szCs w:val="24"/>
        </w:rPr>
      </w:pPr>
    </w:p>
    <w:p w:rsidR="00416306" w:rsidRPr="00391F8D" w:rsidRDefault="00416306" w:rsidP="00416306">
      <w:pPr>
        <w:rPr>
          <w:sz w:val="24"/>
          <w:szCs w:val="24"/>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2"/>
      </w:tblGrid>
      <w:tr w:rsidR="00416306" w:rsidRPr="00391F8D" w:rsidTr="00D261B4">
        <w:tc>
          <w:tcPr>
            <w:tcW w:w="5000" w:type="pct"/>
            <w:shd w:val="clear" w:color="auto" w:fill="D9D9D9" w:themeFill="background1" w:themeFillShade="D9"/>
            <w:vAlign w:val="center"/>
          </w:tcPr>
          <w:p w:rsidR="00416306" w:rsidRPr="00391F8D" w:rsidRDefault="00C15514" w:rsidP="00C15514">
            <w:pPr>
              <w:pStyle w:val="FormTableHeader"/>
              <w:spacing w:after="120"/>
              <w:rPr>
                <w:rFonts w:ascii="Lato" w:hAnsi="Lato"/>
                <w:sz w:val="24"/>
                <w:szCs w:val="24"/>
              </w:rPr>
            </w:pPr>
            <w:r>
              <w:rPr>
                <w:rFonts w:ascii="Lato" w:hAnsi="Lato"/>
                <w:sz w:val="24"/>
                <w:szCs w:val="24"/>
              </w:rPr>
              <w:t>Delegate</w:t>
            </w:r>
            <w:r w:rsidR="00416306" w:rsidRPr="00391F8D">
              <w:rPr>
                <w:rFonts w:ascii="Lato" w:hAnsi="Lato"/>
                <w:sz w:val="24"/>
                <w:szCs w:val="24"/>
              </w:rPr>
              <w:t>/</w:t>
            </w:r>
            <w:r>
              <w:rPr>
                <w:rFonts w:ascii="Lato" w:hAnsi="Lato"/>
                <w:sz w:val="24"/>
                <w:szCs w:val="24"/>
              </w:rPr>
              <w:t xml:space="preserve"> Supervisor</w:t>
            </w:r>
            <w:r w:rsidR="00416306" w:rsidRPr="00391F8D">
              <w:rPr>
                <w:rFonts w:ascii="Lato" w:hAnsi="Lato"/>
                <w:sz w:val="24"/>
                <w:szCs w:val="24"/>
              </w:rPr>
              <w:t xml:space="preserve"> </w:t>
            </w:r>
            <w:r>
              <w:rPr>
                <w:rFonts w:ascii="Lato" w:hAnsi="Lato"/>
                <w:sz w:val="24"/>
                <w:szCs w:val="24"/>
              </w:rPr>
              <w:t>Approval</w:t>
            </w:r>
          </w:p>
        </w:tc>
      </w:tr>
      <w:tr w:rsidR="00416306" w:rsidRPr="00391F8D" w:rsidTr="00D261B4">
        <w:trPr>
          <w:trHeight w:val="1124"/>
        </w:trPr>
        <w:tc>
          <w:tcPr>
            <w:tcW w:w="5000" w:type="pct"/>
            <w:shd w:val="clear" w:color="auto" w:fill="auto"/>
          </w:tcPr>
          <w:p w:rsidR="00416306" w:rsidRDefault="00416306" w:rsidP="00D261B4">
            <w:pPr>
              <w:pStyle w:val="FormTableText"/>
              <w:rPr>
                <w:rFonts w:ascii="Lato" w:hAnsi="Lato"/>
                <w:sz w:val="24"/>
                <w:szCs w:val="24"/>
              </w:rPr>
            </w:pPr>
            <w:r w:rsidRPr="00391F8D">
              <w:rPr>
                <w:rFonts w:ascii="Lato" w:hAnsi="Lato"/>
                <w:sz w:val="24"/>
                <w:szCs w:val="24"/>
              </w:rPr>
              <w:fldChar w:fldCharType="begin">
                <w:ffData>
                  <w:name w:val="Check6"/>
                  <w:enabled/>
                  <w:calcOnExit w:val="0"/>
                  <w:checkBox>
                    <w:sizeAuto/>
                    <w:default w:val="0"/>
                  </w:checkBox>
                </w:ffData>
              </w:fldChar>
            </w:r>
            <w:r w:rsidRPr="00391F8D">
              <w:rPr>
                <w:rFonts w:ascii="Lato" w:hAnsi="Lato"/>
                <w:sz w:val="24"/>
                <w:szCs w:val="24"/>
              </w:rPr>
              <w:instrText xml:space="preserve"> FORMCHECKBOX </w:instrText>
            </w:r>
            <w:r w:rsidR="00D234B8">
              <w:rPr>
                <w:rFonts w:ascii="Lato" w:hAnsi="Lato"/>
                <w:sz w:val="24"/>
                <w:szCs w:val="24"/>
              </w:rPr>
            </w:r>
            <w:r w:rsidR="00D234B8">
              <w:rPr>
                <w:rFonts w:ascii="Lato" w:hAnsi="Lato"/>
                <w:sz w:val="24"/>
                <w:szCs w:val="24"/>
              </w:rPr>
              <w:fldChar w:fldCharType="separate"/>
            </w:r>
            <w:r w:rsidRPr="00391F8D">
              <w:rPr>
                <w:rFonts w:ascii="Lato" w:hAnsi="Lato"/>
                <w:sz w:val="24"/>
                <w:szCs w:val="24"/>
              </w:rPr>
              <w:fldChar w:fldCharType="end"/>
            </w:r>
            <w:r w:rsidRPr="00391F8D">
              <w:rPr>
                <w:rFonts w:ascii="Lato" w:hAnsi="Lato"/>
                <w:sz w:val="24"/>
                <w:szCs w:val="24"/>
              </w:rPr>
              <w:tab/>
              <w:t xml:space="preserve">The Employee’s </w:t>
            </w:r>
            <w:r w:rsidR="002C2721">
              <w:rPr>
                <w:rFonts w:ascii="Lato" w:hAnsi="Lato"/>
                <w:sz w:val="24"/>
                <w:szCs w:val="24"/>
              </w:rPr>
              <w:t>work from h</w:t>
            </w:r>
            <w:r>
              <w:rPr>
                <w:rFonts w:ascii="Lato" w:hAnsi="Lato"/>
                <w:sz w:val="24"/>
                <w:szCs w:val="24"/>
              </w:rPr>
              <w:t>ome</w:t>
            </w:r>
            <w:r w:rsidRPr="00391F8D">
              <w:rPr>
                <w:rFonts w:ascii="Lato" w:hAnsi="Lato"/>
                <w:sz w:val="24"/>
                <w:szCs w:val="24"/>
              </w:rPr>
              <w:t xml:space="preserve"> </w:t>
            </w:r>
            <w:r w:rsidR="002C2721">
              <w:rPr>
                <w:rFonts w:ascii="Lato" w:hAnsi="Lato"/>
                <w:sz w:val="24"/>
                <w:szCs w:val="24"/>
              </w:rPr>
              <w:t>c</w:t>
            </w:r>
            <w:r w:rsidRPr="00391F8D">
              <w:rPr>
                <w:rFonts w:ascii="Lato" w:hAnsi="Lato"/>
                <w:sz w:val="24"/>
                <w:szCs w:val="24"/>
              </w:rPr>
              <w:t>hecklist</w:t>
            </w:r>
            <w:r w:rsidR="002C2721">
              <w:rPr>
                <w:rFonts w:ascii="Lato" w:hAnsi="Lato"/>
                <w:sz w:val="24"/>
                <w:szCs w:val="24"/>
              </w:rPr>
              <w:t xml:space="preserve"> –</w:t>
            </w:r>
            <w:r w:rsidR="00E85D83">
              <w:rPr>
                <w:rFonts w:ascii="Lato" w:hAnsi="Lato"/>
                <w:sz w:val="24"/>
                <w:szCs w:val="24"/>
              </w:rPr>
              <w:t>self-assessment</w:t>
            </w:r>
            <w:r w:rsidRPr="00391F8D">
              <w:rPr>
                <w:rFonts w:ascii="Lato" w:hAnsi="Lato"/>
                <w:sz w:val="24"/>
                <w:szCs w:val="24"/>
              </w:rPr>
              <w:t xml:space="preserve"> and </w:t>
            </w:r>
            <w:r w:rsidR="002C2721">
              <w:rPr>
                <w:rFonts w:ascii="Lato" w:hAnsi="Lato"/>
                <w:sz w:val="24"/>
                <w:szCs w:val="24"/>
              </w:rPr>
              <w:t>agreement</w:t>
            </w:r>
            <w:r w:rsidRPr="00391F8D">
              <w:rPr>
                <w:rFonts w:ascii="Lato" w:hAnsi="Lato"/>
                <w:sz w:val="24"/>
                <w:szCs w:val="24"/>
              </w:rPr>
              <w:t xml:space="preserve"> has been reviewed and meets requirements.</w:t>
            </w:r>
          </w:p>
          <w:p w:rsidR="00416306" w:rsidRPr="00391F8D" w:rsidRDefault="00416306" w:rsidP="00D261B4">
            <w:pPr>
              <w:pStyle w:val="FormTableText"/>
              <w:rPr>
                <w:rFonts w:ascii="Lato" w:hAnsi="Lato"/>
                <w:b/>
                <w:sz w:val="24"/>
                <w:szCs w:val="24"/>
              </w:rPr>
            </w:pPr>
            <w:r w:rsidRPr="00391F8D">
              <w:rPr>
                <w:rFonts w:ascii="Lato" w:hAnsi="Lato"/>
                <w:sz w:val="24"/>
                <w:szCs w:val="24"/>
              </w:rPr>
              <w:fldChar w:fldCharType="begin">
                <w:ffData>
                  <w:name w:val="Check6"/>
                  <w:enabled/>
                  <w:calcOnExit w:val="0"/>
                  <w:checkBox>
                    <w:sizeAuto/>
                    <w:default w:val="0"/>
                  </w:checkBox>
                </w:ffData>
              </w:fldChar>
            </w:r>
            <w:r w:rsidRPr="00391F8D">
              <w:rPr>
                <w:rFonts w:ascii="Lato" w:hAnsi="Lato"/>
                <w:sz w:val="24"/>
                <w:szCs w:val="24"/>
              </w:rPr>
              <w:instrText xml:space="preserve"> FORMCHECKBOX </w:instrText>
            </w:r>
            <w:r w:rsidR="00D234B8">
              <w:rPr>
                <w:rFonts w:ascii="Lato" w:hAnsi="Lato"/>
                <w:sz w:val="24"/>
                <w:szCs w:val="24"/>
              </w:rPr>
            </w:r>
            <w:r w:rsidR="00D234B8">
              <w:rPr>
                <w:rFonts w:ascii="Lato" w:hAnsi="Lato"/>
                <w:sz w:val="24"/>
                <w:szCs w:val="24"/>
              </w:rPr>
              <w:fldChar w:fldCharType="separate"/>
            </w:r>
            <w:r w:rsidRPr="00391F8D">
              <w:rPr>
                <w:rFonts w:ascii="Lato" w:hAnsi="Lato"/>
                <w:sz w:val="24"/>
                <w:szCs w:val="24"/>
              </w:rPr>
              <w:fldChar w:fldCharType="end"/>
            </w:r>
            <w:r w:rsidR="00E85D83">
              <w:rPr>
                <w:rFonts w:ascii="Lato" w:hAnsi="Lato"/>
                <w:sz w:val="24"/>
                <w:szCs w:val="24"/>
              </w:rPr>
              <w:t xml:space="preserve"> A</w:t>
            </w:r>
            <w:r w:rsidR="002C2721">
              <w:rPr>
                <w:rFonts w:ascii="Lato" w:hAnsi="Lato"/>
                <w:sz w:val="24"/>
                <w:szCs w:val="24"/>
              </w:rPr>
              <w:t>greement a</w:t>
            </w:r>
            <w:r>
              <w:rPr>
                <w:rFonts w:ascii="Lato" w:hAnsi="Lato"/>
                <w:sz w:val="24"/>
                <w:szCs w:val="24"/>
              </w:rPr>
              <w:t xml:space="preserve">pproved       </w:t>
            </w:r>
            <w:r w:rsidRPr="00391F8D">
              <w:rPr>
                <w:rFonts w:ascii="Lato" w:hAnsi="Lato"/>
                <w:sz w:val="24"/>
                <w:szCs w:val="24"/>
              </w:rPr>
              <w:fldChar w:fldCharType="begin">
                <w:ffData>
                  <w:name w:val="Check6"/>
                  <w:enabled/>
                  <w:calcOnExit w:val="0"/>
                  <w:checkBox>
                    <w:sizeAuto/>
                    <w:default w:val="0"/>
                  </w:checkBox>
                </w:ffData>
              </w:fldChar>
            </w:r>
            <w:r w:rsidRPr="00391F8D">
              <w:rPr>
                <w:rFonts w:ascii="Lato" w:hAnsi="Lato"/>
                <w:sz w:val="24"/>
                <w:szCs w:val="24"/>
              </w:rPr>
              <w:instrText xml:space="preserve"> FORMCHECKBOX </w:instrText>
            </w:r>
            <w:r w:rsidR="00D234B8">
              <w:rPr>
                <w:rFonts w:ascii="Lato" w:hAnsi="Lato"/>
                <w:sz w:val="24"/>
                <w:szCs w:val="24"/>
              </w:rPr>
            </w:r>
            <w:r w:rsidR="00D234B8">
              <w:rPr>
                <w:rFonts w:ascii="Lato" w:hAnsi="Lato"/>
                <w:sz w:val="24"/>
                <w:szCs w:val="24"/>
              </w:rPr>
              <w:fldChar w:fldCharType="separate"/>
            </w:r>
            <w:r w:rsidRPr="00391F8D">
              <w:rPr>
                <w:rFonts w:ascii="Lato" w:hAnsi="Lato"/>
                <w:sz w:val="24"/>
                <w:szCs w:val="24"/>
              </w:rPr>
              <w:fldChar w:fldCharType="end"/>
            </w:r>
            <w:r w:rsidR="002C2721">
              <w:rPr>
                <w:rFonts w:ascii="Lato" w:hAnsi="Lato"/>
                <w:sz w:val="24"/>
                <w:szCs w:val="24"/>
              </w:rPr>
              <w:t xml:space="preserve"> </w:t>
            </w:r>
            <w:r w:rsidR="00E85D83">
              <w:rPr>
                <w:rFonts w:ascii="Lato" w:hAnsi="Lato"/>
                <w:sz w:val="24"/>
                <w:szCs w:val="24"/>
              </w:rPr>
              <w:t>A</w:t>
            </w:r>
            <w:r>
              <w:rPr>
                <w:rFonts w:ascii="Lato" w:hAnsi="Lato"/>
                <w:sz w:val="24"/>
                <w:szCs w:val="24"/>
              </w:rPr>
              <w:t>greement not approved</w:t>
            </w:r>
          </w:p>
          <w:p w:rsidR="00416306" w:rsidRPr="00391F8D" w:rsidRDefault="00416306" w:rsidP="00416306">
            <w:pPr>
              <w:pStyle w:val="FormTableText"/>
              <w:rPr>
                <w:rFonts w:ascii="Lato" w:hAnsi="Lato"/>
                <w:sz w:val="24"/>
                <w:szCs w:val="24"/>
              </w:rPr>
            </w:pPr>
            <w:r w:rsidRPr="00391F8D">
              <w:rPr>
                <w:rFonts w:ascii="Lato" w:hAnsi="Lato"/>
                <w:sz w:val="24"/>
                <w:szCs w:val="24"/>
              </w:rPr>
              <w:t xml:space="preserve">Comments: </w:t>
            </w:r>
          </w:p>
          <w:p w:rsidR="00416306" w:rsidRPr="00391F8D" w:rsidRDefault="00416306" w:rsidP="00D261B4">
            <w:pPr>
              <w:pStyle w:val="FormTableText"/>
              <w:rPr>
                <w:rFonts w:ascii="Lato" w:hAnsi="Lato"/>
                <w:sz w:val="24"/>
                <w:szCs w:val="24"/>
              </w:rPr>
            </w:pPr>
          </w:p>
          <w:p w:rsidR="00416306" w:rsidRPr="00391F8D" w:rsidRDefault="00416306" w:rsidP="00D261B4">
            <w:pPr>
              <w:pStyle w:val="FormTableText"/>
              <w:rPr>
                <w:rFonts w:ascii="Lato" w:hAnsi="Lato"/>
                <w:sz w:val="24"/>
                <w:szCs w:val="24"/>
              </w:rPr>
            </w:pPr>
            <w:r w:rsidRPr="00391F8D">
              <w:rPr>
                <w:rFonts w:ascii="Lato" w:hAnsi="Lato"/>
                <w:sz w:val="24"/>
                <w:szCs w:val="24"/>
              </w:rPr>
              <w:t>…………………………………</w:t>
            </w:r>
            <w:r w:rsidRPr="00391F8D">
              <w:rPr>
                <w:rFonts w:ascii="Lato" w:hAnsi="Lato"/>
                <w:sz w:val="24"/>
                <w:szCs w:val="24"/>
              </w:rPr>
              <w:tab/>
            </w:r>
          </w:p>
          <w:p w:rsidR="00416306" w:rsidRPr="00391F8D" w:rsidRDefault="00416306" w:rsidP="00D261B4">
            <w:pPr>
              <w:pStyle w:val="FormTableText"/>
              <w:spacing w:after="0"/>
              <w:rPr>
                <w:rFonts w:ascii="Lato" w:hAnsi="Lato"/>
                <w:sz w:val="24"/>
                <w:szCs w:val="24"/>
              </w:rPr>
            </w:pPr>
            <w:r w:rsidRPr="00391F8D">
              <w:rPr>
                <w:rFonts w:ascii="Lato" w:hAnsi="Lato"/>
                <w:sz w:val="24"/>
                <w:szCs w:val="24"/>
              </w:rPr>
              <w:t xml:space="preserve">Name: </w:t>
            </w:r>
            <w:r w:rsidRPr="00391F8D">
              <w:rPr>
                <w:rFonts w:ascii="Lato" w:hAnsi="Lato"/>
                <w:sz w:val="24"/>
                <w:szCs w:val="24"/>
              </w:rPr>
              <w:fldChar w:fldCharType="begin">
                <w:ffData>
                  <w:name w:val="Text29"/>
                  <w:enabled/>
                  <w:calcOnExit w:val="0"/>
                  <w:textInput>
                    <w:default w:val="[Insert Name]"/>
                  </w:textInput>
                </w:ffData>
              </w:fldChar>
            </w:r>
            <w:r w:rsidRPr="00391F8D">
              <w:rPr>
                <w:rFonts w:ascii="Lato" w:hAnsi="Lato"/>
                <w:sz w:val="24"/>
                <w:szCs w:val="24"/>
              </w:rPr>
              <w:instrText xml:space="preserve"> FORMTEXT </w:instrText>
            </w:r>
            <w:r w:rsidRPr="00391F8D">
              <w:rPr>
                <w:rFonts w:ascii="Lato" w:hAnsi="Lato"/>
                <w:sz w:val="24"/>
                <w:szCs w:val="24"/>
              </w:rPr>
            </w:r>
            <w:r w:rsidRPr="00391F8D">
              <w:rPr>
                <w:rFonts w:ascii="Lato" w:hAnsi="Lato"/>
                <w:sz w:val="24"/>
                <w:szCs w:val="24"/>
              </w:rPr>
              <w:fldChar w:fldCharType="separate"/>
            </w:r>
            <w:r w:rsidRPr="00391F8D">
              <w:rPr>
                <w:rFonts w:ascii="Lato" w:hAnsi="Lato"/>
                <w:noProof/>
                <w:sz w:val="24"/>
                <w:szCs w:val="24"/>
              </w:rPr>
              <w:t>[Insert Name]</w:t>
            </w:r>
            <w:r w:rsidRPr="00391F8D">
              <w:rPr>
                <w:rFonts w:ascii="Lato" w:hAnsi="Lato"/>
                <w:sz w:val="24"/>
                <w:szCs w:val="24"/>
              </w:rPr>
              <w:fldChar w:fldCharType="end"/>
            </w:r>
            <w:r w:rsidRPr="00391F8D">
              <w:rPr>
                <w:rFonts w:ascii="Lato" w:hAnsi="Lato"/>
                <w:sz w:val="24"/>
                <w:szCs w:val="24"/>
              </w:rPr>
              <w:tab/>
            </w:r>
            <w:r w:rsidRPr="00391F8D">
              <w:rPr>
                <w:rFonts w:ascii="Lato" w:hAnsi="Lato"/>
                <w:sz w:val="24"/>
                <w:szCs w:val="24"/>
              </w:rPr>
              <w:tab/>
              <w:t xml:space="preserve">Date </w:t>
            </w:r>
            <w:r w:rsidRPr="00391F8D">
              <w:rPr>
                <w:rFonts w:ascii="Lato" w:hAnsi="Lato"/>
                <w:sz w:val="24"/>
                <w:szCs w:val="24"/>
              </w:rPr>
              <w:tab/>
            </w:r>
            <w:r w:rsidRPr="00391F8D">
              <w:rPr>
                <w:rFonts w:ascii="Lato" w:hAnsi="Lato"/>
                <w:sz w:val="24"/>
                <w:szCs w:val="24"/>
              </w:rPr>
              <w:fldChar w:fldCharType="begin">
                <w:ffData>
                  <w:name w:val="Text1"/>
                  <w:enabled/>
                  <w:calcOnExit w:val="0"/>
                  <w:textInput>
                    <w:format w:val="UPPERCASE"/>
                  </w:textInput>
                </w:ffData>
              </w:fldChar>
            </w:r>
            <w:r w:rsidRPr="00391F8D">
              <w:rPr>
                <w:rFonts w:ascii="Lato" w:hAnsi="Lato"/>
                <w:sz w:val="24"/>
                <w:szCs w:val="24"/>
              </w:rPr>
              <w:instrText xml:space="preserve"> FORMTEXT </w:instrText>
            </w:r>
            <w:r w:rsidRPr="00391F8D">
              <w:rPr>
                <w:rFonts w:ascii="Lato" w:hAnsi="Lato"/>
                <w:sz w:val="24"/>
                <w:szCs w:val="24"/>
              </w:rPr>
            </w:r>
            <w:r w:rsidRPr="00391F8D">
              <w:rPr>
                <w:rFonts w:ascii="Lato" w:hAnsi="Lato"/>
                <w:sz w:val="24"/>
                <w:szCs w:val="24"/>
              </w:rPr>
              <w:fldChar w:fldCharType="separate"/>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sz w:val="24"/>
                <w:szCs w:val="24"/>
              </w:rPr>
              <w:fldChar w:fldCharType="end"/>
            </w:r>
            <w:r w:rsidRPr="00391F8D">
              <w:rPr>
                <w:rFonts w:ascii="Lato" w:hAnsi="Lato"/>
                <w:sz w:val="24"/>
                <w:szCs w:val="24"/>
              </w:rPr>
              <w:t>/</w:t>
            </w:r>
            <w:r w:rsidRPr="00391F8D">
              <w:rPr>
                <w:rFonts w:ascii="Lato" w:hAnsi="Lato"/>
                <w:sz w:val="24"/>
                <w:szCs w:val="24"/>
              </w:rPr>
              <w:fldChar w:fldCharType="begin">
                <w:ffData>
                  <w:name w:val="Text1"/>
                  <w:enabled/>
                  <w:calcOnExit w:val="0"/>
                  <w:textInput>
                    <w:format w:val="UPPERCASE"/>
                  </w:textInput>
                </w:ffData>
              </w:fldChar>
            </w:r>
            <w:r w:rsidRPr="00391F8D">
              <w:rPr>
                <w:rFonts w:ascii="Lato" w:hAnsi="Lato"/>
                <w:sz w:val="24"/>
                <w:szCs w:val="24"/>
              </w:rPr>
              <w:instrText xml:space="preserve"> FORMTEXT </w:instrText>
            </w:r>
            <w:r w:rsidRPr="00391F8D">
              <w:rPr>
                <w:rFonts w:ascii="Lato" w:hAnsi="Lato"/>
                <w:sz w:val="24"/>
                <w:szCs w:val="24"/>
              </w:rPr>
            </w:r>
            <w:r w:rsidRPr="00391F8D">
              <w:rPr>
                <w:rFonts w:ascii="Lato" w:hAnsi="Lato"/>
                <w:sz w:val="24"/>
                <w:szCs w:val="24"/>
              </w:rPr>
              <w:fldChar w:fldCharType="separate"/>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noProof/>
                <w:sz w:val="24"/>
                <w:szCs w:val="24"/>
              </w:rPr>
              <w:t> </w:t>
            </w:r>
            <w:r w:rsidRPr="00391F8D">
              <w:rPr>
                <w:rFonts w:ascii="Lato" w:hAnsi="Lato"/>
                <w:sz w:val="24"/>
                <w:szCs w:val="24"/>
              </w:rPr>
              <w:fldChar w:fldCharType="end"/>
            </w:r>
            <w:r w:rsidR="00E85D83">
              <w:rPr>
                <w:rFonts w:ascii="Lato" w:hAnsi="Lato"/>
                <w:sz w:val="24"/>
                <w:szCs w:val="24"/>
              </w:rPr>
              <w:t>/</w:t>
            </w:r>
            <w:r w:rsidR="00FB04FC">
              <w:rPr>
                <w:rFonts w:ascii="Lato" w:hAnsi="Lato"/>
                <w:sz w:val="24"/>
                <w:szCs w:val="24"/>
              </w:rPr>
              <w:t>20</w:t>
            </w:r>
            <w:r w:rsidR="00E85D83">
              <w:rPr>
                <w:rFonts w:ascii="Lato" w:hAnsi="Lato"/>
                <w:sz w:val="24"/>
                <w:szCs w:val="24"/>
              </w:rPr>
              <w:t>22</w:t>
            </w:r>
          </w:p>
          <w:p w:rsidR="00416306" w:rsidRPr="00391F8D" w:rsidRDefault="00416306" w:rsidP="00D261B4">
            <w:pPr>
              <w:pStyle w:val="FormTableText"/>
              <w:rPr>
                <w:rFonts w:ascii="Lato" w:hAnsi="Lato"/>
                <w:sz w:val="24"/>
                <w:szCs w:val="24"/>
              </w:rPr>
            </w:pPr>
            <w:r w:rsidRPr="00391F8D">
              <w:rPr>
                <w:rFonts w:ascii="Lato" w:hAnsi="Lato"/>
                <w:sz w:val="24"/>
                <w:szCs w:val="24"/>
              </w:rPr>
              <w:t xml:space="preserve">Position Title: </w:t>
            </w:r>
            <w:r w:rsidRPr="00391F8D">
              <w:rPr>
                <w:rFonts w:ascii="Lato" w:hAnsi="Lato"/>
                <w:sz w:val="24"/>
                <w:szCs w:val="24"/>
              </w:rPr>
              <w:fldChar w:fldCharType="begin">
                <w:ffData>
                  <w:name w:val=""/>
                  <w:enabled/>
                  <w:calcOnExit w:val="0"/>
                  <w:textInput>
                    <w:default w:val="[Insert Position Title]"/>
                  </w:textInput>
                </w:ffData>
              </w:fldChar>
            </w:r>
            <w:r w:rsidRPr="00391F8D">
              <w:rPr>
                <w:rFonts w:ascii="Lato" w:hAnsi="Lato"/>
                <w:sz w:val="24"/>
                <w:szCs w:val="24"/>
              </w:rPr>
              <w:instrText xml:space="preserve"> FORMTEXT </w:instrText>
            </w:r>
            <w:r w:rsidRPr="00391F8D">
              <w:rPr>
                <w:rFonts w:ascii="Lato" w:hAnsi="Lato"/>
                <w:sz w:val="24"/>
                <w:szCs w:val="24"/>
              </w:rPr>
            </w:r>
            <w:r w:rsidRPr="00391F8D">
              <w:rPr>
                <w:rFonts w:ascii="Lato" w:hAnsi="Lato"/>
                <w:sz w:val="24"/>
                <w:szCs w:val="24"/>
              </w:rPr>
              <w:fldChar w:fldCharType="separate"/>
            </w:r>
            <w:r w:rsidRPr="00391F8D">
              <w:rPr>
                <w:rFonts w:ascii="Lato" w:hAnsi="Lato"/>
                <w:noProof/>
                <w:sz w:val="24"/>
                <w:szCs w:val="24"/>
              </w:rPr>
              <w:t>[Insert Position Title]</w:t>
            </w:r>
            <w:r w:rsidRPr="00391F8D">
              <w:rPr>
                <w:rFonts w:ascii="Lato" w:hAnsi="Lato"/>
                <w:sz w:val="24"/>
                <w:szCs w:val="24"/>
              </w:rPr>
              <w:fldChar w:fldCharType="end"/>
            </w:r>
          </w:p>
        </w:tc>
      </w:tr>
    </w:tbl>
    <w:p w:rsidR="00416306" w:rsidRPr="00391F8D" w:rsidRDefault="00416306" w:rsidP="00416306">
      <w:pPr>
        <w:rPr>
          <w:sz w:val="24"/>
          <w:szCs w:val="24"/>
        </w:rPr>
      </w:pPr>
    </w:p>
    <w:p w:rsidR="00C15514" w:rsidRPr="00C15514" w:rsidRDefault="007B2FFC" w:rsidP="00C15514">
      <w:pPr>
        <w:tabs>
          <w:tab w:val="left" w:pos="1490"/>
        </w:tabs>
        <w:ind w:left="142"/>
        <w:rPr>
          <w:color w:val="FF0000"/>
          <w:sz w:val="24"/>
          <w:szCs w:val="24"/>
        </w:rPr>
        <w:sectPr w:rsidR="00C15514" w:rsidRPr="00C15514" w:rsidSect="00666A94">
          <w:headerReference w:type="default" r:id="rId8"/>
          <w:footerReference w:type="default" r:id="rId9"/>
          <w:headerReference w:type="first" r:id="rId10"/>
          <w:footerReference w:type="first" r:id="rId11"/>
          <w:pgSz w:w="11906" w:h="16838" w:code="9"/>
          <w:pgMar w:top="284" w:right="794" w:bottom="426" w:left="794" w:header="794" w:footer="40" w:gutter="0"/>
          <w:cols w:space="708"/>
          <w:titlePg/>
          <w:docGrid w:linePitch="360"/>
        </w:sectPr>
      </w:pPr>
      <w:r>
        <w:rPr>
          <w:sz w:val="24"/>
          <w:szCs w:val="24"/>
        </w:rPr>
        <w:t>Delegate/ Supervisor</w:t>
      </w:r>
      <w:r w:rsidR="00416306" w:rsidRPr="00391F8D">
        <w:rPr>
          <w:sz w:val="24"/>
          <w:szCs w:val="24"/>
        </w:rPr>
        <w:t xml:space="preserve"> to retain a final signed copy, copy to be returned to Employee</w:t>
      </w:r>
      <w:r w:rsidR="00C15514">
        <w:rPr>
          <w:sz w:val="24"/>
          <w:szCs w:val="24"/>
        </w:rPr>
        <w:t>,</w:t>
      </w:r>
      <w:r w:rsidR="00416306" w:rsidRPr="00391F8D">
        <w:rPr>
          <w:sz w:val="24"/>
          <w:szCs w:val="24"/>
        </w:rPr>
        <w:t xml:space="preserve"> signed copy to be forwarded to </w:t>
      </w:r>
      <w:r w:rsidR="00416306" w:rsidRPr="00391F8D">
        <w:rPr>
          <w:color w:val="FF0000"/>
          <w:sz w:val="24"/>
          <w:szCs w:val="24"/>
        </w:rPr>
        <w:t>(Department email address)</w:t>
      </w:r>
    </w:p>
    <w:p w:rsidR="00F63F12" w:rsidRDefault="00C15514" w:rsidP="00C15514">
      <w:pPr>
        <w:pStyle w:val="Heading1"/>
        <w:tabs>
          <w:tab w:val="left" w:pos="647"/>
        </w:tabs>
        <w:spacing w:before="0" w:after="0"/>
      </w:pPr>
      <w:r>
        <w:lastRenderedPageBreak/>
        <w:tab/>
      </w:r>
    </w:p>
    <w:tbl>
      <w:tblPr>
        <w:tblStyle w:val="NTGTable1"/>
        <w:tblW w:w="1020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134"/>
        <w:gridCol w:w="9072"/>
      </w:tblGrid>
      <w:tr w:rsidR="00872B4E" w:rsidRPr="007A5EFD" w:rsidTr="008305E7">
        <w:trPr>
          <w:trHeight w:val="888"/>
        </w:trPr>
        <w:tc>
          <w:tcPr>
            <w:tcW w:w="10206" w:type="dxa"/>
            <w:gridSpan w:val="2"/>
            <w:tcBorders>
              <w:top w:val="nil"/>
              <w:left w:val="nil"/>
              <w:bottom w:val="single" w:sz="4" w:space="0" w:color="auto"/>
              <w:right w:val="nil"/>
            </w:tcBorders>
            <w:shd w:val="clear" w:color="auto" w:fill="FFFFFF" w:themeFill="background1"/>
            <w:noWrap/>
            <w:tcMar>
              <w:left w:w="0" w:type="dxa"/>
              <w:right w:w="0" w:type="dxa"/>
            </w:tcMar>
          </w:tcPr>
          <w:p w:rsidR="008305E7" w:rsidRDefault="00700CD6" w:rsidP="008305E7">
            <w:r>
              <w:t>This</w:t>
            </w:r>
            <w:r w:rsidR="008305E7">
              <w:t xml:space="preserve"> checklist </w:t>
            </w:r>
            <w:r w:rsidR="00BB601E">
              <w:t>should be</w:t>
            </w:r>
            <w:r w:rsidR="008305E7">
              <w:t xml:space="preserve"> used for </w:t>
            </w:r>
            <w:r w:rsidR="00BB601E">
              <w:t>working from home arrangements</w:t>
            </w:r>
            <w:r w:rsidR="00E85D83">
              <w:t>.</w:t>
            </w:r>
            <w:r w:rsidR="009933E5">
              <w:t xml:space="preserve"> </w:t>
            </w:r>
            <w:r w:rsidR="008305E7">
              <w:t xml:space="preserve">The employee must complete the </w:t>
            </w:r>
            <w:r w:rsidR="009933E5">
              <w:t>checklist</w:t>
            </w:r>
            <w:r w:rsidR="008305E7">
              <w:t xml:space="preserve"> to ensure an appropriate</w:t>
            </w:r>
            <w:r w:rsidR="009F3056">
              <w:t xml:space="preserve"> self-assessment of their home work environment</w:t>
            </w:r>
            <w:r w:rsidR="009933E5">
              <w:t xml:space="preserve"> </w:t>
            </w:r>
            <w:r w:rsidR="00E26C6C">
              <w:t>is</w:t>
            </w:r>
            <w:r w:rsidR="009933E5">
              <w:t xml:space="preserve"> considered,</w:t>
            </w:r>
            <w:r w:rsidR="008305E7">
              <w:t xml:space="preserve"> to minimise risks to their health </w:t>
            </w:r>
            <w:r w:rsidR="009933E5">
              <w:t>and safety.</w:t>
            </w:r>
          </w:p>
          <w:p w:rsidR="009933E5" w:rsidRDefault="009933E5" w:rsidP="008305E7"/>
          <w:p w:rsidR="00B31D3A" w:rsidRPr="00872B4E" w:rsidRDefault="008305E7" w:rsidP="009933E5">
            <w:r>
              <w:t xml:space="preserve">The employee is to return the </w:t>
            </w:r>
            <w:r w:rsidR="00DE14F3">
              <w:t xml:space="preserve">completed </w:t>
            </w:r>
            <w:r>
              <w:t xml:space="preserve">checklist to their manager/supervisor for approval.  </w:t>
            </w:r>
          </w:p>
        </w:tc>
      </w:tr>
      <w:tr w:rsidR="007D48A4" w:rsidRPr="007A5EFD" w:rsidTr="008305E7">
        <w:trPr>
          <w:trHeight w:val="27"/>
        </w:trPr>
        <w:tc>
          <w:tcPr>
            <w:tcW w:w="10206" w:type="dxa"/>
            <w:gridSpan w:val="2"/>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7A0557" w:rsidP="003E7BFD">
            <w:pPr>
              <w:jc w:val="center"/>
              <w:rPr>
                <w:rStyle w:val="Questionlabel"/>
                <w:color w:val="1F1F5F" w:themeColor="text1"/>
              </w:rPr>
            </w:pPr>
            <w:r>
              <w:rPr>
                <w:rStyle w:val="Questionlabel"/>
                <w:color w:val="FFFFFF" w:themeColor="background1"/>
              </w:rPr>
              <w:t>The work environment</w:t>
            </w:r>
          </w:p>
        </w:tc>
      </w:tr>
      <w:tr w:rsidR="003E7BFD" w:rsidRPr="007A5EFD" w:rsidTr="008305E7">
        <w:trPr>
          <w:trHeight w:val="337"/>
        </w:trPr>
        <w:sdt>
          <w:sdtPr>
            <w:rPr>
              <w:rFonts w:ascii="Arial" w:hAnsi="Arial"/>
              <w:b/>
            </w:rPr>
            <w:id w:val="244763931"/>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3E7BFD" w:rsidRPr="007A5EFD" w:rsidRDefault="003E7BFD" w:rsidP="007D48A4">
                <w:pPr>
                  <w:rPr>
                    <w:rFonts w:ascii="Arial" w:hAnsi="Arial"/>
                    <w:b/>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3E7BFD" w:rsidRPr="002C0BEF" w:rsidRDefault="00D91689" w:rsidP="003E7BFD">
            <w:pPr>
              <w:tabs>
                <w:tab w:val="left" w:pos="2210"/>
              </w:tabs>
            </w:pPr>
            <w:r w:rsidRPr="00D91689">
              <w:t xml:space="preserve">Check the level of light and location of fixtures to ensure they are suited to the activity. Lighting level should be sufficient for visual tasks to be completed without eye strain. </w:t>
            </w:r>
          </w:p>
        </w:tc>
      </w:tr>
      <w:tr w:rsidR="007A0557" w:rsidRPr="007A5EFD" w:rsidTr="008305E7">
        <w:trPr>
          <w:trHeight w:val="337"/>
        </w:trPr>
        <w:sdt>
          <w:sdtPr>
            <w:rPr>
              <w:rFonts w:ascii="Arial" w:hAnsi="Arial"/>
              <w:b/>
            </w:rPr>
            <w:id w:val="-707568217"/>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7A0557" w:rsidRPr="007A5EFD" w:rsidRDefault="00D91689" w:rsidP="007D48A4">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934FC1" w:rsidRPr="002C0BEF" w:rsidRDefault="00D91689" w:rsidP="002C0BEF">
            <w:r w:rsidRPr="00D91689">
              <w:t>Check there are sufficient levels of ventilation and air conditioning systems.</w:t>
            </w:r>
          </w:p>
        </w:tc>
      </w:tr>
      <w:tr w:rsidR="007A0557" w:rsidRPr="007A5EFD" w:rsidTr="008305E7">
        <w:trPr>
          <w:trHeight w:val="337"/>
        </w:trPr>
        <w:sdt>
          <w:sdtPr>
            <w:rPr>
              <w:rFonts w:ascii="Arial" w:hAnsi="Arial"/>
              <w:b/>
            </w:rPr>
            <w:id w:val="693881348"/>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7A0557" w:rsidRPr="007A5EFD" w:rsidRDefault="00D91689" w:rsidP="007D48A4">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7A0557" w:rsidRPr="002C0BEF" w:rsidRDefault="00D91689" w:rsidP="00B363FB">
            <w:r w:rsidRPr="00D91689">
              <w:t xml:space="preserve">Check the location, height </w:t>
            </w:r>
            <w:r w:rsidR="009F3056">
              <w:t xml:space="preserve">of workstation </w:t>
            </w:r>
            <w:r w:rsidRPr="00D91689">
              <w:t xml:space="preserve">and that </w:t>
            </w:r>
            <w:r w:rsidR="00B363FB">
              <w:t>equipment</w:t>
            </w:r>
            <w:r w:rsidRPr="00D91689">
              <w:t xml:space="preserve"> </w:t>
            </w:r>
            <w:r w:rsidR="00B363FB">
              <w:t>is</w:t>
            </w:r>
            <w:r w:rsidRPr="00D91689">
              <w:t xml:space="preserve"> suited to the task.</w:t>
            </w:r>
          </w:p>
        </w:tc>
      </w:tr>
      <w:tr w:rsidR="007A0557" w:rsidRPr="007A5EFD" w:rsidTr="008305E7">
        <w:trPr>
          <w:trHeight w:val="337"/>
        </w:trPr>
        <w:sdt>
          <w:sdtPr>
            <w:rPr>
              <w:rFonts w:ascii="Arial" w:hAnsi="Arial"/>
              <w:b/>
            </w:rPr>
            <w:id w:val="1394536924"/>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7A0557" w:rsidRPr="007A5EFD" w:rsidRDefault="00D91689" w:rsidP="007D48A4">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7A0557" w:rsidRPr="002C0BEF" w:rsidRDefault="00D91689" w:rsidP="002C0BEF">
            <w:r w:rsidRPr="00D91689">
              <w:t>Check walkways are clear of clutter and trip hazards such as trailing electrical cords.</w:t>
            </w:r>
          </w:p>
        </w:tc>
      </w:tr>
      <w:tr w:rsidR="007A0557" w:rsidRPr="007A5EFD" w:rsidTr="008305E7">
        <w:trPr>
          <w:trHeight w:val="337"/>
        </w:trPr>
        <w:sdt>
          <w:sdtPr>
            <w:rPr>
              <w:rFonts w:ascii="Arial" w:hAnsi="Arial"/>
              <w:b/>
            </w:rPr>
            <w:id w:val="-519855248"/>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7A0557" w:rsidRPr="007A5EFD" w:rsidRDefault="00D91689" w:rsidP="007D48A4">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7A0557" w:rsidRPr="002C0BEF" w:rsidRDefault="00934FC1" w:rsidP="002C0BEF">
            <w:r>
              <w:t>Check there is no damaged flooring (uneven tiles, pulled up carpet).</w:t>
            </w:r>
          </w:p>
        </w:tc>
      </w:tr>
      <w:tr w:rsidR="007A0557" w:rsidRPr="007A5EFD" w:rsidTr="008305E7">
        <w:trPr>
          <w:trHeight w:val="27"/>
        </w:trPr>
        <w:sdt>
          <w:sdtPr>
            <w:rPr>
              <w:rFonts w:ascii="Arial" w:hAnsi="Arial"/>
              <w:b/>
            </w:rPr>
            <w:id w:val="1652955114"/>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7A0557" w:rsidRPr="007A5EFD" w:rsidRDefault="00D91689" w:rsidP="007A0557">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7A0557" w:rsidRPr="002C0BEF" w:rsidRDefault="00934FC1" w:rsidP="00B363FB">
            <w:r>
              <w:t xml:space="preserve">Check there is suitable storage for </w:t>
            </w:r>
            <w:r w:rsidR="00B363FB">
              <w:t>work related documents</w:t>
            </w:r>
            <w:r>
              <w:t>.</w:t>
            </w:r>
          </w:p>
        </w:tc>
      </w:tr>
      <w:tr w:rsidR="00BB601E" w:rsidRPr="007A5EFD" w:rsidTr="008305E7">
        <w:trPr>
          <w:trHeight w:val="27"/>
        </w:trPr>
        <w:sdt>
          <w:sdtPr>
            <w:rPr>
              <w:rFonts w:ascii="Arial" w:hAnsi="Arial"/>
              <w:b/>
            </w:rPr>
            <w:id w:val="-36740809"/>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BB601E" w:rsidRPr="007A5EFD" w:rsidRDefault="00BB601E" w:rsidP="00BB601E">
                <w:pPr>
                  <w:rPr>
                    <w:rFonts w:ascii="Arial" w:hAnsi="Arial"/>
                    <w:b/>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BB601E" w:rsidRPr="002C0BEF" w:rsidRDefault="00BB601E" w:rsidP="00BB601E">
            <w:pPr>
              <w:tabs>
                <w:tab w:val="left" w:pos="2210"/>
              </w:tabs>
            </w:pPr>
            <w:r w:rsidRPr="00CA45B0">
              <w:t>Set up your workstation and establish boundaries around your work hours with your</w:t>
            </w:r>
            <w:r>
              <w:t xml:space="preserve"> </w:t>
            </w:r>
            <w:r w:rsidRPr="00CA45B0">
              <w:t>partner, children and/or house mates.</w:t>
            </w:r>
          </w:p>
        </w:tc>
      </w:tr>
      <w:tr w:rsidR="007D48A4" w:rsidRPr="007A5EFD" w:rsidTr="008305E7">
        <w:trPr>
          <w:trHeight w:val="195"/>
        </w:trPr>
        <w:tc>
          <w:tcPr>
            <w:tcW w:w="10206" w:type="dxa"/>
            <w:gridSpan w:val="2"/>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7A0557" w:rsidP="003E7BFD">
            <w:pPr>
              <w:jc w:val="center"/>
              <w:rPr>
                <w:rStyle w:val="Questionlabel"/>
              </w:rPr>
            </w:pPr>
            <w:r>
              <w:rPr>
                <w:rStyle w:val="Questionlabel"/>
                <w:color w:val="FFFFFF" w:themeColor="background1"/>
              </w:rPr>
              <w:t>Communication</w:t>
            </w:r>
          </w:p>
        </w:tc>
      </w:tr>
      <w:tr w:rsidR="007D48A4" w:rsidRPr="007A5EFD" w:rsidTr="008305E7">
        <w:trPr>
          <w:trHeight w:val="145"/>
        </w:trPr>
        <w:sdt>
          <w:sdtPr>
            <w:rPr>
              <w:rFonts w:ascii="Arial" w:hAnsi="Arial"/>
              <w:b/>
            </w:rPr>
            <w:id w:val="-1043132597"/>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7D48A4" w:rsidRPr="007A5EFD" w:rsidRDefault="00D91689" w:rsidP="00DD13FA">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7D48A4" w:rsidRPr="002C0BEF" w:rsidRDefault="00934FC1" w:rsidP="00934FC1">
            <w:pPr>
              <w:tabs>
                <w:tab w:val="left" w:pos="980"/>
              </w:tabs>
            </w:pPr>
            <w:r w:rsidRPr="00934FC1">
              <w:t>Make an agreement about a reasonable communication system between you and</w:t>
            </w:r>
            <w:r>
              <w:t xml:space="preserve"> </w:t>
            </w:r>
            <w:r w:rsidRPr="00934FC1">
              <w:t>your manager (for example, call-in or email morning and night).</w:t>
            </w:r>
          </w:p>
        </w:tc>
      </w:tr>
      <w:tr w:rsidR="007D48A4" w:rsidRPr="007A5EFD" w:rsidTr="008305E7">
        <w:trPr>
          <w:trHeight w:val="223"/>
        </w:trPr>
        <w:sdt>
          <w:sdtPr>
            <w:rPr>
              <w:rFonts w:ascii="Arial" w:hAnsi="Arial"/>
              <w:b/>
            </w:rPr>
            <w:id w:val="239446772"/>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7D48A4" w:rsidRPr="007A5EFD" w:rsidRDefault="00934FC1" w:rsidP="00DD13FA">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7D48A4" w:rsidRPr="002C0BEF" w:rsidRDefault="00934FC1" w:rsidP="00631ACF">
            <w:r w:rsidRPr="00934FC1">
              <w:t>Inform your manager if there is any change that ma</w:t>
            </w:r>
            <w:r w:rsidR="00631ACF">
              <w:t>y impact your health and safety</w:t>
            </w:r>
            <w:r w:rsidR="005D548F">
              <w:t>.</w:t>
            </w:r>
          </w:p>
        </w:tc>
      </w:tr>
      <w:tr w:rsidR="007A0557" w:rsidRPr="007A5EFD" w:rsidTr="008305E7">
        <w:trPr>
          <w:trHeight w:val="223"/>
        </w:trPr>
        <w:sdt>
          <w:sdtPr>
            <w:rPr>
              <w:rFonts w:ascii="Arial" w:hAnsi="Arial"/>
              <w:b/>
            </w:rPr>
            <w:id w:val="-501663276"/>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7A0557" w:rsidRPr="007A5EFD" w:rsidRDefault="00934FC1" w:rsidP="00DD13FA">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7A0557" w:rsidRPr="002C0BEF" w:rsidRDefault="00700CD6" w:rsidP="00700CD6">
            <w:r>
              <w:t>A</w:t>
            </w:r>
            <w:r w:rsidR="00B363FB">
              <w:t>greed communica</w:t>
            </w:r>
            <w:r>
              <w:t xml:space="preserve">tion </w:t>
            </w:r>
            <w:r w:rsidR="00B363FB">
              <w:t>arrangement</w:t>
            </w:r>
            <w:r>
              <w:t>s</w:t>
            </w:r>
            <w:r w:rsidR="00B363FB">
              <w:t xml:space="preserve"> </w:t>
            </w:r>
            <w:r>
              <w:t>are</w:t>
            </w:r>
            <w:r w:rsidR="00934FC1">
              <w:t xml:space="preserve"> </w:t>
            </w:r>
            <w:r w:rsidR="00934FC1" w:rsidRPr="00934FC1">
              <w:t>documented.</w:t>
            </w:r>
          </w:p>
        </w:tc>
      </w:tr>
      <w:tr w:rsidR="00BB601E" w:rsidRPr="007A5EFD" w:rsidTr="008305E7">
        <w:trPr>
          <w:trHeight w:val="223"/>
        </w:trPr>
        <w:sdt>
          <w:sdtPr>
            <w:rPr>
              <w:rFonts w:ascii="Arial" w:hAnsi="Arial"/>
              <w:b/>
            </w:rPr>
            <w:id w:val="337585101"/>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BB601E" w:rsidRPr="007A5EFD" w:rsidRDefault="00BB601E" w:rsidP="00BB601E">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BB601E" w:rsidRPr="002C0BEF" w:rsidRDefault="00BB601E" w:rsidP="00B363FB">
            <w:r>
              <w:t>Ensu</w:t>
            </w:r>
            <w:r w:rsidR="0045480B">
              <w:t>r</w:t>
            </w:r>
            <w:r>
              <w:t xml:space="preserve">e you have all relevant and current contact </w:t>
            </w:r>
            <w:r w:rsidR="00700CD6">
              <w:t xml:space="preserve">workplace </w:t>
            </w:r>
            <w:r>
              <w:t>details require</w:t>
            </w:r>
            <w:r w:rsidR="00B363FB">
              <w:t xml:space="preserve">d for you to </w:t>
            </w:r>
            <w:r>
              <w:t>work from home.</w:t>
            </w:r>
          </w:p>
        </w:tc>
      </w:tr>
      <w:tr w:rsidR="003E7BFD" w:rsidRPr="007A5EFD" w:rsidTr="008305E7">
        <w:trPr>
          <w:trHeight w:val="27"/>
        </w:trPr>
        <w:tc>
          <w:tcPr>
            <w:tcW w:w="10206" w:type="dxa"/>
            <w:gridSpan w:val="2"/>
            <w:tcBorders>
              <w:top w:val="single" w:sz="4" w:space="0" w:color="auto"/>
              <w:bottom w:val="single" w:sz="4" w:space="0" w:color="auto"/>
            </w:tcBorders>
            <w:shd w:val="clear" w:color="auto" w:fill="1F1F5F" w:themeFill="text1"/>
            <w:noWrap/>
            <w:tcMar>
              <w:top w:w="108" w:type="dxa"/>
              <w:bottom w:w="108" w:type="dxa"/>
            </w:tcMar>
          </w:tcPr>
          <w:p w:rsidR="003E7BFD" w:rsidRPr="004A3CC9" w:rsidRDefault="003E7BFD" w:rsidP="003E7BFD">
            <w:pPr>
              <w:jc w:val="center"/>
              <w:rPr>
                <w:rStyle w:val="Questionlabel"/>
                <w:color w:val="1F1F5F" w:themeColor="text1"/>
              </w:rPr>
            </w:pPr>
            <w:r>
              <w:rPr>
                <w:rStyle w:val="Questionlabel"/>
                <w:color w:val="FFFFFF" w:themeColor="background1"/>
              </w:rPr>
              <w:t>Work practices</w:t>
            </w:r>
          </w:p>
        </w:tc>
      </w:tr>
      <w:tr w:rsidR="003E7BFD" w:rsidRPr="007A5EFD" w:rsidTr="008305E7">
        <w:trPr>
          <w:trHeight w:val="337"/>
        </w:trPr>
        <w:sdt>
          <w:sdtPr>
            <w:rPr>
              <w:rFonts w:ascii="Arial" w:hAnsi="Arial"/>
              <w:b/>
            </w:rPr>
            <w:id w:val="-2070104327"/>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3E7BFD" w:rsidRPr="007A5EFD" w:rsidRDefault="00934FC1" w:rsidP="008C11DE">
                <w:pPr>
                  <w:rPr>
                    <w:rFonts w:ascii="Arial" w:hAnsi="Arial"/>
                    <w:b/>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3E7BFD" w:rsidRPr="002C0BEF" w:rsidRDefault="00934FC1" w:rsidP="00CA45B0">
            <w:r>
              <w:t>Take breaks every 30 minutes of keyboarding and stand at least once per hour.</w:t>
            </w:r>
          </w:p>
        </w:tc>
      </w:tr>
      <w:tr w:rsidR="003E7BFD" w:rsidRPr="007A5EFD" w:rsidTr="008305E7">
        <w:trPr>
          <w:trHeight w:val="337"/>
        </w:trPr>
        <w:sdt>
          <w:sdtPr>
            <w:rPr>
              <w:rFonts w:ascii="Arial" w:hAnsi="Arial"/>
              <w:b/>
            </w:rPr>
            <w:id w:val="-1314714123"/>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3E7BFD" w:rsidRPr="007A5EFD" w:rsidRDefault="00934FC1" w:rsidP="008C11DE">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3E7BFD" w:rsidRPr="002C0BEF" w:rsidRDefault="00934FC1" w:rsidP="008C11DE">
            <w:r>
              <w:t>Keep wrists upright while typing and make sure they are not supported on any surface while typing.</w:t>
            </w:r>
          </w:p>
        </w:tc>
      </w:tr>
      <w:tr w:rsidR="003E7BFD" w:rsidRPr="007A5EFD" w:rsidTr="008305E7">
        <w:trPr>
          <w:trHeight w:val="337"/>
        </w:trPr>
        <w:sdt>
          <w:sdtPr>
            <w:rPr>
              <w:rFonts w:ascii="Arial" w:hAnsi="Arial"/>
              <w:b/>
            </w:rPr>
            <w:id w:val="-1339075467"/>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3E7BFD" w:rsidRPr="007A5EFD" w:rsidRDefault="00934FC1" w:rsidP="008C11DE">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3E7BFD" w:rsidRPr="002C0BEF" w:rsidRDefault="00934FC1" w:rsidP="008C11DE">
            <w:r>
              <w:t>Sitting posture is upright or slightly reclined, maintaining slight hollow in lower back.</w:t>
            </w:r>
          </w:p>
        </w:tc>
      </w:tr>
      <w:tr w:rsidR="003E7BFD" w:rsidRPr="007A5EFD" w:rsidTr="008305E7">
        <w:trPr>
          <w:trHeight w:val="337"/>
        </w:trPr>
        <w:sdt>
          <w:sdtPr>
            <w:rPr>
              <w:rFonts w:ascii="Arial" w:hAnsi="Arial"/>
              <w:b/>
            </w:rPr>
            <w:id w:val="1645466616"/>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3E7BFD" w:rsidRPr="007A5EFD" w:rsidRDefault="00934FC1" w:rsidP="008C11DE">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934FC1" w:rsidRPr="002C0BEF" w:rsidRDefault="00934FC1" w:rsidP="008C11DE">
            <w:r>
              <w:t>Use your hand to hold telephone receiver or wear a headset (no cradling).</w:t>
            </w:r>
          </w:p>
        </w:tc>
      </w:tr>
      <w:tr w:rsidR="003E7BFD" w:rsidRPr="007A5EFD" w:rsidTr="008305E7">
        <w:trPr>
          <w:trHeight w:val="337"/>
        </w:trPr>
        <w:sdt>
          <w:sdtPr>
            <w:rPr>
              <w:rFonts w:ascii="Arial" w:hAnsi="Arial"/>
              <w:b/>
            </w:rPr>
            <w:id w:val="1037393763"/>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3E7BFD" w:rsidRPr="007A5EFD" w:rsidRDefault="00DE14F3" w:rsidP="008C11DE">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CA45B0" w:rsidRPr="002C0BEF" w:rsidRDefault="00934FC1" w:rsidP="008C11DE">
            <w:r>
              <w:t>Break up long periods of continuous computer use by performing other tasks.</w:t>
            </w:r>
          </w:p>
        </w:tc>
      </w:tr>
      <w:tr w:rsidR="003E7BFD" w:rsidRPr="007A5EFD" w:rsidTr="008305E7">
        <w:trPr>
          <w:trHeight w:val="27"/>
        </w:trPr>
        <w:tc>
          <w:tcPr>
            <w:tcW w:w="10206" w:type="dxa"/>
            <w:gridSpan w:val="2"/>
            <w:tcBorders>
              <w:top w:val="single" w:sz="4" w:space="0" w:color="auto"/>
              <w:bottom w:val="single" w:sz="4" w:space="0" w:color="auto"/>
            </w:tcBorders>
            <w:shd w:val="clear" w:color="auto" w:fill="1F1F5F" w:themeFill="text1"/>
            <w:noWrap/>
            <w:tcMar>
              <w:top w:w="108" w:type="dxa"/>
              <w:bottom w:w="108" w:type="dxa"/>
            </w:tcMar>
          </w:tcPr>
          <w:p w:rsidR="003E7BFD" w:rsidRPr="004A3CC9" w:rsidRDefault="003E7BFD" w:rsidP="003E7BFD">
            <w:pPr>
              <w:jc w:val="center"/>
              <w:rPr>
                <w:rStyle w:val="Questionlabel"/>
                <w:color w:val="1F1F5F" w:themeColor="text1"/>
              </w:rPr>
            </w:pPr>
            <w:r>
              <w:rPr>
                <w:rStyle w:val="Questionlabel"/>
                <w:color w:val="FFFFFF" w:themeColor="background1"/>
              </w:rPr>
              <w:lastRenderedPageBreak/>
              <w:t>Mental health</w:t>
            </w:r>
          </w:p>
        </w:tc>
      </w:tr>
      <w:tr w:rsidR="003E7BFD" w:rsidRPr="007A5EFD" w:rsidTr="008305E7">
        <w:trPr>
          <w:trHeight w:val="337"/>
        </w:trPr>
        <w:sdt>
          <w:sdtPr>
            <w:rPr>
              <w:rFonts w:ascii="Arial" w:hAnsi="Arial"/>
              <w:b/>
            </w:rPr>
            <w:id w:val="-1413774605"/>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3E7BFD" w:rsidRPr="007A5EFD" w:rsidRDefault="00934FC1" w:rsidP="008C11DE">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3E7BFD" w:rsidRPr="002C0BEF" w:rsidRDefault="00CA45B0" w:rsidP="008C11DE">
            <w:r w:rsidRPr="00CA45B0">
              <w:t xml:space="preserve">Schedule regular meetings and </w:t>
            </w:r>
            <w:r w:rsidR="00B06EB4" w:rsidRPr="00CA45B0">
              <w:t>catch-ups</w:t>
            </w:r>
            <w:r w:rsidRPr="00CA45B0">
              <w:t xml:space="preserve"> with your manager, team and clients to</w:t>
            </w:r>
            <w:r>
              <w:t xml:space="preserve"> </w:t>
            </w:r>
            <w:r w:rsidRPr="00CA45B0">
              <w:t>help you maintain ongoing contact and foster positive working relationships.</w:t>
            </w:r>
            <w:r w:rsidR="00BB601E">
              <w:t xml:space="preserve"> E.g. Skype or FaceTime</w:t>
            </w:r>
          </w:p>
        </w:tc>
      </w:tr>
      <w:tr w:rsidR="003E7BFD" w:rsidRPr="007A5EFD" w:rsidTr="008305E7">
        <w:trPr>
          <w:trHeight w:val="337"/>
        </w:trPr>
        <w:tc>
          <w:tcPr>
            <w:tcW w:w="1134" w:type="dxa"/>
            <w:tcBorders>
              <w:top w:val="single" w:sz="4" w:space="0" w:color="auto"/>
              <w:bottom w:val="single" w:sz="4" w:space="0" w:color="auto"/>
            </w:tcBorders>
            <w:noWrap/>
            <w:tcMar>
              <w:top w:w="108" w:type="dxa"/>
              <w:bottom w:w="108" w:type="dxa"/>
            </w:tcMar>
          </w:tcPr>
          <w:p w:rsidR="003E7BFD" w:rsidRPr="007A5EFD" w:rsidRDefault="00D234B8" w:rsidP="00934FC1">
            <w:pPr>
              <w:rPr>
                <w:rStyle w:val="Questionlabel"/>
              </w:rPr>
            </w:pPr>
            <w:sdt>
              <w:sdtPr>
                <w:rPr>
                  <w:rFonts w:ascii="Arial" w:hAnsi="Arial"/>
                  <w:b/>
                  <w:bCs/>
                </w:rPr>
                <w:id w:val="-74525814"/>
                <w14:checkbox>
                  <w14:checked w14:val="0"/>
                  <w14:checkedState w14:val="2612" w14:font="MS Gothic"/>
                  <w14:uncheckedState w14:val="2610" w14:font="MS Gothic"/>
                </w14:checkbox>
              </w:sdtPr>
              <w:sdtEndPr/>
              <w:sdtContent>
                <w:r w:rsidR="00934FC1">
                  <w:rPr>
                    <w:rFonts w:ascii="MS Gothic" w:eastAsia="MS Gothic" w:hAnsi="MS Gothic" w:hint="eastAsia"/>
                    <w:b/>
                  </w:rPr>
                  <w:t>☐</w:t>
                </w:r>
              </w:sdtContent>
            </w:sdt>
          </w:p>
        </w:tc>
        <w:tc>
          <w:tcPr>
            <w:tcW w:w="9072" w:type="dxa"/>
            <w:tcBorders>
              <w:top w:val="single" w:sz="4" w:space="0" w:color="auto"/>
              <w:bottom w:val="single" w:sz="4" w:space="0" w:color="auto"/>
            </w:tcBorders>
            <w:noWrap/>
            <w:tcMar>
              <w:top w:w="108" w:type="dxa"/>
              <w:bottom w:w="108" w:type="dxa"/>
            </w:tcMar>
          </w:tcPr>
          <w:p w:rsidR="003E7BFD" w:rsidRPr="002C0BEF" w:rsidRDefault="00CA45B0" w:rsidP="00700CD6">
            <w:r w:rsidRPr="00CA45B0">
              <w:t>Stay connected via phone and email to keep across latest devel</w:t>
            </w:r>
            <w:r w:rsidR="00700CD6">
              <w:t xml:space="preserve">opments with work and </w:t>
            </w:r>
            <w:r w:rsidR="004F5189">
              <w:t>your team</w:t>
            </w:r>
            <w:r w:rsidRPr="00CA45B0">
              <w:t>.</w:t>
            </w:r>
          </w:p>
        </w:tc>
      </w:tr>
      <w:tr w:rsidR="003E7BFD" w:rsidRPr="007A5EFD" w:rsidTr="008305E7">
        <w:trPr>
          <w:trHeight w:val="337"/>
        </w:trPr>
        <w:sdt>
          <w:sdtPr>
            <w:rPr>
              <w:rFonts w:ascii="Arial" w:hAnsi="Arial"/>
              <w:b/>
            </w:rPr>
            <w:id w:val="-1295823921"/>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3E7BFD" w:rsidRPr="007A5EFD" w:rsidRDefault="00934FC1" w:rsidP="008C11DE">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3E7BFD" w:rsidRPr="002C0BEF" w:rsidRDefault="00CA45B0" w:rsidP="008C11DE">
            <w:r w:rsidRPr="00CA45B0">
              <w:t>Use outdoor spaces where possible when you take breaks and try to incorporate</w:t>
            </w:r>
            <w:r>
              <w:t xml:space="preserve"> </w:t>
            </w:r>
            <w:r w:rsidRPr="00CA45B0">
              <w:t>some exercise or other activity as part of your working day.</w:t>
            </w:r>
          </w:p>
        </w:tc>
      </w:tr>
      <w:tr w:rsidR="00CA45B0" w:rsidRPr="007A5EFD" w:rsidTr="008305E7">
        <w:trPr>
          <w:trHeight w:val="337"/>
        </w:trPr>
        <w:sdt>
          <w:sdtPr>
            <w:rPr>
              <w:rFonts w:ascii="Arial" w:hAnsi="Arial"/>
              <w:b/>
            </w:rPr>
            <w:id w:val="-1672176186"/>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CA45B0" w:rsidRPr="007A5EFD" w:rsidRDefault="00CA45B0" w:rsidP="00CA45B0">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CA45B0" w:rsidRPr="002C0BEF" w:rsidRDefault="004F5189" w:rsidP="00CA45B0">
            <w:r>
              <w:t>Maintain</w:t>
            </w:r>
            <w:r w:rsidR="00CA45B0" w:rsidRPr="00CA45B0">
              <w:t xml:space="preserve"> a harmonious working environment.</w:t>
            </w:r>
          </w:p>
        </w:tc>
      </w:tr>
      <w:tr w:rsidR="00CA45B0" w:rsidRPr="007A5EFD" w:rsidTr="008305E7">
        <w:trPr>
          <w:trHeight w:val="27"/>
        </w:trPr>
        <w:sdt>
          <w:sdtPr>
            <w:rPr>
              <w:rFonts w:ascii="Arial" w:hAnsi="Arial"/>
              <w:b/>
            </w:rPr>
            <w:id w:val="1777293319"/>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CA45B0" w:rsidRPr="007A5EFD" w:rsidRDefault="00CA45B0" w:rsidP="00CA45B0">
                <w:pPr>
                  <w:rPr>
                    <w:rStyle w:val="Questionlabel"/>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CA45B0" w:rsidRPr="00CA45B0" w:rsidRDefault="00CA45B0" w:rsidP="00CA45B0">
            <w:r w:rsidRPr="00CA45B0">
              <w:t>Identify any potential distractions and put strategies in place to minimise them, for</w:t>
            </w:r>
          </w:p>
          <w:p w:rsidR="00CA45B0" w:rsidRPr="002C0BEF" w:rsidRDefault="004F5189" w:rsidP="00CA45B0">
            <w:r w:rsidRPr="00CA45B0">
              <w:t>E</w:t>
            </w:r>
            <w:r w:rsidR="00CA45B0" w:rsidRPr="00CA45B0">
              <w:t>xample</w:t>
            </w:r>
            <w:r>
              <w:t>,</w:t>
            </w:r>
            <w:r w:rsidR="00CA45B0" w:rsidRPr="00CA45B0">
              <w:t xml:space="preserve"> separating your workst</w:t>
            </w:r>
            <w:r>
              <w:t>ation from the rest of the house.</w:t>
            </w:r>
          </w:p>
        </w:tc>
      </w:tr>
      <w:tr w:rsidR="00BB601E" w:rsidRPr="007A5EFD" w:rsidTr="008305E7">
        <w:trPr>
          <w:trHeight w:val="27"/>
        </w:trPr>
        <w:sdt>
          <w:sdtPr>
            <w:rPr>
              <w:rFonts w:ascii="Arial" w:hAnsi="Arial"/>
              <w:b/>
            </w:rPr>
            <w:id w:val="1171762266"/>
            <w14:checkbox>
              <w14:checked w14:val="0"/>
              <w14:checkedState w14:val="2612" w14:font="MS Gothic"/>
              <w14:uncheckedState w14:val="2610" w14:font="MS Gothic"/>
            </w14:checkbox>
          </w:sdtPr>
          <w:sdtEndPr/>
          <w:sdtContent>
            <w:tc>
              <w:tcPr>
                <w:tcW w:w="1134" w:type="dxa"/>
                <w:tcBorders>
                  <w:top w:val="single" w:sz="4" w:space="0" w:color="auto"/>
                  <w:bottom w:val="single" w:sz="4" w:space="0" w:color="auto"/>
                </w:tcBorders>
                <w:noWrap/>
                <w:tcMar>
                  <w:top w:w="108" w:type="dxa"/>
                  <w:bottom w:w="108" w:type="dxa"/>
                </w:tcMar>
              </w:tcPr>
              <w:p w:rsidR="00BB601E" w:rsidRDefault="00BB601E" w:rsidP="00CA45B0">
                <w:pPr>
                  <w:rPr>
                    <w:rFonts w:ascii="Arial" w:hAnsi="Arial"/>
                    <w:b/>
                  </w:rPr>
                </w:pPr>
                <w:r>
                  <w:rPr>
                    <w:rFonts w:ascii="MS Gothic" w:eastAsia="MS Gothic" w:hAnsi="MS Gothic" w:hint="eastAsia"/>
                    <w:b/>
                  </w:rPr>
                  <w:t>☐</w:t>
                </w:r>
              </w:p>
            </w:tc>
          </w:sdtContent>
        </w:sdt>
        <w:tc>
          <w:tcPr>
            <w:tcW w:w="9072" w:type="dxa"/>
            <w:tcBorders>
              <w:top w:val="single" w:sz="4" w:space="0" w:color="auto"/>
              <w:bottom w:val="single" w:sz="4" w:space="0" w:color="auto"/>
            </w:tcBorders>
            <w:noWrap/>
            <w:tcMar>
              <w:top w:w="108" w:type="dxa"/>
              <w:bottom w:w="108" w:type="dxa"/>
            </w:tcMar>
          </w:tcPr>
          <w:p w:rsidR="00BB601E" w:rsidRPr="00CA45B0" w:rsidRDefault="00BB601E" w:rsidP="00CA45B0">
            <w:r>
              <w:t xml:space="preserve">Know </w:t>
            </w:r>
            <w:r w:rsidR="004F5189">
              <w:t xml:space="preserve">the detail of </w:t>
            </w:r>
            <w:r w:rsidR="00700CD6">
              <w:t xml:space="preserve">the </w:t>
            </w:r>
            <w:r w:rsidR="004F5189">
              <w:t>Employee Assistance Programs available to you.</w:t>
            </w:r>
          </w:p>
        </w:tc>
      </w:tr>
      <w:tr w:rsidR="00CA45B0" w:rsidRPr="007A5EFD" w:rsidTr="008305E7">
        <w:trPr>
          <w:trHeight w:val="27"/>
        </w:trPr>
        <w:tc>
          <w:tcPr>
            <w:tcW w:w="10206"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CA45B0" w:rsidRPr="007A5EFD" w:rsidRDefault="00CA45B0" w:rsidP="008305E7">
            <w:pPr>
              <w:jc w:val="center"/>
              <w:rPr>
                <w:rStyle w:val="Questionlabel"/>
              </w:rPr>
            </w:pPr>
            <w:r>
              <w:rPr>
                <w:rStyle w:val="Questionlabel"/>
                <w:color w:val="FFFFFF" w:themeColor="background1"/>
              </w:rPr>
              <w:t>Employee details</w:t>
            </w:r>
          </w:p>
        </w:tc>
      </w:tr>
    </w:tbl>
    <w:tbl>
      <w:tblPr>
        <w:tblStyle w:val="TableGrid1"/>
        <w:tblW w:w="0" w:type="auto"/>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10201"/>
      </w:tblGrid>
      <w:tr w:rsidR="008305E7" w:rsidTr="009933E5">
        <w:tc>
          <w:tcPr>
            <w:tcW w:w="10201" w:type="dxa"/>
            <w:vAlign w:val="center"/>
          </w:tcPr>
          <w:p w:rsidR="008305E7" w:rsidRPr="00A318B2" w:rsidRDefault="005D548F" w:rsidP="008C11DE">
            <w:pPr>
              <w:spacing w:before="120" w:after="120"/>
              <w:rPr>
                <w:b/>
              </w:rPr>
            </w:pPr>
            <w:r>
              <w:rPr>
                <w:b/>
              </w:rPr>
              <w:t>TO BE COMPLETED BY EMPLOYEE</w:t>
            </w:r>
          </w:p>
          <w:p w:rsidR="005D548F" w:rsidRDefault="008305E7" w:rsidP="005D548F">
            <w:pPr>
              <w:pStyle w:val="BodyText"/>
              <w:spacing w:line="252" w:lineRule="exact"/>
              <w:ind w:left="100"/>
              <w:jc w:val="both"/>
            </w:pPr>
            <w:r>
              <w:t>I understand the importance of this self-assessment and agree to provide correct and current information in relation to my work environment, and with the understanding</w:t>
            </w:r>
            <w:r w:rsidR="004F5189">
              <w:t>,</w:t>
            </w:r>
            <w:r>
              <w:t xml:space="preserve"> this assessment remains current for the period of </w:t>
            </w:r>
            <w:r w:rsidR="004F5189">
              <w:t xml:space="preserve">the </w:t>
            </w:r>
            <w:r w:rsidR="00BB601E">
              <w:t>work</w:t>
            </w:r>
            <w:r w:rsidR="004F5189">
              <w:t>ing</w:t>
            </w:r>
            <w:r w:rsidR="00BB601E">
              <w:t xml:space="preserve"> from home agreement.</w:t>
            </w:r>
            <w:r>
              <w:t xml:space="preserve"> </w:t>
            </w:r>
            <w:r w:rsidR="005D548F">
              <w:t xml:space="preserve"> Once working from home is no l</w:t>
            </w:r>
            <w:r w:rsidR="00700CD6">
              <w:t>onger required, any equipment will be</w:t>
            </w:r>
            <w:r w:rsidR="005D548F">
              <w:t xml:space="preserve"> returned to the department.</w:t>
            </w:r>
          </w:p>
          <w:p w:rsidR="005D548F" w:rsidRDefault="005D548F" w:rsidP="005D548F">
            <w:pPr>
              <w:pStyle w:val="BodyText"/>
              <w:spacing w:line="252" w:lineRule="exact"/>
              <w:ind w:left="100"/>
              <w:jc w:val="both"/>
            </w:pPr>
          </w:p>
          <w:p w:rsidR="008305E7" w:rsidRDefault="008305E7" w:rsidP="005D548F">
            <w:pPr>
              <w:pStyle w:val="BodyText"/>
              <w:spacing w:line="252" w:lineRule="exact"/>
              <w:ind w:left="100"/>
              <w:jc w:val="both"/>
            </w:pPr>
            <w:r>
              <w:t>Employee signature: …………………………………………………………           Date: ……………………………….</w:t>
            </w:r>
          </w:p>
        </w:tc>
      </w:tr>
    </w:tbl>
    <w:tbl>
      <w:tblPr>
        <w:tblStyle w:val="NTGTable1"/>
        <w:tblW w:w="10348" w:type="dxa"/>
        <w:tblInd w:w="-4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CA45B0" w:rsidRPr="007A5EFD" w:rsidTr="008305E7">
        <w:trPr>
          <w:trHeight w:val="28"/>
        </w:trPr>
        <w:tc>
          <w:tcPr>
            <w:tcW w:w="10348" w:type="dxa"/>
            <w:tcBorders>
              <w:top w:val="nil"/>
              <w:left w:val="nil"/>
              <w:bottom w:val="nil"/>
              <w:right w:val="nil"/>
            </w:tcBorders>
            <w:noWrap/>
            <w:tcMar>
              <w:left w:w="0" w:type="dxa"/>
              <w:right w:w="0" w:type="dxa"/>
            </w:tcMar>
          </w:tcPr>
          <w:p w:rsidR="00CA45B0" w:rsidRPr="002C21A2" w:rsidRDefault="00CA45B0" w:rsidP="00CA45B0">
            <w:pPr>
              <w:pStyle w:val="Subtitle0"/>
              <w:spacing w:after="0"/>
              <w:rPr>
                <w:rStyle w:val="Hidden"/>
              </w:rPr>
            </w:pPr>
            <w:r w:rsidRPr="002C21A2">
              <w:rPr>
                <w:rStyle w:val="Hidden"/>
              </w:rPr>
              <w:t>End of form</w:t>
            </w:r>
          </w:p>
        </w:tc>
      </w:tr>
    </w:tbl>
    <w:tbl>
      <w:tblPr>
        <w:tblStyle w:val="TableGrid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10204"/>
      </w:tblGrid>
      <w:tr w:rsidR="009933E5" w:rsidRPr="00CB72DD" w:rsidTr="009933E5">
        <w:trPr>
          <w:trHeight w:val="302"/>
        </w:trPr>
        <w:tc>
          <w:tcPr>
            <w:tcW w:w="10204" w:type="dxa"/>
            <w:shd w:val="clear" w:color="auto" w:fill="D9D9D9" w:themeFill="background1" w:themeFillShade="D9"/>
            <w:vAlign w:val="center"/>
          </w:tcPr>
          <w:p w:rsidR="009933E5" w:rsidRPr="00CB72DD" w:rsidRDefault="004F5189" w:rsidP="008C11DE">
            <w:pPr>
              <w:spacing w:before="60" w:after="60"/>
              <w:rPr>
                <w:b/>
                <w:highlight w:val="lightGray"/>
              </w:rPr>
            </w:pPr>
            <w:r>
              <w:rPr>
                <w:b/>
                <w:highlight w:val="lightGray"/>
              </w:rPr>
              <w:t>Employee n</w:t>
            </w:r>
            <w:r w:rsidR="009933E5" w:rsidRPr="00CB72DD">
              <w:rPr>
                <w:b/>
                <w:highlight w:val="lightGray"/>
              </w:rPr>
              <w:t>ame:</w:t>
            </w:r>
          </w:p>
        </w:tc>
      </w:tr>
      <w:tr w:rsidR="009933E5" w:rsidRPr="00CB72DD" w:rsidTr="009933E5">
        <w:trPr>
          <w:trHeight w:val="309"/>
        </w:trPr>
        <w:tc>
          <w:tcPr>
            <w:tcW w:w="10204" w:type="dxa"/>
            <w:shd w:val="clear" w:color="auto" w:fill="D9D9D9" w:themeFill="background1" w:themeFillShade="D9"/>
            <w:vAlign w:val="center"/>
          </w:tcPr>
          <w:p w:rsidR="009933E5" w:rsidRPr="00CB72DD" w:rsidRDefault="004F5189" w:rsidP="008C11DE">
            <w:pPr>
              <w:spacing w:before="60" w:after="60"/>
              <w:rPr>
                <w:b/>
                <w:highlight w:val="lightGray"/>
              </w:rPr>
            </w:pPr>
            <w:r>
              <w:rPr>
                <w:b/>
                <w:highlight w:val="lightGray"/>
              </w:rPr>
              <w:t>Employee p</w:t>
            </w:r>
            <w:r w:rsidR="009933E5" w:rsidRPr="00CB72DD">
              <w:rPr>
                <w:b/>
                <w:highlight w:val="lightGray"/>
              </w:rPr>
              <w:t>osition title:</w:t>
            </w:r>
          </w:p>
        </w:tc>
      </w:tr>
      <w:tr w:rsidR="009933E5" w:rsidRPr="00CB72DD" w:rsidTr="009933E5">
        <w:trPr>
          <w:trHeight w:val="302"/>
        </w:trPr>
        <w:tc>
          <w:tcPr>
            <w:tcW w:w="10204" w:type="dxa"/>
            <w:shd w:val="clear" w:color="auto" w:fill="D9D9D9" w:themeFill="background1" w:themeFillShade="D9"/>
            <w:vAlign w:val="center"/>
          </w:tcPr>
          <w:p w:rsidR="009933E5" w:rsidRPr="00CB72DD" w:rsidRDefault="009933E5" w:rsidP="008C11DE">
            <w:pPr>
              <w:spacing w:before="60" w:after="60"/>
              <w:rPr>
                <w:b/>
                <w:highlight w:val="lightGray"/>
              </w:rPr>
            </w:pPr>
            <w:r w:rsidRPr="00CB72DD">
              <w:rPr>
                <w:b/>
                <w:highlight w:val="lightGray"/>
              </w:rPr>
              <w:t>Date:</w:t>
            </w:r>
          </w:p>
        </w:tc>
      </w:tr>
      <w:tr w:rsidR="009933E5" w:rsidRPr="00CB72DD" w:rsidTr="009933E5">
        <w:trPr>
          <w:trHeight w:val="309"/>
        </w:trPr>
        <w:tc>
          <w:tcPr>
            <w:tcW w:w="10204" w:type="dxa"/>
            <w:shd w:val="clear" w:color="auto" w:fill="D9D9D9" w:themeFill="background1" w:themeFillShade="D9"/>
            <w:vAlign w:val="center"/>
          </w:tcPr>
          <w:p w:rsidR="009933E5" w:rsidRPr="00CB72DD" w:rsidRDefault="0045480B" w:rsidP="0045480B">
            <w:pPr>
              <w:spacing w:before="60" w:after="60"/>
              <w:rPr>
                <w:b/>
                <w:highlight w:val="lightGray"/>
              </w:rPr>
            </w:pPr>
            <w:r>
              <w:rPr>
                <w:b/>
                <w:highlight w:val="lightGray"/>
              </w:rPr>
              <w:t>WFH location</w:t>
            </w:r>
            <w:r w:rsidR="00BB601E">
              <w:rPr>
                <w:b/>
                <w:highlight w:val="lightGray"/>
              </w:rPr>
              <w:t xml:space="preserve"> address:</w:t>
            </w:r>
          </w:p>
        </w:tc>
      </w:tr>
      <w:tr w:rsidR="009933E5" w:rsidRPr="00CB72DD" w:rsidTr="009933E5">
        <w:trPr>
          <w:trHeight w:val="302"/>
        </w:trPr>
        <w:tc>
          <w:tcPr>
            <w:tcW w:w="10204" w:type="dxa"/>
            <w:shd w:val="clear" w:color="auto" w:fill="D9D9D9" w:themeFill="background1" w:themeFillShade="D9"/>
            <w:vAlign w:val="center"/>
          </w:tcPr>
          <w:p w:rsidR="009933E5" w:rsidRPr="00CB72DD" w:rsidRDefault="009933E5" w:rsidP="008C11DE">
            <w:pPr>
              <w:spacing w:before="60" w:after="60"/>
              <w:rPr>
                <w:b/>
                <w:highlight w:val="lightGray"/>
              </w:rPr>
            </w:pPr>
            <w:r w:rsidRPr="00CB72DD">
              <w:rPr>
                <w:b/>
                <w:highlight w:val="lightGray"/>
              </w:rPr>
              <w:t>Department/Division:</w:t>
            </w:r>
          </w:p>
        </w:tc>
      </w:tr>
      <w:tr w:rsidR="009933E5" w:rsidRPr="00CB72DD" w:rsidTr="009933E5">
        <w:trPr>
          <w:trHeight w:val="236"/>
        </w:trPr>
        <w:tc>
          <w:tcPr>
            <w:tcW w:w="10204" w:type="dxa"/>
            <w:shd w:val="clear" w:color="auto" w:fill="D9D9D9" w:themeFill="background1" w:themeFillShade="D9"/>
            <w:vAlign w:val="center"/>
          </w:tcPr>
          <w:p w:rsidR="009933E5" w:rsidRPr="00CB72DD" w:rsidRDefault="009933E5" w:rsidP="008C11DE">
            <w:pPr>
              <w:spacing w:before="60" w:after="60"/>
              <w:rPr>
                <w:b/>
                <w:highlight w:val="lightGray"/>
              </w:rPr>
            </w:pPr>
            <w:r w:rsidRPr="00CB72DD">
              <w:rPr>
                <w:b/>
                <w:highlight w:val="lightGray"/>
              </w:rPr>
              <w:t xml:space="preserve">Line Manager/Supervisor: </w:t>
            </w:r>
          </w:p>
        </w:tc>
      </w:tr>
      <w:tr w:rsidR="009933E5" w:rsidRPr="00CB72DD" w:rsidTr="009933E5">
        <w:trPr>
          <w:trHeight w:val="39"/>
        </w:trPr>
        <w:tc>
          <w:tcPr>
            <w:tcW w:w="10204" w:type="dxa"/>
            <w:shd w:val="clear" w:color="auto" w:fill="D9D9D9" w:themeFill="background1" w:themeFillShade="D9"/>
            <w:vAlign w:val="center"/>
          </w:tcPr>
          <w:p w:rsidR="009933E5" w:rsidRPr="00CB72DD" w:rsidRDefault="009933E5" w:rsidP="008C11DE">
            <w:pPr>
              <w:spacing w:before="60" w:after="60"/>
              <w:rPr>
                <w:b/>
                <w:highlight w:val="lightGray"/>
              </w:rPr>
            </w:pPr>
            <w:r w:rsidRPr="00CB72DD">
              <w:rPr>
                <w:b/>
                <w:highlight w:val="lightGray"/>
              </w:rPr>
              <w:t xml:space="preserve">Date discussed with Manager/Supervisor: </w:t>
            </w:r>
          </w:p>
        </w:tc>
      </w:tr>
    </w:tbl>
    <w:p w:rsidR="00C15514" w:rsidRDefault="00C15514" w:rsidP="009B1BF1">
      <w:pPr>
        <w:sectPr w:rsidR="00C15514" w:rsidSect="00C15514">
          <w:headerReference w:type="default" r:id="rId12"/>
          <w:headerReference w:type="first" r:id="rId13"/>
          <w:pgSz w:w="11906" w:h="16838" w:code="9"/>
          <w:pgMar w:top="284" w:right="794" w:bottom="426" w:left="794" w:header="794" w:footer="40" w:gutter="0"/>
          <w:cols w:space="708"/>
          <w:titlePg/>
          <w:docGrid w:linePitch="360"/>
        </w:sectPr>
      </w:pPr>
    </w:p>
    <w:p w:rsidR="009933E5" w:rsidRDefault="009933E5" w:rsidP="009B1BF1"/>
    <w:tbl>
      <w:tblPr>
        <w:tblW w:w="49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2"/>
      </w:tblGrid>
      <w:tr w:rsidR="00F63F12" w:rsidRPr="00391F8D" w:rsidTr="00D261B4">
        <w:trPr>
          <w:trHeight w:val="402"/>
        </w:trPr>
        <w:tc>
          <w:tcPr>
            <w:tcW w:w="5000" w:type="pct"/>
            <w:tcBorders>
              <w:bottom w:val="single" w:sz="4" w:space="0" w:color="auto"/>
            </w:tcBorders>
            <w:shd w:val="clear" w:color="auto" w:fill="D9D9D9" w:themeFill="background1" w:themeFillShade="D9"/>
            <w:vAlign w:val="center"/>
          </w:tcPr>
          <w:p w:rsidR="00F63F12" w:rsidRPr="00391F8D" w:rsidRDefault="00F63F12" w:rsidP="00D261B4">
            <w:pPr>
              <w:pStyle w:val="FormTableHeader"/>
              <w:spacing w:after="120"/>
              <w:rPr>
                <w:rFonts w:ascii="Lato" w:hAnsi="Lato"/>
                <w:sz w:val="24"/>
                <w:szCs w:val="24"/>
              </w:rPr>
            </w:pPr>
            <w:r w:rsidRPr="00391F8D">
              <w:rPr>
                <w:rFonts w:ascii="Lato" w:hAnsi="Lato"/>
                <w:sz w:val="24"/>
                <w:szCs w:val="24"/>
              </w:rPr>
              <w:t>Terms and Conditions</w:t>
            </w:r>
          </w:p>
        </w:tc>
      </w:tr>
      <w:tr w:rsidR="00F63F12" w:rsidRPr="00391F8D" w:rsidTr="00D261B4">
        <w:trPr>
          <w:trHeight w:val="423"/>
        </w:trPr>
        <w:tc>
          <w:tcPr>
            <w:tcW w:w="5000" w:type="pct"/>
            <w:shd w:val="clear" w:color="auto" w:fill="auto"/>
            <w:vAlign w:val="center"/>
          </w:tcPr>
          <w:p w:rsidR="00F63F12" w:rsidRPr="00391F8D" w:rsidRDefault="00F63F12" w:rsidP="00F63F12">
            <w:pPr>
              <w:pStyle w:val="ListParagraph"/>
              <w:numPr>
                <w:ilvl w:val="0"/>
                <w:numId w:val="12"/>
              </w:numPr>
              <w:spacing w:before="120"/>
              <w:ind w:left="284" w:hanging="284"/>
              <w:rPr>
                <w:rFonts w:cs="Arial"/>
                <w:b/>
                <w:sz w:val="24"/>
                <w:szCs w:val="24"/>
              </w:rPr>
            </w:pPr>
            <w:r w:rsidRPr="00391F8D">
              <w:rPr>
                <w:rFonts w:cs="Arial"/>
                <w:b/>
                <w:sz w:val="24"/>
                <w:szCs w:val="24"/>
              </w:rPr>
              <w:t>Basis of Agreement</w:t>
            </w:r>
          </w:p>
          <w:p w:rsidR="00F63F12" w:rsidRPr="00391F8D" w:rsidRDefault="00F63F12" w:rsidP="00D261B4">
            <w:pPr>
              <w:spacing w:after="60"/>
              <w:jc w:val="both"/>
              <w:rPr>
                <w:rFonts w:cs="Arial"/>
                <w:sz w:val="24"/>
                <w:szCs w:val="24"/>
              </w:rPr>
            </w:pPr>
            <w:r w:rsidRPr="00391F8D">
              <w:rPr>
                <w:rFonts w:cs="Arial"/>
                <w:sz w:val="24"/>
                <w:szCs w:val="24"/>
              </w:rPr>
              <w:t xml:space="preserve">This </w:t>
            </w:r>
            <w:r>
              <w:rPr>
                <w:rFonts w:cs="Arial"/>
                <w:sz w:val="24"/>
                <w:szCs w:val="24"/>
              </w:rPr>
              <w:t>working from home a</w:t>
            </w:r>
            <w:r w:rsidRPr="00391F8D">
              <w:rPr>
                <w:rFonts w:cs="Arial"/>
                <w:sz w:val="24"/>
                <w:szCs w:val="24"/>
              </w:rPr>
              <w:t>greement between the Employee and the Employer is entered into on the understanding:</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T</w:t>
            </w:r>
            <w:r w:rsidR="00F63F12" w:rsidRPr="00391F8D">
              <w:rPr>
                <w:rFonts w:cs="Arial"/>
                <w:sz w:val="24"/>
                <w:szCs w:val="24"/>
              </w:rPr>
              <w:t xml:space="preserve">he agreement has been considered to be mutually beneficial to </w:t>
            </w:r>
            <w:r w:rsidR="00F95313">
              <w:rPr>
                <w:rFonts w:cs="Arial"/>
                <w:sz w:val="24"/>
                <w:szCs w:val="24"/>
              </w:rPr>
              <w:t xml:space="preserve">the </w:t>
            </w:r>
            <w:r w:rsidR="00F63F12" w:rsidRPr="00391F8D">
              <w:rPr>
                <w:rFonts w:cs="Arial"/>
                <w:sz w:val="24"/>
                <w:szCs w:val="24"/>
              </w:rPr>
              <w:t>Employee, Employer and the immediate work unit</w:t>
            </w:r>
            <w:r>
              <w:rPr>
                <w:rFonts w:cs="Arial"/>
                <w:sz w:val="24"/>
                <w:szCs w:val="24"/>
              </w:rPr>
              <w:t>.</w:t>
            </w:r>
            <w:r w:rsidR="00F63F12" w:rsidRPr="00391F8D">
              <w:rPr>
                <w:rFonts w:cs="Arial"/>
                <w:sz w:val="24"/>
                <w:szCs w:val="24"/>
              </w:rPr>
              <w:t xml:space="preserve"> </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T</w:t>
            </w:r>
            <w:r w:rsidR="00F63F12" w:rsidRPr="00391F8D">
              <w:rPr>
                <w:rFonts w:cs="Arial"/>
                <w:sz w:val="24"/>
                <w:szCs w:val="24"/>
              </w:rPr>
              <w:t>he Employee commits to the delivery of agreed outcomes as determined by the Manager/Supervisor</w:t>
            </w:r>
            <w:r>
              <w:rPr>
                <w:rFonts w:cs="Arial"/>
                <w:sz w:val="24"/>
                <w:szCs w:val="24"/>
              </w:rPr>
              <w:t>.</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T</w:t>
            </w:r>
            <w:r w:rsidR="00F63F12" w:rsidRPr="00391F8D">
              <w:rPr>
                <w:rFonts w:cs="Arial"/>
                <w:sz w:val="24"/>
                <w:szCs w:val="24"/>
              </w:rPr>
              <w:t xml:space="preserve">he </w:t>
            </w:r>
            <w:r w:rsidR="00F63F12">
              <w:rPr>
                <w:rFonts w:cs="Arial"/>
                <w:sz w:val="24"/>
                <w:szCs w:val="24"/>
              </w:rPr>
              <w:t>E</w:t>
            </w:r>
            <w:r w:rsidR="00F63F12" w:rsidRPr="00391F8D">
              <w:rPr>
                <w:rFonts w:cs="Arial"/>
                <w:sz w:val="24"/>
                <w:szCs w:val="24"/>
              </w:rPr>
              <w:t>mployee must be able to provide evidence of the work carried out at home</w:t>
            </w:r>
            <w:r>
              <w:rPr>
                <w:rFonts w:cs="Arial"/>
                <w:sz w:val="24"/>
                <w:szCs w:val="24"/>
              </w:rPr>
              <w:t>.</w:t>
            </w:r>
            <w:r w:rsidR="00F63F12" w:rsidRPr="00391F8D">
              <w:rPr>
                <w:rFonts w:cs="Arial"/>
                <w:sz w:val="24"/>
                <w:szCs w:val="24"/>
              </w:rPr>
              <w:t xml:space="preserve"> </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W</w:t>
            </w:r>
            <w:r w:rsidR="00F63F12" w:rsidRPr="00391F8D">
              <w:rPr>
                <w:rFonts w:cs="Arial"/>
                <w:sz w:val="24"/>
                <w:szCs w:val="24"/>
              </w:rPr>
              <w:t xml:space="preserve">here an issue pertaining to a specific project being undertaken by the </w:t>
            </w:r>
            <w:r w:rsidR="00F63F12">
              <w:rPr>
                <w:rFonts w:cs="Arial"/>
                <w:sz w:val="24"/>
                <w:szCs w:val="24"/>
              </w:rPr>
              <w:t>E</w:t>
            </w:r>
            <w:r w:rsidR="00F63F12" w:rsidRPr="00391F8D">
              <w:rPr>
                <w:rFonts w:cs="Arial"/>
                <w:sz w:val="24"/>
                <w:szCs w:val="24"/>
              </w:rPr>
              <w:t>mployee arises in the workplace, it is the responsibility of the Manager/Supervisor</w:t>
            </w:r>
            <w:r w:rsidR="00F63F12">
              <w:rPr>
                <w:rFonts w:cs="Arial"/>
                <w:sz w:val="24"/>
                <w:szCs w:val="24"/>
              </w:rPr>
              <w:t xml:space="preserve"> to ensure the E</w:t>
            </w:r>
            <w:r w:rsidR="00F63F12" w:rsidRPr="00391F8D">
              <w:rPr>
                <w:rFonts w:cs="Arial"/>
                <w:sz w:val="24"/>
                <w:szCs w:val="24"/>
              </w:rPr>
              <w:t>mployee is notified as soon as practical</w:t>
            </w:r>
            <w:r>
              <w:rPr>
                <w:rFonts w:cs="Arial"/>
                <w:sz w:val="24"/>
                <w:szCs w:val="24"/>
              </w:rPr>
              <w:t>.</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T</w:t>
            </w:r>
            <w:r w:rsidR="00F63F12">
              <w:rPr>
                <w:rFonts w:cs="Arial"/>
                <w:sz w:val="24"/>
                <w:szCs w:val="24"/>
              </w:rPr>
              <w:t>he Employee</w:t>
            </w:r>
            <w:r w:rsidR="00F63F12" w:rsidRPr="00391F8D">
              <w:rPr>
                <w:rFonts w:cs="Arial"/>
                <w:sz w:val="24"/>
                <w:szCs w:val="24"/>
              </w:rPr>
              <w:t xml:space="preserve"> agree</w:t>
            </w:r>
            <w:r w:rsidR="00F63F12">
              <w:rPr>
                <w:rFonts w:cs="Arial"/>
                <w:sz w:val="24"/>
                <w:szCs w:val="24"/>
              </w:rPr>
              <w:t>s</w:t>
            </w:r>
            <w:r w:rsidR="00F63F12" w:rsidRPr="00391F8D">
              <w:rPr>
                <w:rFonts w:cs="Arial"/>
                <w:sz w:val="24"/>
                <w:szCs w:val="24"/>
              </w:rPr>
              <w:t xml:space="preserve"> to make themselves available to attend team meetings via telephone, skype or video link if required</w:t>
            </w:r>
            <w:r>
              <w:rPr>
                <w:rFonts w:cs="Arial"/>
                <w:sz w:val="24"/>
                <w:szCs w:val="24"/>
              </w:rPr>
              <w:t>.</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T</w:t>
            </w:r>
            <w:r w:rsidR="00F63F12" w:rsidRPr="00391F8D">
              <w:rPr>
                <w:rFonts w:cs="Arial"/>
                <w:sz w:val="24"/>
                <w:szCs w:val="24"/>
              </w:rPr>
              <w:t>he Employee agrees to be contactable and available for communication with the Manager/Supervisor and other staff, clients and stakeholders on the hours and days of work</w:t>
            </w:r>
            <w:r w:rsidR="00F95313">
              <w:rPr>
                <w:rFonts w:cs="Arial"/>
                <w:sz w:val="24"/>
                <w:szCs w:val="24"/>
              </w:rPr>
              <w:t xml:space="preserve"> as agreed in their WFH agreement</w:t>
            </w:r>
            <w:r>
              <w:rPr>
                <w:rFonts w:cs="Arial"/>
                <w:sz w:val="24"/>
                <w:szCs w:val="24"/>
              </w:rPr>
              <w:t>.</w:t>
            </w:r>
            <w:r w:rsidR="00F63F12" w:rsidRPr="00391F8D">
              <w:rPr>
                <w:rFonts w:cs="Arial"/>
                <w:sz w:val="24"/>
                <w:szCs w:val="24"/>
              </w:rPr>
              <w:t xml:space="preserve"> </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T</w:t>
            </w:r>
            <w:r w:rsidR="00F63F12" w:rsidRPr="00391F8D">
              <w:rPr>
                <w:rFonts w:cs="Arial"/>
                <w:sz w:val="24"/>
                <w:szCs w:val="24"/>
              </w:rPr>
              <w:t xml:space="preserve">he </w:t>
            </w:r>
            <w:r w:rsidR="00F63F12">
              <w:rPr>
                <w:rFonts w:cs="Arial"/>
                <w:sz w:val="24"/>
                <w:szCs w:val="24"/>
              </w:rPr>
              <w:t>E</w:t>
            </w:r>
            <w:r w:rsidR="00F63F12" w:rsidRPr="00391F8D">
              <w:rPr>
                <w:rFonts w:cs="Arial"/>
                <w:sz w:val="24"/>
                <w:szCs w:val="24"/>
              </w:rPr>
              <w:t>mployee will notify their Manager/Supervisor of any leave (recreational / personal / long service) as soon as practicable</w:t>
            </w:r>
            <w:r w:rsidR="00F63F12">
              <w:rPr>
                <w:rFonts w:cs="Arial"/>
                <w:sz w:val="24"/>
                <w:szCs w:val="24"/>
              </w:rPr>
              <w:t xml:space="preserve"> and apply for leave in accordance with </w:t>
            </w:r>
            <w:r w:rsidR="00F63F12" w:rsidRPr="00391F8D">
              <w:rPr>
                <w:rFonts w:cs="Arial"/>
                <w:sz w:val="24"/>
                <w:szCs w:val="24"/>
              </w:rPr>
              <w:t>departmental procedures</w:t>
            </w:r>
            <w:r>
              <w:rPr>
                <w:rFonts w:cs="Arial"/>
                <w:sz w:val="24"/>
                <w:szCs w:val="24"/>
              </w:rPr>
              <w:t>.</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S</w:t>
            </w:r>
            <w:r w:rsidR="00F63F12" w:rsidRPr="00391F8D">
              <w:rPr>
                <w:rFonts w:cs="Arial"/>
                <w:sz w:val="24"/>
                <w:szCs w:val="24"/>
              </w:rPr>
              <w:t xml:space="preserve">hould either the Employee or the Employer want to change the </w:t>
            </w:r>
            <w:r w:rsidR="00F63F12">
              <w:rPr>
                <w:rFonts w:cs="Arial"/>
                <w:sz w:val="24"/>
                <w:szCs w:val="24"/>
              </w:rPr>
              <w:t>agreement</w:t>
            </w:r>
            <w:r w:rsidR="00F63F12" w:rsidRPr="00391F8D">
              <w:rPr>
                <w:rFonts w:cs="Arial"/>
                <w:sz w:val="24"/>
                <w:szCs w:val="24"/>
              </w:rPr>
              <w:t xml:space="preserve"> due to unforeseen circumstances</w:t>
            </w:r>
            <w:r>
              <w:rPr>
                <w:rFonts w:cs="Arial"/>
                <w:sz w:val="24"/>
                <w:szCs w:val="24"/>
              </w:rPr>
              <w:t xml:space="preserve"> or in the case of emergencies, t</w:t>
            </w:r>
            <w:r w:rsidR="00F63F12" w:rsidRPr="00391F8D">
              <w:rPr>
                <w:rFonts w:cs="Arial"/>
                <w:sz w:val="24"/>
                <w:szCs w:val="24"/>
              </w:rPr>
              <w:t>he Manager/Supervisor can approve such alterations at their discretion without requiring this</w:t>
            </w:r>
            <w:r>
              <w:rPr>
                <w:rFonts w:cs="Arial"/>
                <w:sz w:val="24"/>
                <w:szCs w:val="24"/>
              </w:rPr>
              <w:t xml:space="preserve"> agreement to be renegotiated; p</w:t>
            </w:r>
            <w:r w:rsidR="00F63F12" w:rsidRPr="00391F8D">
              <w:rPr>
                <w:rFonts w:cs="Arial"/>
                <w:sz w:val="24"/>
                <w:szCs w:val="24"/>
              </w:rPr>
              <w:t>rovided the variation is mutually acceptable a</w:t>
            </w:r>
            <w:r w:rsidR="00F95313">
              <w:rPr>
                <w:rFonts w:cs="Arial"/>
                <w:sz w:val="24"/>
                <w:szCs w:val="24"/>
              </w:rPr>
              <w:t>nd can be formalised in writing</w:t>
            </w:r>
            <w:r>
              <w:rPr>
                <w:rFonts w:cs="Arial"/>
                <w:sz w:val="24"/>
                <w:szCs w:val="24"/>
              </w:rPr>
              <w:t>.</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T</w:t>
            </w:r>
            <w:r w:rsidR="00F63F12" w:rsidRPr="00391F8D">
              <w:rPr>
                <w:rFonts w:cs="Arial"/>
                <w:sz w:val="24"/>
                <w:szCs w:val="24"/>
              </w:rPr>
              <w:t>he Employee will continue to abide by the Employer’s internal policies, particularly any policies or guidelines relating to the private use of work resources, including engaging in social media</w:t>
            </w:r>
            <w:r>
              <w:rPr>
                <w:rFonts w:cs="Arial"/>
                <w:sz w:val="24"/>
                <w:szCs w:val="24"/>
              </w:rPr>
              <w:t>.</w:t>
            </w:r>
          </w:p>
          <w:p w:rsidR="00F63F12" w:rsidRPr="00391F8D" w:rsidRDefault="00895C1E" w:rsidP="00F63F12">
            <w:pPr>
              <w:pStyle w:val="ListParagraph"/>
              <w:numPr>
                <w:ilvl w:val="0"/>
                <w:numId w:val="13"/>
              </w:numPr>
              <w:ind w:left="318" w:hanging="284"/>
              <w:jc w:val="both"/>
              <w:rPr>
                <w:rFonts w:cs="Arial"/>
                <w:sz w:val="24"/>
                <w:szCs w:val="24"/>
              </w:rPr>
            </w:pPr>
            <w:r>
              <w:rPr>
                <w:rFonts w:cs="Arial"/>
                <w:sz w:val="24"/>
                <w:szCs w:val="24"/>
              </w:rPr>
              <w:t>T</w:t>
            </w:r>
            <w:r w:rsidR="00F63F12" w:rsidRPr="00391F8D">
              <w:rPr>
                <w:rFonts w:cs="Arial"/>
                <w:sz w:val="24"/>
                <w:szCs w:val="24"/>
              </w:rPr>
              <w:t xml:space="preserve">he Employer and the Employee will continue to abide by the general principles set out in the </w:t>
            </w:r>
            <w:r w:rsidR="00F63F12" w:rsidRPr="00391F8D">
              <w:rPr>
                <w:rFonts w:cs="Arial"/>
                <w:i/>
                <w:sz w:val="24"/>
                <w:szCs w:val="24"/>
              </w:rPr>
              <w:t>Public Sector Employment and Management Act 1993</w:t>
            </w:r>
            <w:r w:rsidR="00F63F12" w:rsidRPr="00391F8D">
              <w:rPr>
                <w:rFonts w:cs="Arial"/>
                <w:sz w:val="24"/>
                <w:szCs w:val="24"/>
              </w:rPr>
              <w:t xml:space="preserve">, </w:t>
            </w:r>
            <w:r w:rsidR="00F63F12">
              <w:rPr>
                <w:rFonts w:cs="Arial"/>
                <w:sz w:val="24"/>
                <w:szCs w:val="24"/>
              </w:rPr>
              <w:t>the NTPS Code of Conduct and Employment Instructions.</w:t>
            </w:r>
          </w:p>
          <w:p w:rsidR="00F63F12" w:rsidRDefault="00F63F12" w:rsidP="00D261B4">
            <w:pPr>
              <w:pStyle w:val="BodyText"/>
              <w:ind w:right="310"/>
              <w:jc w:val="both"/>
              <w:rPr>
                <w:sz w:val="24"/>
                <w:szCs w:val="24"/>
              </w:rPr>
            </w:pPr>
            <w:r w:rsidRPr="00391F8D">
              <w:rPr>
                <w:sz w:val="24"/>
                <w:szCs w:val="24"/>
              </w:rPr>
              <w:t xml:space="preserve">A review of this agreement, to ensure it is meeting </w:t>
            </w:r>
            <w:r>
              <w:rPr>
                <w:sz w:val="24"/>
                <w:szCs w:val="24"/>
              </w:rPr>
              <w:t>departmental</w:t>
            </w:r>
            <w:r w:rsidRPr="00391F8D">
              <w:rPr>
                <w:sz w:val="24"/>
                <w:szCs w:val="24"/>
              </w:rPr>
              <w:t xml:space="preserve"> requirements, should be carried out within three months of the start date. Performance reviews should be carried out quarterly from the date of commencement and be conducted between the Employee and the immediate Manager/Supervisor at the time.</w:t>
            </w:r>
          </w:p>
          <w:p w:rsidR="00F63F12" w:rsidRPr="009F1641" w:rsidRDefault="00F63F12" w:rsidP="00D261B4">
            <w:pPr>
              <w:pStyle w:val="BodyText"/>
              <w:ind w:right="310"/>
              <w:jc w:val="both"/>
              <w:rPr>
                <w:rFonts w:cs="Arial"/>
                <w:sz w:val="24"/>
                <w:szCs w:val="24"/>
              </w:rPr>
            </w:pPr>
            <w:r w:rsidRPr="009F1641">
              <w:rPr>
                <w:rFonts w:cs="Arial"/>
                <w:sz w:val="24"/>
                <w:szCs w:val="24"/>
              </w:rPr>
              <w:t xml:space="preserve">In the changing environment, the need to prioritise </w:t>
            </w:r>
            <w:r w:rsidR="00F95313">
              <w:rPr>
                <w:rFonts w:cs="Arial"/>
                <w:sz w:val="24"/>
                <w:szCs w:val="24"/>
              </w:rPr>
              <w:t xml:space="preserve">both </w:t>
            </w:r>
            <w:r w:rsidRPr="009F1641">
              <w:rPr>
                <w:rFonts w:cs="Arial"/>
                <w:sz w:val="24"/>
                <w:szCs w:val="24"/>
              </w:rPr>
              <w:t>service</w:t>
            </w:r>
            <w:r w:rsidR="00F95313">
              <w:rPr>
                <w:rFonts w:cs="Arial"/>
                <w:sz w:val="24"/>
                <w:szCs w:val="24"/>
              </w:rPr>
              <w:t>s</w:t>
            </w:r>
            <w:r w:rsidRPr="009F1641">
              <w:rPr>
                <w:rFonts w:cs="Arial"/>
                <w:sz w:val="24"/>
                <w:szCs w:val="24"/>
              </w:rPr>
              <w:t xml:space="preserve"> and resources </w:t>
            </w:r>
            <w:r>
              <w:rPr>
                <w:sz w:val="24"/>
                <w:szCs w:val="24"/>
              </w:rPr>
              <w:t>may be</w:t>
            </w:r>
            <w:r w:rsidRPr="009F1641">
              <w:rPr>
                <w:rFonts w:cs="Arial"/>
                <w:sz w:val="24"/>
                <w:szCs w:val="24"/>
              </w:rPr>
              <w:t xml:space="preserve"> required.  There is the possibility that the </w:t>
            </w:r>
            <w:r>
              <w:rPr>
                <w:sz w:val="24"/>
                <w:szCs w:val="24"/>
              </w:rPr>
              <w:t>agreement</w:t>
            </w:r>
            <w:r w:rsidRPr="009F1641">
              <w:rPr>
                <w:rFonts w:cs="Arial"/>
                <w:sz w:val="24"/>
                <w:szCs w:val="24"/>
              </w:rPr>
              <w:t xml:space="preserve"> for no</w:t>
            </w:r>
            <w:r>
              <w:rPr>
                <w:sz w:val="24"/>
                <w:szCs w:val="24"/>
              </w:rPr>
              <w:t xml:space="preserve">n-essential work will cease </w:t>
            </w:r>
            <w:r w:rsidRPr="009F1641">
              <w:rPr>
                <w:rFonts w:cs="Arial"/>
                <w:sz w:val="24"/>
                <w:szCs w:val="24"/>
              </w:rPr>
              <w:t>due to critical reallocation of resources</w:t>
            </w:r>
            <w:r>
              <w:rPr>
                <w:sz w:val="24"/>
                <w:szCs w:val="24"/>
              </w:rPr>
              <w:t>.</w:t>
            </w:r>
            <w:r w:rsidRPr="009F1641">
              <w:rPr>
                <w:rFonts w:cs="Arial"/>
                <w:sz w:val="24"/>
                <w:szCs w:val="24"/>
              </w:rPr>
              <w:t xml:space="preserve"> </w:t>
            </w:r>
          </w:p>
          <w:p w:rsidR="00F63F12" w:rsidRDefault="00F63F12" w:rsidP="00D261B4">
            <w:pPr>
              <w:pStyle w:val="BodyText"/>
              <w:ind w:right="310"/>
              <w:jc w:val="both"/>
              <w:rPr>
                <w:sz w:val="24"/>
                <w:szCs w:val="24"/>
              </w:rPr>
            </w:pPr>
          </w:p>
          <w:p w:rsidR="00F63F12" w:rsidRPr="00391F8D" w:rsidRDefault="00F63F12" w:rsidP="00F63F12">
            <w:pPr>
              <w:pStyle w:val="ListParagraph"/>
              <w:numPr>
                <w:ilvl w:val="0"/>
                <w:numId w:val="12"/>
              </w:numPr>
              <w:spacing w:before="120" w:after="200"/>
              <w:ind w:left="284" w:hanging="284"/>
              <w:rPr>
                <w:rFonts w:cs="Arial"/>
                <w:b/>
                <w:sz w:val="24"/>
                <w:szCs w:val="24"/>
              </w:rPr>
            </w:pPr>
            <w:bookmarkStart w:id="1" w:name="_Toc136749561"/>
            <w:r w:rsidRPr="00391F8D">
              <w:rPr>
                <w:rFonts w:cs="Arial"/>
                <w:b/>
                <w:sz w:val="24"/>
                <w:szCs w:val="24"/>
              </w:rPr>
              <w:lastRenderedPageBreak/>
              <w:t>Conditions of Employment</w:t>
            </w:r>
            <w:bookmarkEnd w:id="1"/>
          </w:p>
          <w:p w:rsidR="00F63F12" w:rsidRPr="00391F8D" w:rsidRDefault="00F63F12" w:rsidP="00EB17F8">
            <w:pPr>
              <w:spacing w:after="240"/>
              <w:ind w:left="34"/>
              <w:jc w:val="both"/>
              <w:rPr>
                <w:rFonts w:cs="Arial"/>
                <w:sz w:val="24"/>
                <w:szCs w:val="24"/>
              </w:rPr>
            </w:pPr>
            <w:r w:rsidRPr="00391F8D">
              <w:rPr>
                <w:rFonts w:cs="Arial"/>
                <w:sz w:val="24"/>
                <w:szCs w:val="24"/>
              </w:rPr>
              <w:t>Conditions of employment will be the same as for all ongoing/fixed term NTPS employees while this arrangement is in effect.</w:t>
            </w:r>
          </w:p>
          <w:p w:rsidR="00F63F12" w:rsidRPr="00391F8D" w:rsidRDefault="00F63F12" w:rsidP="00F63F12">
            <w:pPr>
              <w:pStyle w:val="ListParagraph"/>
              <w:numPr>
                <w:ilvl w:val="0"/>
                <w:numId w:val="12"/>
              </w:numPr>
              <w:spacing w:after="200"/>
              <w:ind w:left="284" w:hanging="284"/>
              <w:rPr>
                <w:rFonts w:cs="Arial"/>
                <w:b/>
                <w:sz w:val="24"/>
                <w:szCs w:val="24"/>
              </w:rPr>
            </w:pPr>
            <w:bookmarkStart w:id="2" w:name="_Toc136749563"/>
            <w:r w:rsidRPr="00391F8D">
              <w:rPr>
                <w:rFonts w:cs="Arial"/>
                <w:b/>
                <w:sz w:val="24"/>
                <w:szCs w:val="24"/>
              </w:rPr>
              <w:t>Intellectual Property</w:t>
            </w:r>
            <w:bookmarkEnd w:id="2"/>
          </w:p>
          <w:p w:rsidR="00F63F12" w:rsidRPr="00391F8D" w:rsidRDefault="00F63F12" w:rsidP="00D261B4">
            <w:pPr>
              <w:spacing w:after="120"/>
              <w:ind w:left="34"/>
              <w:rPr>
                <w:rFonts w:cs="Arial"/>
                <w:sz w:val="24"/>
                <w:szCs w:val="24"/>
              </w:rPr>
            </w:pPr>
            <w:r w:rsidRPr="00391F8D">
              <w:rPr>
                <w:rFonts w:cs="Arial"/>
                <w:sz w:val="24"/>
                <w:szCs w:val="24"/>
              </w:rPr>
              <w:t>It is agreed that any intellectual property created by the Employee under this Agreement is the property of the Employer.</w:t>
            </w:r>
          </w:p>
          <w:p w:rsidR="00F63F12" w:rsidRPr="00391F8D" w:rsidRDefault="00F63F12" w:rsidP="00D261B4">
            <w:pPr>
              <w:spacing w:after="240"/>
              <w:ind w:left="34"/>
              <w:rPr>
                <w:rFonts w:cs="Arial"/>
                <w:sz w:val="24"/>
                <w:szCs w:val="24"/>
              </w:rPr>
            </w:pPr>
            <w:r w:rsidRPr="00391F8D">
              <w:rPr>
                <w:rFonts w:cs="Arial"/>
                <w:sz w:val="24"/>
                <w:szCs w:val="24"/>
              </w:rPr>
              <w:t>Permission must be sought by the Employee before using this intellectual property for personal gain.</w:t>
            </w:r>
          </w:p>
          <w:p w:rsidR="00F63F12" w:rsidRPr="00391F8D" w:rsidRDefault="00F63F12" w:rsidP="00F63F12">
            <w:pPr>
              <w:pStyle w:val="ListParagraph"/>
              <w:numPr>
                <w:ilvl w:val="0"/>
                <w:numId w:val="12"/>
              </w:numPr>
              <w:ind w:left="284" w:hanging="284"/>
              <w:rPr>
                <w:rFonts w:cs="Arial"/>
                <w:b/>
                <w:sz w:val="24"/>
                <w:szCs w:val="24"/>
              </w:rPr>
            </w:pPr>
            <w:bookmarkStart w:id="3" w:name="_Toc136749564"/>
            <w:r>
              <w:rPr>
                <w:rFonts w:cs="Arial"/>
                <w:b/>
                <w:sz w:val="24"/>
                <w:szCs w:val="24"/>
              </w:rPr>
              <w:t>Complaint</w:t>
            </w:r>
            <w:r w:rsidRPr="00391F8D">
              <w:rPr>
                <w:rFonts w:cs="Arial"/>
                <w:b/>
                <w:sz w:val="24"/>
                <w:szCs w:val="24"/>
              </w:rPr>
              <w:t xml:space="preserve"> Resolution</w:t>
            </w:r>
            <w:bookmarkEnd w:id="3"/>
          </w:p>
          <w:p w:rsidR="00F63F12" w:rsidRPr="00391F8D" w:rsidRDefault="00F63F12" w:rsidP="00D261B4">
            <w:pPr>
              <w:spacing w:after="240"/>
              <w:ind w:left="34"/>
              <w:jc w:val="both"/>
              <w:rPr>
                <w:rFonts w:cs="Arial"/>
                <w:sz w:val="24"/>
                <w:szCs w:val="24"/>
              </w:rPr>
            </w:pPr>
            <w:r>
              <w:rPr>
                <w:rFonts w:cs="Arial"/>
                <w:sz w:val="24"/>
                <w:szCs w:val="24"/>
              </w:rPr>
              <w:t>Complaints arising out of the operation of this WFH a</w:t>
            </w:r>
            <w:r w:rsidRPr="00391F8D">
              <w:rPr>
                <w:rFonts w:cs="Arial"/>
                <w:sz w:val="24"/>
                <w:szCs w:val="24"/>
              </w:rPr>
              <w:t xml:space="preserve">greement shall, in the first instance, </w:t>
            </w:r>
            <w:r>
              <w:rPr>
                <w:rFonts w:cs="Arial"/>
                <w:sz w:val="24"/>
                <w:szCs w:val="24"/>
              </w:rPr>
              <w:t xml:space="preserve">be directed to the department’s HR Contact </w:t>
            </w:r>
            <w:r w:rsidRPr="00391F8D">
              <w:rPr>
                <w:rFonts w:cs="Arial"/>
                <w:sz w:val="24"/>
                <w:szCs w:val="24"/>
              </w:rPr>
              <w:t xml:space="preserve">in accordance with the </w:t>
            </w:r>
            <w:r>
              <w:rPr>
                <w:rFonts w:cs="Arial"/>
                <w:sz w:val="24"/>
                <w:szCs w:val="24"/>
              </w:rPr>
              <w:t>department’s</w:t>
            </w:r>
            <w:r w:rsidRPr="00391F8D">
              <w:rPr>
                <w:rFonts w:cs="Arial"/>
                <w:sz w:val="24"/>
                <w:szCs w:val="24"/>
              </w:rPr>
              <w:t xml:space="preserve"> internal policies and guidelines.</w:t>
            </w:r>
          </w:p>
          <w:p w:rsidR="00F63F12" w:rsidRPr="00391F8D" w:rsidRDefault="00F63F12" w:rsidP="00F63F12">
            <w:pPr>
              <w:pStyle w:val="ListParagraph"/>
              <w:numPr>
                <w:ilvl w:val="0"/>
                <w:numId w:val="12"/>
              </w:numPr>
              <w:ind w:left="284" w:hanging="284"/>
              <w:rPr>
                <w:rFonts w:cs="Arial"/>
                <w:b/>
                <w:sz w:val="24"/>
                <w:szCs w:val="24"/>
              </w:rPr>
            </w:pPr>
            <w:bookmarkStart w:id="4" w:name="_Toc136749570"/>
            <w:r w:rsidRPr="00391F8D">
              <w:rPr>
                <w:rFonts w:cs="Arial"/>
                <w:b/>
                <w:sz w:val="24"/>
                <w:szCs w:val="24"/>
              </w:rPr>
              <w:t>Worker’s Compensation</w:t>
            </w:r>
            <w:bookmarkEnd w:id="4"/>
          </w:p>
          <w:p w:rsidR="00F63F12" w:rsidRPr="00391F8D" w:rsidRDefault="00F63F12" w:rsidP="00D261B4">
            <w:pPr>
              <w:spacing w:after="120"/>
              <w:jc w:val="both"/>
              <w:rPr>
                <w:rFonts w:cs="Arial"/>
                <w:sz w:val="24"/>
                <w:szCs w:val="24"/>
              </w:rPr>
            </w:pPr>
            <w:r w:rsidRPr="00391F8D">
              <w:rPr>
                <w:rFonts w:cs="Arial"/>
                <w:sz w:val="24"/>
                <w:szCs w:val="24"/>
              </w:rPr>
              <w:t>Worker’s compensation arrangements apply to all injuries arising out of or in the course of employment.  Evidence that the Employee was actually working</w:t>
            </w:r>
            <w:r>
              <w:rPr>
                <w:rFonts w:cs="Arial"/>
                <w:sz w:val="24"/>
                <w:szCs w:val="24"/>
              </w:rPr>
              <w:t xml:space="preserve"> as per the WFH agreement</w:t>
            </w:r>
            <w:r w:rsidRPr="00391F8D">
              <w:rPr>
                <w:rFonts w:cs="Arial"/>
                <w:sz w:val="24"/>
                <w:szCs w:val="24"/>
              </w:rPr>
              <w:t>. Worker Compensation claims should be lodged in accordance with normal departmental procedures.</w:t>
            </w:r>
          </w:p>
          <w:p w:rsidR="00F63F12" w:rsidRPr="00391F8D" w:rsidRDefault="00F63F12" w:rsidP="00F63F12">
            <w:pPr>
              <w:pStyle w:val="ListParagraph"/>
              <w:numPr>
                <w:ilvl w:val="0"/>
                <w:numId w:val="12"/>
              </w:numPr>
              <w:ind w:left="284" w:hanging="284"/>
              <w:rPr>
                <w:rFonts w:cs="Arial"/>
                <w:b/>
                <w:sz w:val="24"/>
                <w:szCs w:val="24"/>
              </w:rPr>
            </w:pPr>
            <w:bookmarkStart w:id="5" w:name="_Toc136749571"/>
            <w:r w:rsidRPr="00391F8D">
              <w:rPr>
                <w:rFonts w:cs="Arial"/>
                <w:b/>
                <w:sz w:val="24"/>
                <w:szCs w:val="24"/>
              </w:rPr>
              <w:t>Work Health and Safety</w:t>
            </w:r>
            <w:bookmarkEnd w:id="5"/>
          </w:p>
          <w:p w:rsidR="00F63F12" w:rsidRPr="00391F8D" w:rsidRDefault="00F63F12" w:rsidP="00D261B4">
            <w:pPr>
              <w:spacing w:after="120"/>
              <w:ind w:left="34"/>
              <w:jc w:val="both"/>
              <w:rPr>
                <w:rFonts w:cs="Arial"/>
                <w:sz w:val="24"/>
                <w:szCs w:val="24"/>
              </w:rPr>
            </w:pPr>
            <w:r w:rsidRPr="00391F8D">
              <w:rPr>
                <w:rFonts w:cs="Arial"/>
                <w:sz w:val="24"/>
                <w:szCs w:val="24"/>
              </w:rPr>
              <w:t xml:space="preserve">Under the </w:t>
            </w:r>
            <w:r w:rsidRPr="00391F8D">
              <w:rPr>
                <w:rFonts w:cs="Arial"/>
                <w:i/>
                <w:sz w:val="24"/>
                <w:szCs w:val="24"/>
              </w:rPr>
              <w:t>Work Health and Safety (National Uniform Legislation) Act 2011</w:t>
            </w:r>
            <w:r w:rsidRPr="00391F8D">
              <w:rPr>
                <w:rFonts w:cs="Arial"/>
                <w:sz w:val="24"/>
                <w:szCs w:val="24"/>
              </w:rPr>
              <w:t xml:space="preserve">, the </w:t>
            </w:r>
            <w:r>
              <w:rPr>
                <w:rFonts w:cs="Arial"/>
                <w:sz w:val="24"/>
                <w:szCs w:val="24"/>
              </w:rPr>
              <w:t>CEO</w:t>
            </w:r>
            <w:r w:rsidRPr="00391F8D">
              <w:rPr>
                <w:rFonts w:cs="Arial"/>
                <w:sz w:val="24"/>
                <w:szCs w:val="24"/>
              </w:rPr>
              <w:t xml:space="preserve"> must ensure the health, safety and welfare of </w:t>
            </w:r>
            <w:r>
              <w:rPr>
                <w:rFonts w:cs="Arial"/>
                <w:sz w:val="24"/>
                <w:szCs w:val="24"/>
              </w:rPr>
              <w:t>their employees in the course of their employment</w:t>
            </w:r>
            <w:r w:rsidRPr="00391F8D">
              <w:rPr>
                <w:rFonts w:cs="Arial"/>
                <w:sz w:val="24"/>
                <w:szCs w:val="24"/>
              </w:rPr>
              <w:t xml:space="preserve">. </w:t>
            </w:r>
          </w:p>
          <w:p w:rsidR="00F63F12" w:rsidRPr="00391F8D" w:rsidRDefault="00F63F12" w:rsidP="00D261B4">
            <w:pPr>
              <w:spacing w:after="120"/>
              <w:ind w:left="34"/>
              <w:jc w:val="both"/>
              <w:rPr>
                <w:rFonts w:cs="Arial"/>
                <w:sz w:val="24"/>
                <w:szCs w:val="24"/>
              </w:rPr>
            </w:pPr>
            <w:r w:rsidRPr="00391F8D">
              <w:rPr>
                <w:rFonts w:cs="Arial"/>
                <w:sz w:val="24"/>
                <w:szCs w:val="24"/>
              </w:rPr>
              <w:t xml:space="preserve">A </w:t>
            </w:r>
            <w:r>
              <w:rPr>
                <w:rFonts w:cs="Arial"/>
                <w:sz w:val="24"/>
                <w:szCs w:val="24"/>
              </w:rPr>
              <w:t>working from home checklist</w:t>
            </w:r>
            <w:r w:rsidR="00F95313">
              <w:rPr>
                <w:rFonts w:cs="Arial"/>
                <w:sz w:val="24"/>
                <w:szCs w:val="24"/>
              </w:rPr>
              <w:t xml:space="preserve"> – </w:t>
            </w:r>
            <w:r w:rsidR="00B06EB4">
              <w:rPr>
                <w:rFonts w:cs="Arial"/>
                <w:sz w:val="24"/>
                <w:szCs w:val="24"/>
              </w:rPr>
              <w:t>self-assessment</w:t>
            </w:r>
            <w:r>
              <w:rPr>
                <w:rFonts w:cs="Arial"/>
                <w:sz w:val="24"/>
                <w:szCs w:val="24"/>
              </w:rPr>
              <w:t xml:space="preserve"> </w:t>
            </w:r>
            <w:r w:rsidRPr="00391F8D">
              <w:rPr>
                <w:rFonts w:cs="Arial"/>
                <w:sz w:val="24"/>
                <w:szCs w:val="24"/>
              </w:rPr>
              <w:t xml:space="preserve">must be completed by the Employee to assess if the proposed </w:t>
            </w:r>
            <w:r>
              <w:rPr>
                <w:rFonts w:cs="Arial"/>
                <w:sz w:val="24"/>
                <w:szCs w:val="24"/>
              </w:rPr>
              <w:t>work from home</w:t>
            </w:r>
            <w:r w:rsidRPr="00391F8D">
              <w:rPr>
                <w:rFonts w:cs="Arial"/>
                <w:sz w:val="24"/>
                <w:szCs w:val="24"/>
              </w:rPr>
              <w:t xml:space="preserve"> </w:t>
            </w:r>
            <w:r>
              <w:rPr>
                <w:rFonts w:cs="Arial"/>
                <w:sz w:val="24"/>
                <w:szCs w:val="24"/>
              </w:rPr>
              <w:t>arrangement</w:t>
            </w:r>
            <w:r w:rsidRPr="00391F8D">
              <w:rPr>
                <w:rFonts w:cs="Arial"/>
                <w:sz w:val="24"/>
                <w:szCs w:val="24"/>
              </w:rPr>
              <w:t xml:space="preserve"> is suitable. The completed </w:t>
            </w:r>
            <w:r>
              <w:rPr>
                <w:rFonts w:cs="Arial"/>
                <w:sz w:val="24"/>
                <w:szCs w:val="24"/>
              </w:rPr>
              <w:t>checklist</w:t>
            </w:r>
            <w:r w:rsidRPr="00391F8D">
              <w:rPr>
                <w:rFonts w:cs="Arial"/>
                <w:sz w:val="24"/>
                <w:szCs w:val="24"/>
              </w:rPr>
              <w:t xml:space="preserve"> must be </w:t>
            </w:r>
            <w:r>
              <w:rPr>
                <w:rFonts w:cs="Arial"/>
                <w:sz w:val="24"/>
                <w:szCs w:val="24"/>
              </w:rPr>
              <w:t xml:space="preserve">signed and </w:t>
            </w:r>
            <w:r w:rsidRPr="00391F8D">
              <w:rPr>
                <w:rFonts w:cs="Arial"/>
                <w:sz w:val="24"/>
                <w:szCs w:val="24"/>
              </w:rPr>
              <w:t>returned to the Manager/Supervisor pr</w:t>
            </w:r>
            <w:r>
              <w:rPr>
                <w:rFonts w:cs="Arial"/>
                <w:sz w:val="24"/>
                <w:szCs w:val="24"/>
              </w:rPr>
              <w:t>ior to commencement of the working from home agre</w:t>
            </w:r>
            <w:r w:rsidRPr="00391F8D">
              <w:rPr>
                <w:rFonts w:cs="Arial"/>
                <w:sz w:val="24"/>
                <w:szCs w:val="24"/>
              </w:rPr>
              <w:t xml:space="preserve">ement. </w:t>
            </w:r>
          </w:p>
          <w:p w:rsidR="00F63F12" w:rsidRPr="00391F8D" w:rsidRDefault="00F63F12" w:rsidP="00F63F12">
            <w:pPr>
              <w:pStyle w:val="ListParagraph"/>
              <w:numPr>
                <w:ilvl w:val="0"/>
                <w:numId w:val="12"/>
              </w:numPr>
              <w:ind w:left="284" w:hanging="284"/>
              <w:rPr>
                <w:rFonts w:cs="Arial"/>
                <w:b/>
                <w:sz w:val="24"/>
                <w:szCs w:val="24"/>
              </w:rPr>
            </w:pPr>
            <w:bookmarkStart w:id="6" w:name="_Toc136749572"/>
            <w:r w:rsidRPr="00391F8D">
              <w:rPr>
                <w:rFonts w:cs="Arial"/>
                <w:b/>
                <w:sz w:val="24"/>
                <w:szCs w:val="24"/>
              </w:rPr>
              <w:t xml:space="preserve">Notification of </w:t>
            </w:r>
            <w:bookmarkEnd w:id="6"/>
            <w:r>
              <w:rPr>
                <w:rFonts w:cs="Arial"/>
                <w:b/>
                <w:sz w:val="24"/>
                <w:szCs w:val="24"/>
              </w:rPr>
              <w:t>Incidents</w:t>
            </w:r>
          </w:p>
          <w:p w:rsidR="00F63F12" w:rsidRPr="00391F8D" w:rsidRDefault="00F63F12" w:rsidP="00D261B4">
            <w:pPr>
              <w:spacing w:after="120"/>
              <w:jc w:val="both"/>
              <w:rPr>
                <w:rFonts w:cs="Arial"/>
                <w:sz w:val="24"/>
                <w:szCs w:val="24"/>
              </w:rPr>
            </w:pPr>
            <w:r w:rsidRPr="00391F8D">
              <w:rPr>
                <w:rFonts w:cs="Arial"/>
                <w:sz w:val="24"/>
                <w:szCs w:val="24"/>
              </w:rPr>
              <w:t xml:space="preserve">The Employee is required to notify </w:t>
            </w:r>
            <w:r>
              <w:rPr>
                <w:rFonts w:cs="Arial"/>
                <w:sz w:val="24"/>
                <w:szCs w:val="24"/>
              </w:rPr>
              <w:t>their Supervisor/Manager</w:t>
            </w:r>
            <w:r w:rsidRPr="00391F8D">
              <w:rPr>
                <w:rFonts w:cs="Arial"/>
                <w:sz w:val="24"/>
                <w:szCs w:val="24"/>
              </w:rPr>
              <w:t xml:space="preserve"> immediately if an accident or injury occurs during the course of working </w:t>
            </w:r>
            <w:r>
              <w:rPr>
                <w:rFonts w:cs="Arial"/>
                <w:sz w:val="24"/>
                <w:szCs w:val="24"/>
              </w:rPr>
              <w:t>from</w:t>
            </w:r>
            <w:r w:rsidRPr="00391F8D">
              <w:rPr>
                <w:rFonts w:cs="Arial"/>
                <w:sz w:val="24"/>
                <w:szCs w:val="24"/>
              </w:rPr>
              <w:t xml:space="preserve"> home in accordance with</w:t>
            </w:r>
            <w:r>
              <w:rPr>
                <w:rFonts w:cs="Arial"/>
                <w:sz w:val="24"/>
                <w:szCs w:val="24"/>
              </w:rPr>
              <w:t xml:space="preserve"> departmental</w:t>
            </w:r>
            <w:r w:rsidRPr="00391F8D">
              <w:rPr>
                <w:rFonts w:cs="Arial"/>
                <w:sz w:val="24"/>
                <w:szCs w:val="24"/>
              </w:rPr>
              <w:t xml:space="preserve"> procedures.</w:t>
            </w:r>
          </w:p>
          <w:p w:rsidR="00F63F12" w:rsidRPr="00391F8D" w:rsidRDefault="00F63F12" w:rsidP="00F63F12">
            <w:pPr>
              <w:pStyle w:val="ListParagraph"/>
              <w:numPr>
                <w:ilvl w:val="0"/>
                <w:numId w:val="12"/>
              </w:numPr>
              <w:ind w:left="284" w:hanging="284"/>
              <w:jc w:val="both"/>
              <w:rPr>
                <w:rFonts w:cs="Arial"/>
                <w:b/>
                <w:sz w:val="24"/>
                <w:szCs w:val="24"/>
              </w:rPr>
            </w:pPr>
            <w:r w:rsidRPr="00391F8D">
              <w:rPr>
                <w:rFonts w:cs="Arial"/>
                <w:b/>
                <w:sz w:val="24"/>
                <w:szCs w:val="24"/>
              </w:rPr>
              <w:t>Security of Information</w:t>
            </w:r>
          </w:p>
          <w:p w:rsidR="00F63F12" w:rsidRPr="00391F8D" w:rsidRDefault="00F63F12" w:rsidP="00D261B4">
            <w:pPr>
              <w:spacing w:before="120"/>
              <w:ind w:left="34" w:right="-108"/>
              <w:jc w:val="both"/>
              <w:rPr>
                <w:rFonts w:cs="Arial"/>
                <w:sz w:val="24"/>
                <w:szCs w:val="24"/>
              </w:rPr>
            </w:pPr>
            <w:r w:rsidRPr="00391F8D">
              <w:rPr>
                <w:rFonts w:cs="Arial"/>
                <w:sz w:val="24"/>
                <w:szCs w:val="24"/>
              </w:rPr>
              <w:t>The employee is to observe the following minimum security standards when working from a home based location.  They must ensure:</w:t>
            </w:r>
          </w:p>
          <w:p w:rsidR="00F63F12" w:rsidRPr="00391F8D" w:rsidRDefault="00F63F12" w:rsidP="00F63F12">
            <w:pPr>
              <w:pStyle w:val="ListParagraph"/>
              <w:numPr>
                <w:ilvl w:val="0"/>
                <w:numId w:val="14"/>
              </w:numPr>
              <w:spacing w:before="120" w:after="0"/>
              <w:ind w:left="318" w:right="-108" w:hanging="284"/>
              <w:contextualSpacing/>
              <w:jc w:val="both"/>
              <w:rPr>
                <w:rFonts w:cs="Arial"/>
                <w:sz w:val="24"/>
                <w:szCs w:val="24"/>
              </w:rPr>
            </w:pPr>
            <w:r w:rsidRPr="00391F8D">
              <w:rPr>
                <w:rFonts w:cs="Arial"/>
                <w:sz w:val="24"/>
                <w:szCs w:val="24"/>
              </w:rPr>
              <w:t>Visitors</w:t>
            </w:r>
            <w:r>
              <w:rPr>
                <w:rFonts w:cs="Arial"/>
                <w:sz w:val="24"/>
                <w:szCs w:val="24"/>
              </w:rPr>
              <w:t xml:space="preserve"> and members of the household</w:t>
            </w:r>
            <w:r w:rsidRPr="00391F8D">
              <w:rPr>
                <w:rFonts w:cs="Arial"/>
                <w:sz w:val="24"/>
                <w:szCs w:val="24"/>
              </w:rPr>
              <w:t xml:space="preserve"> do not have access to </w:t>
            </w:r>
            <w:r>
              <w:rPr>
                <w:rFonts w:cs="Arial"/>
                <w:sz w:val="24"/>
                <w:szCs w:val="24"/>
              </w:rPr>
              <w:t>work related documents or matters.</w:t>
            </w:r>
          </w:p>
          <w:p w:rsidR="00F63F12" w:rsidRPr="00391F8D" w:rsidRDefault="00F63F12" w:rsidP="00F63F12">
            <w:pPr>
              <w:pStyle w:val="ListParagraph"/>
              <w:numPr>
                <w:ilvl w:val="0"/>
                <w:numId w:val="14"/>
              </w:numPr>
              <w:spacing w:before="120" w:after="0"/>
              <w:ind w:left="318" w:right="-108" w:hanging="284"/>
              <w:contextualSpacing/>
              <w:jc w:val="both"/>
              <w:rPr>
                <w:rFonts w:cs="Arial"/>
                <w:sz w:val="24"/>
                <w:szCs w:val="24"/>
              </w:rPr>
            </w:pPr>
            <w:r>
              <w:rPr>
                <w:rFonts w:cs="Arial"/>
                <w:sz w:val="24"/>
                <w:szCs w:val="24"/>
              </w:rPr>
              <w:t xml:space="preserve">any </w:t>
            </w:r>
            <w:r w:rsidRPr="00391F8D">
              <w:rPr>
                <w:rFonts w:cs="Arial"/>
                <w:sz w:val="24"/>
                <w:szCs w:val="24"/>
              </w:rPr>
              <w:t xml:space="preserve">work at the home based </w:t>
            </w:r>
            <w:r>
              <w:rPr>
                <w:rFonts w:cs="Arial"/>
                <w:sz w:val="24"/>
                <w:szCs w:val="24"/>
              </w:rPr>
              <w:t>location is not left unattended.</w:t>
            </w:r>
          </w:p>
          <w:p w:rsidR="00F63F12" w:rsidRPr="00391F8D" w:rsidRDefault="00F63F12" w:rsidP="00F63F12">
            <w:pPr>
              <w:pStyle w:val="ListParagraph"/>
              <w:numPr>
                <w:ilvl w:val="0"/>
                <w:numId w:val="14"/>
              </w:numPr>
              <w:spacing w:before="120" w:after="0"/>
              <w:ind w:left="318" w:right="-108" w:hanging="284"/>
              <w:contextualSpacing/>
              <w:jc w:val="both"/>
              <w:rPr>
                <w:rFonts w:cs="Arial"/>
                <w:sz w:val="24"/>
                <w:szCs w:val="24"/>
              </w:rPr>
            </w:pPr>
            <w:r w:rsidRPr="00391F8D">
              <w:rPr>
                <w:rFonts w:cs="Arial"/>
                <w:sz w:val="24"/>
                <w:szCs w:val="24"/>
              </w:rPr>
              <w:t>doors and windows are secured when the home is left unattended.</w:t>
            </w:r>
          </w:p>
          <w:p w:rsidR="00F63F12" w:rsidRDefault="00F63F12" w:rsidP="00EB17F8">
            <w:pPr>
              <w:spacing w:before="120"/>
              <w:ind w:left="34" w:right="-108"/>
              <w:jc w:val="both"/>
              <w:rPr>
                <w:rFonts w:cs="Arial"/>
                <w:sz w:val="24"/>
                <w:szCs w:val="24"/>
              </w:rPr>
            </w:pPr>
            <w:r w:rsidRPr="00391F8D">
              <w:rPr>
                <w:rFonts w:cs="Arial"/>
                <w:sz w:val="24"/>
                <w:szCs w:val="24"/>
              </w:rPr>
              <w:t>Computers must not be left unattended or accessible by others</w:t>
            </w:r>
            <w:r>
              <w:rPr>
                <w:rFonts w:cs="Arial"/>
                <w:sz w:val="24"/>
                <w:szCs w:val="24"/>
              </w:rPr>
              <w:t xml:space="preserve"> including members of the household</w:t>
            </w:r>
            <w:r w:rsidRPr="00391F8D">
              <w:rPr>
                <w:rFonts w:cs="Arial"/>
                <w:sz w:val="24"/>
                <w:szCs w:val="24"/>
              </w:rPr>
              <w:t>.</w:t>
            </w:r>
            <w:r w:rsidR="00EB17F8">
              <w:rPr>
                <w:rFonts w:cs="Arial"/>
                <w:sz w:val="24"/>
                <w:szCs w:val="24"/>
              </w:rPr>
              <w:t xml:space="preserve"> </w:t>
            </w:r>
            <w:r w:rsidRPr="00391F8D">
              <w:rPr>
                <w:rFonts w:cs="Arial"/>
                <w:sz w:val="24"/>
                <w:szCs w:val="24"/>
              </w:rPr>
              <w:t>Storage of files not in use and files not being used during working hours are to be secured in accordance with agreed home storage methods.</w:t>
            </w:r>
          </w:p>
          <w:p w:rsidR="00F63F12" w:rsidRPr="00391F8D" w:rsidRDefault="00F63F12" w:rsidP="00F63F12">
            <w:pPr>
              <w:pStyle w:val="ListParagraph"/>
              <w:numPr>
                <w:ilvl w:val="0"/>
                <w:numId w:val="12"/>
              </w:numPr>
              <w:ind w:left="284" w:hanging="284"/>
              <w:jc w:val="both"/>
              <w:rPr>
                <w:rFonts w:cs="Arial"/>
                <w:b/>
                <w:sz w:val="24"/>
                <w:szCs w:val="24"/>
              </w:rPr>
            </w:pPr>
            <w:bookmarkStart w:id="7" w:name="_Toc136749575"/>
            <w:r w:rsidRPr="00391F8D">
              <w:rPr>
                <w:rFonts w:cs="Arial"/>
                <w:b/>
                <w:sz w:val="24"/>
                <w:szCs w:val="24"/>
              </w:rPr>
              <w:lastRenderedPageBreak/>
              <w:t>Records Management</w:t>
            </w:r>
            <w:bookmarkEnd w:id="7"/>
          </w:p>
          <w:p w:rsidR="00F63F12" w:rsidRDefault="00F63F12" w:rsidP="00D261B4">
            <w:pPr>
              <w:spacing w:after="120"/>
              <w:ind w:left="34"/>
              <w:jc w:val="both"/>
              <w:rPr>
                <w:rFonts w:cs="Arial"/>
                <w:sz w:val="24"/>
                <w:szCs w:val="24"/>
              </w:rPr>
            </w:pPr>
            <w:r w:rsidRPr="00391F8D">
              <w:rPr>
                <w:rFonts w:cs="Arial"/>
                <w:sz w:val="24"/>
                <w:szCs w:val="24"/>
              </w:rPr>
              <w:t xml:space="preserve">The Employee </w:t>
            </w:r>
            <w:r>
              <w:rPr>
                <w:rFonts w:cs="Arial"/>
                <w:sz w:val="24"/>
                <w:szCs w:val="24"/>
              </w:rPr>
              <w:t>must ensure all information is</w:t>
            </w:r>
            <w:r w:rsidRPr="00391F8D">
              <w:rPr>
                <w:rFonts w:cs="Arial"/>
                <w:sz w:val="24"/>
                <w:szCs w:val="24"/>
              </w:rPr>
              <w:t xml:space="preserve"> maintain</w:t>
            </w:r>
            <w:r>
              <w:rPr>
                <w:rFonts w:cs="Arial"/>
                <w:sz w:val="24"/>
                <w:szCs w:val="24"/>
              </w:rPr>
              <w:t>ed and recorded</w:t>
            </w:r>
            <w:r w:rsidRPr="00391F8D">
              <w:rPr>
                <w:rFonts w:cs="Arial"/>
                <w:sz w:val="24"/>
                <w:szCs w:val="24"/>
              </w:rPr>
              <w:t xml:space="preserve">, in accordance with the Employer’s records management system. </w:t>
            </w:r>
          </w:p>
          <w:p w:rsidR="00F63F12" w:rsidRPr="00391F8D" w:rsidRDefault="00F63F12" w:rsidP="00D261B4">
            <w:pPr>
              <w:spacing w:after="120"/>
              <w:ind w:left="34"/>
              <w:jc w:val="both"/>
              <w:rPr>
                <w:rFonts w:cs="Arial"/>
                <w:sz w:val="24"/>
                <w:szCs w:val="24"/>
              </w:rPr>
            </w:pPr>
            <w:r w:rsidRPr="00391F8D">
              <w:rPr>
                <w:rFonts w:cs="Arial"/>
                <w:sz w:val="24"/>
                <w:szCs w:val="24"/>
              </w:rPr>
              <w:t xml:space="preserve">It is the responsibility of the Employee to ensure that the creation, capture and management of records </w:t>
            </w:r>
            <w:r>
              <w:rPr>
                <w:rFonts w:cs="Arial"/>
                <w:sz w:val="24"/>
                <w:szCs w:val="24"/>
              </w:rPr>
              <w:t>are maintained in acc</w:t>
            </w:r>
            <w:r w:rsidRPr="00391F8D">
              <w:rPr>
                <w:rFonts w:cs="Arial"/>
                <w:sz w:val="24"/>
                <w:szCs w:val="24"/>
              </w:rPr>
              <w:t xml:space="preserve">ordance with the NT Government Records Management Standards.  </w:t>
            </w:r>
          </w:p>
        </w:tc>
      </w:tr>
    </w:tbl>
    <w:p w:rsidR="00B1692F" w:rsidRDefault="00B1692F" w:rsidP="009B1BF1"/>
    <w:sectPr w:rsidR="00B1692F" w:rsidSect="00416306">
      <w:headerReference w:type="default" r:id="rId14"/>
      <w:headerReference w:type="first" r:id="rId15"/>
      <w:pgSz w:w="11906" w:h="16838" w:code="9"/>
      <w:pgMar w:top="284" w:right="794" w:bottom="426" w:left="794" w:header="794"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B8" w:rsidRDefault="00D234B8" w:rsidP="007332FF">
      <w:r>
        <w:separator/>
      </w:r>
    </w:p>
  </w:endnote>
  <w:endnote w:type="continuationSeparator" w:id="0">
    <w:p w:rsidR="00D234B8" w:rsidRDefault="00D234B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EB3ACB" w:rsidRPr="00132658" w:rsidTr="00351C77">
      <w:trPr>
        <w:cantSplit/>
        <w:trHeight w:hRule="exact" w:val="1077"/>
      </w:trPr>
      <w:tc>
        <w:tcPr>
          <w:tcW w:w="7767" w:type="dxa"/>
          <w:vAlign w:val="center"/>
        </w:tcPr>
        <w:p w:rsidR="003E0230" w:rsidRPr="003E0230" w:rsidRDefault="003E0230" w:rsidP="003E0230">
          <w:pPr>
            <w:spacing w:after="0"/>
            <w:rPr>
              <w:rStyle w:val="PageNumber"/>
              <w:b/>
            </w:rPr>
          </w:pPr>
          <w:r w:rsidRPr="003E0230">
            <w:rPr>
              <w:rStyle w:val="PageNumber"/>
              <w:b/>
            </w:rPr>
            <w:t>Northern Territory Government</w:t>
          </w:r>
        </w:p>
        <w:p w:rsidR="00EB3ACB" w:rsidRPr="00CE30CF" w:rsidRDefault="009B7E15" w:rsidP="00EB3ACB">
          <w:pPr>
            <w:spacing w:after="0"/>
            <w:rPr>
              <w:rStyle w:val="PageNumber"/>
            </w:rPr>
          </w:pPr>
          <w:r>
            <w:rPr>
              <w:rStyle w:val="PageNumber"/>
            </w:rPr>
            <w:t>29 August</w:t>
          </w:r>
          <w:r w:rsidR="00E85D83">
            <w:rPr>
              <w:rStyle w:val="PageNumber"/>
            </w:rPr>
            <w:t xml:space="preserve"> 2022</w:t>
          </w:r>
          <w:r w:rsidR="00EB3ACB" w:rsidRPr="001B3D22">
            <w:rPr>
              <w:rStyle w:val="PageNumber"/>
            </w:rPr>
            <w:t xml:space="preserve"> | Page </w:t>
          </w:r>
          <w:r w:rsidR="00EB3ACB" w:rsidRPr="001B3D22">
            <w:rPr>
              <w:rStyle w:val="PageNumber"/>
            </w:rPr>
            <w:fldChar w:fldCharType="begin"/>
          </w:r>
          <w:r w:rsidR="00EB3ACB" w:rsidRPr="001B3D22">
            <w:rPr>
              <w:rStyle w:val="PageNumber"/>
            </w:rPr>
            <w:instrText xml:space="preserve"> PAGE  \* Arabic  \* MERGEFORMAT </w:instrText>
          </w:r>
          <w:r w:rsidR="00EB3ACB" w:rsidRPr="001B3D22">
            <w:rPr>
              <w:rStyle w:val="PageNumber"/>
            </w:rPr>
            <w:fldChar w:fldCharType="separate"/>
          </w:r>
          <w:r w:rsidR="00740F89">
            <w:rPr>
              <w:rStyle w:val="PageNumber"/>
              <w:noProof/>
            </w:rPr>
            <w:t>2</w:t>
          </w:r>
          <w:r w:rsidR="00EB3ACB" w:rsidRPr="001B3D22">
            <w:rPr>
              <w:rStyle w:val="PageNumber"/>
            </w:rPr>
            <w:fldChar w:fldCharType="end"/>
          </w:r>
          <w:r w:rsidR="00EB3ACB" w:rsidRPr="001B3D22">
            <w:rPr>
              <w:rStyle w:val="PageNumber"/>
            </w:rPr>
            <w:t xml:space="preserve"> of </w:t>
          </w:r>
          <w:r w:rsidR="00EB3ACB" w:rsidRPr="001B3D22">
            <w:rPr>
              <w:rStyle w:val="PageNumber"/>
            </w:rPr>
            <w:fldChar w:fldCharType="begin"/>
          </w:r>
          <w:r w:rsidR="00EB3ACB" w:rsidRPr="001B3D22">
            <w:rPr>
              <w:rStyle w:val="PageNumber"/>
            </w:rPr>
            <w:instrText xml:space="preserve"> NUMPAGES  \* Arabic  \* MERGEFORMAT </w:instrText>
          </w:r>
          <w:r w:rsidR="00EB3ACB" w:rsidRPr="001B3D22">
            <w:rPr>
              <w:rStyle w:val="PageNumber"/>
            </w:rPr>
            <w:fldChar w:fldCharType="separate"/>
          </w:r>
          <w:r w:rsidR="00740F89">
            <w:rPr>
              <w:rStyle w:val="PageNumber"/>
              <w:noProof/>
            </w:rPr>
            <w:t>7</w:t>
          </w:r>
          <w:r w:rsidR="00EB3ACB" w:rsidRPr="001B3D22">
            <w:rPr>
              <w:rStyle w:val="PageNumber"/>
            </w:rPr>
            <w:fldChar w:fldCharType="end"/>
          </w:r>
        </w:p>
      </w:tc>
      <w:tc>
        <w:tcPr>
          <w:tcW w:w="2551" w:type="dxa"/>
          <w:vAlign w:val="center"/>
        </w:tcPr>
        <w:p w:rsidR="00EB3ACB" w:rsidRPr="001E14EB" w:rsidRDefault="00EB3ACB" w:rsidP="00EB3ACB">
          <w:pPr>
            <w:spacing w:after="0"/>
            <w:jc w:val="center"/>
          </w:pPr>
          <w:r>
            <w:rPr>
              <w:noProof/>
              <w:sz w:val="19"/>
              <w:lang w:eastAsia="en-AU"/>
            </w:rPr>
            <w:drawing>
              <wp:inline distT="0" distB="0" distL="0" distR="0" wp14:anchorId="3BBD42A2" wp14:editId="66B20BB4">
                <wp:extent cx="1574237" cy="561356"/>
                <wp:effectExtent l="0" t="0" r="6985" b="635"/>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Pr="00EB3ACB" w:rsidRDefault="0087320B" w:rsidP="0087320B">
    <w:pPr>
      <w:spacing w:after="0"/>
      <w:rPr>
        <w:sz w:val="2"/>
        <w:szCs w:val="2"/>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EB3ACB">
      <w:trPr>
        <w:cantSplit/>
        <w:trHeight w:hRule="exact" w:val="1077"/>
      </w:trPr>
      <w:tc>
        <w:tcPr>
          <w:tcW w:w="7767" w:type="dxa"/>
          <w:vAlign w:val="center"/>
        </w:tcPr>
        <w:p w:rsidR="001B3D22" w:rsidRPr="003E0230" w:rsidRDefault="003E0230" w:rsidP="00EB3ACB">
          <w:pPr>
            <w:spacing w:after="0"/>
            <w:rPr>
              <w:rStyle w:val="PageNumber"/>
              <w:b/>
            </w:rPr>
          </w:pPr>
          <w:r w:rsidRPr="003E0230">
            <w:rPr>
              <w:rStyle w:val="PageNumber"/>
              <w:b/>
            </w:rPr>
            <w:t>Northern Territory Government</w:t>
          </w:r>
        </w:p>
        <w:p w:rsidR="002645D5" w:rsidRPr="00CE30CF" w:rsidRDefault="00E85D83" w:rsidP="00EB3ACB">
          <w:pPr>
            <w:spacing w:after="0"/>
            <w:rPr>
              <w:rStyle w:val="PageNumber"/>
            </w:rPr>
          </w:pPr>
          <w:r>
            <w:rPr>
              <w:rStyle w:val="PageNumber"/>
            </w:rPr>
            <w:t>6 May 2022</w:t>
          </w:r>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740F89">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740F89">
            <w:rPr>
              <w:rStyle w:val="PageNumber"/>
              <w:noProof/>
            </w:rPr>
            <w:t>7</w:t>
          </w:r>
          <w:r w:rsidR="002645D5" w:rsidRPr="001B3D22">
            <w:rPr>
              <w:rStyle w:val="PageNumber"/>
            </w:rPr>
            <w:fldChar w:fldCharType="end"/>
          </w:r>
        </w:p>
      </w:tc>
      <w:tc>
        <w:tcPr>
          <w:tcW w:w="2551" w:type="dxa"/>
          <w:vAlign w:val="center"/>
        </w:tcPr>
        <w:p w:rsidR="002645D5" w:rsidRPr="001E14EB" w:rsidRDefault="00661D1D" w:rsidP="00EB3ACB">
          <w:pPr>
            <w:spacing w:after="0"/>
            <w:jc w:val="center"/>
          </w:pPr>
          <w:r>
            <w:rPr>
              <w:noProof/>
              <w:sz w:val="19"/>
              <w:lang w:eastAsia="en-AU"/>
            </w:rPr>
            <w:drawing>
              <wp:inline distT="0" distB="0" distL="0" distR="0" wp14:anchorId="28D2F8B2" wp14:editId="409B833B">
                <wp:extent cx="1574237" cy="561356"/>
                <wp:effectExtent l="0" t="0" r="6985" b="635"/>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B8" w:rsidRDefault="00D234B8" w:rsidP="007332FF">
      <w:r>
        <w:separator/>
      </w:r>
    </w:p>
  </w:footnote>
  <w:footnote w:type="continuationSeparator" w:id="0">
    <w:p w:rsidR="00D234B8" w:rsidRDefault="00D234B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3D00D8" w:rsidP="00C15514">
    <w:pPr>
      <w:pStyle w:val="Heading1"/>
    </w:pPr>
    <w:r>
      <w:rPr>
        <w:rFonts w:ascii="Lato" w:hAnsi="Lato"/>
        <w:color w:val="002060"/>
        <w:szCs w:val="36"/>
      </w:rPr>
      <w:t>Working from home</w:t>
    </w:r>
    <w:r w:rsidR="00666A94">
      <w:rPr>
        <w:rFonts w:ascii="Lato" w:hAnsi="Lato"/>
        <w:color w:val="002060"/>
        <w:szCs w:val="36"/>
      </w:rPr>
      <w:t xml:space="preserve"> –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C15514" w:rsidRDefault="003D00D8" w:rsidP="00C15514">
    <w:pPr>
      <w:rPr>
        <w:color w:val="002060"/>
        <w:sz w:val="36"/>
        <w:szCs w:val="36"/>
      </w:rPr>
    </w:pPr>
    <w:r>
      <w:rPr>
        <w:color w:val="002060"/>
        <w:sz w:val="36"/>
        <w:szCs w:val="36"/>
      </w:rPr>
      <w:t>Working from home -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94" w:rsidRDefault="00E85D83" w:rsidP="00C15514">
    <w:pPr>
      <w:pStyle w:val="Heading1"/>
    </w:pPr>
    <w:r>
      <w:rPr>
        <w:rFonts w:ascii="Lato" w:hAnsi="Lato"/>
        <w:color w:val="002060"/>
        <w:szCs w:val="36"/>
      </w:rPr>
      <w:t>Working from home</w:t>
    </w:r>
    <w:r w:rsidR="00666A94">
      <w:rPr>
        <w:rFonts w:ascii="Lato" w:hAnsi="Lato"/>
        <w:color w:val="002060"/>
        <w:szCs w:val="36"/>
      </w:rPr>
      <w:t xml:space="preserve"> – Self-assessment checklist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14" w:rsidRDefault="003D00D8" w:rsidP="009F3056">
    <w:pPr>
      <w:pStyle w:val="Heading1"/>
    </w:pPr>
    <w:r w:rsidRPr="003D00D8">
      <w:rPr>
        <w:rFonts w:ascii="Lato" w:hAnsi="Lato"/>
        <w:color w:val="002060"/>
        <w:szCs w:val="36"/>
      </w:rPr>
      <w:t>Working from home</w:t>
    </w:r>
    <w:r>
      <w:rPr>
        <w:rFonts w:ascii="Lato" w:hAnsi="Lato"/>
        <w:color w:val="002060"/>
        <w:szCs w:val="36"/>
      </w:rPr>
      <w:t xml:space="preserve"> – Self</w:t>
    </w:r>
    <w:r w:rsidR="00666A94">
      <w:rPr>
        <w:rFonts w:ascii="Lato" w:hAnsi="Lato"/>
        <w:color w:val="002060"/>
        <w:szCs w:val="36"/>
      </w:rPr>
      <w:t>-</w:t>
    </w:r>
    <w:r>
      <w:rPr>
        <w:rFonts w:ascii="Lato" w:hAnsi="Lato"/>
        <w:color w:val="002060"/>
        <w:szCs w:val="36"/>
      </w:rPr>
      <w:t>assessment checklist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94" w:rsidRDefault="00E85D83" w:rsidP="00C15514">
    <w:pPr>
      <w:pStyle w:val="Heading1"/>
    </w:pPr>
    <w:r>
      <w:rPr>
        <w:rFonts w:ascii="Lato" w:hAnsi="Lato"/>
        <w:color w:val="002060"/>
        <w:szCs w:val="36"/>
      </w:rPr>
      <w:t>Working from home</w:t>
    </w:r>
    <w:r w:rsidR="00666A94">
      <w:rPr>
        <w:rFonts w:ascii="Lato" w:hAnsi="Lato"/>
        <w:color w:val="002060"/>
        <w:szCs w:val="36"/>
      </w:rPr>
      <w:t xml:space="preserve"> – Terms and conditions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14" w:rsidRPr="00666A94" w:rsidRDefault="00E85D83" w:rsidP="009F3056">
    <w:pPr>
      <w:pStyle w:val="Heading1"/>
      <w:rPr>
        <w:rFonts w:ascii="Lato" w:hAnsi="Lato"/>
      </w:rPr>
    </w:pPr>
    <w:r>
      <w:rPr>
        <w:rFonts w:ascii="Lato" w:hAnsi="Lato"/>
      </w:rPr>
      <w:t>Working from home</w:t>
    </w:r>
    <w:r w:rsidR="00666A94" w:rsidRPr="00666A94">
      <w:rPr>
        <w:rFonts w:ascii="Lato" w:hAnsi="Lato"/>
      </w:rPr>
      <w:t xml:space="preserve"> –Terms </w:t>
    </w:r>
    <w:r w:rsidR="00666A94">
      <w:rPr>
        <w:rFonts w:ascii="Lato" w:hAnsi="Lato"/>
      </w:rPr>
      <w:t>and c</w:t>
    </w:r>
    <w:r w:rsidR="00666A94" w:rsidRPr="00666A94">
      <w:rPr>
        <w:rFonts w:ascii="Lato" w:hAnsi="Lato"/>
      </w:rPr>
      <w:t>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9D11066"/>
    <w:multiLevelType w:val="hybridMultilevel"/>
    <w:tmpl w:val="B2FC1B04"/>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90B3AAD"/>
    <w:multiLevelType w:val="hybridMultilevel"/>
    <w:tmpl w:val="5A780A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AEE4E5E"/>
    <w:multiLevelType w:val="hybridMultilevel"/>
    <w:tmpl w:val="D97AA884"/>
    <w:lvl w:ilvl="0" w:tplc="AD62256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874D3B"/>
    <w:multiLevelType w:val="hybridMultilevel"/>
    <w:tmpl w:val="260C2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0"/>
  </w:num>
  <w:num w:numId="4">
    <w:abstractNumId w:val="26"/>
  </w:num>
  <w:num w:numId="5">
    <w:abstractNumId w:val="17"/>
  </w:num>
  <w:num w:numId="6">
    <w:abstractNumId w:val="7"/>
  </w:num>
  <w:num w:numId="7">
    <w:abstractNumId w:val="28"/>
  </w:num>
  <w:num w:numId="8">
    <w:abstractNumId w:val="15"/>
  </w:num>
  <w:num w:numId="9">
    <w:abstractNumId w:val="39"/>
  </w:num>
  <w:num w:numId="10">
    <w:abstractNumId w:val="23"/>
  </w:num>
  <w:num w:numId="11">
    <w:abstractNumId w:val="36"/>
  </w:num>
  <w:num w:numId="12">
    <w:abstractNumId w:val="25"/>
  </w:num>
  <w:num w:numId="13">
    <w:abstractNumId w:val="34"/>
  </w:num>
  <w:num w:numId="14">
    <w:abstractNumId w:val="8"/>
  </w:num>
  <w:num w:numId="1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57"/>
    <w:rsid w:val="00001DDF"/>
    <w:rsid w:val="0000322D"/>
    <w:rsid w:val="00005552"/>
    <w:rsid w:val="00007670"/>
    <w:rsid w:val="00010665"/>
    <w:rsid w:val="00020347"/>
    <w:rsid w:val="0002393A"/>
    <w:rsid w:val="00027B0C"/>
    <w:rsid w:val="00027DB8"/>
    <w:rsid w:val="00031A96"/>
    <w:rsid w:val="00037B97"/>
    <w:rsid w:val="00040BF3"/>
    <w:rsid w:val="0004211C"/>
    <w:rsid w:val="00046C59"/>
    <w:rsid w:val="00051362"/>
    <w:rsid w:val="00051F45"/>
    <w:rsid w:val="00052953"/>
    <w:rsid w:val="0005341A"/>
    <w:rsid w:val="00056DEF"/>
    <w:rsid w:val="00056EDC"/>
    <w:rsid w:val="0006635A"/>
    <w:rsid w:val="00071981"/>
    <w:rsid w:val="000720BE"/>
    <w:rsid w:val="0007259C"/>
    <w:rsid w:val="000733E5"/>
    <w:rsid w:val="000772F7"/>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38CE"/>
    <w:rsid w:val="000C23BA"/>
    <w:rsid w:val="000D1F29"/>
    <w:rsid w:val="000D4CCE"/>
    <w:rsid w:val="000D633D"/>
    <w:rsid w:val="000D7086"/>
    <w:rsid w:val="000E342B"/>
    <w:rsid w:val="000E3ED2"/>
    <w:rsid w:val="000E5DD2"/>
    <w:rsid w:val="000F2958"/>
    <w:rsid w:val="000F3850"/>
    <w:rsid w:val="000F604F"/>
    <w:rsid w:val="00104E7F"/>
    <w:rsid w:val="00111CBA"/>
    <w:rsid w:val="001137EC"/>
    <w:rsid w:val="001152F5"/>
    <w:rsid w:val="00117743"/>
    <w:rsid w:val="00117F5B"/>
    <w:rsid w:val="00132658"/>
    <w:rsid w:val="001343E2"/>
    <w:rsid w:val="00150DC0"/>
    <w:rsid w:val="00152E49"/>
    <w:rsid w:val="00156CD4"/>
    <w:rsid w:val="0016153B"/>
    <w:rsid w:val="00161C51"/>
    <w:rsid w:val="00162207"/>
    <w:rsid w:val="00164A3E"/>
    <w:rsid w:val="00166FF6"/>
    <w:rsid w:val="00170D2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200F"/>
    <w:rsid w:val="001C3649"/>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1B70"/>
    <w:rsid w:val="00223688"/>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2721"/>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1D77"/>
    <w:rsid w:val="00363513"/>
    <w:rsid w:val="00363CA7"/>
    <w:rsid w:val="003657E5"/>
    <w:rsid w:val="0036589C"/>
    <w:rsid w:val="00371312"/>
    <w:rsid w:val="00371DC7"/>
    <w:rsid w:val="00377B21"/>
    <w:rsid w:val="00381495"/>
    <w:rsid w:val="00387DB7"/>
    <w:rsid w:val="00390862"/>
    <w:rsid w:val="00390CE3"/>
    <w:rsid w:val="00394876"/>
    <w:rsid w:val="00394AAF"/>
    <w:rsid w:val="00394CE5"/>
    <w:rsid w:val="0039602B"/>
    <w:rsid w:val="003A6341"/>
    <w:rsid w:val="003B67FD"/>
    <w:rsid w:val="003B6A61"/>
    <w:rsid w:val="003D00D8"/>
    <w:rsid w:val="003D0F63"/>
    <w:rsid w:val="003D286F"/>
    <w:rsid w:val="003D42C0"/>
    <w:rsid w:val="003D4A8F"/>
    <w:rsid w:val="003D5B29"/>
    <w:rsid w:val="003D7818"/>
    <w:rsid w:val="003E0230"/>
    <w:rsid w:val="003E2445"/>
    <w:rsid w:val="003E3BB2"/>
    <w:rsid w:val="003E7BFD"/>
    <w:rsid w:val="003F07E7"/>
    <w:rsid w:val="003F5B58"/>
    <w:rsid w:val="003F7E65"/>
    <w:rsid w:val="00400FE3"/>
    <w:rsid w:val="0040222A"/>
    <w:rsid w:val="00402A05"/>
    <w:rsid w:val="00402C7E"/>
    <w:rsid w:val="004047BC"/>
    <w:rsid w:val="004100F7"/>
    <w:rsid w:val="00414CB3"/>
    <w:rsid w:val="0041563D"/>
    <w:rsid w:val="00416306"/>
    <w:rsid w:val="00426E25"/>
    <w:rsid w:val="00427D9C"/>
    <w:rsid w:val="00427E7E"/>
    <w:rsid w:val="00433C60"/>
    <w:rsid w:val="0043465D"/>
    <w:rsid w:val="00441A50"/>
    <w:rsid w:val="00443B6E"/>
    <w:rsid w:val="00446529"/>
    <w:rsid w:val="00446DCF"/>
    <w:rsid w:val="00450636"/>
    <w:rsid w:val="0045420A"/>
    <w:rsid w:val="0045480B"/>
    <w:rsid w:val="004554D4"/>
    <w:rsid w:val="0045632E"/>
    <w:rsid w:val="00461744"/>
    <w:rsid w:val="004637DE"/>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13C"/>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5189"/>
    <w:rsid w:val="00500F94"/>
    <w:rsid w:val="00502FB3"/>
    <w:rsid w:val="00503DE9"/>
    <w:rsid w:val="0050530C"/>
    <w:rsid w:val="00505DEA"/>
    <w:rsid w:val="005060E5"/>
    <w:rsid w:val="00507782"/>
    <w:rsid w:val="00512A04"/>
    <w:rsid w:val="00513C1D"/>
    <w:rsid w:val="00520499"/>
    <w:rsid w:val="0052341C"/>
    <w:rsid w:val="005249F5"/>
    <w:rsid w:val="005260F7"/>
    <w:rsid w:val="0052794E"/>
    <w:rsid w:val="00543BD1"/>
    <w:rsid w:val="00556113"/>
    <w:rsid w:val="005621C4"/>
    <w:rsid w:val="00564C12"/>
    <w:rsid w:val="005654B8"/>
    <w:rsid w:val="00574836"/>
    <w:rsid w:val="005762CC"/>
    <w:rsid w:val="00582D3D"/>
    <w:rsid w:val="00590040"/>
    <w:rsid w:val="00593C4B"/>
    <w:rsid w:val="00595386"/>
    <w:rsid w:val="00597234"/>
    <w:rsid w:val="005A4AC0"/>
    <w:rsid w:val="005A539B"/>
    <w:rsid w:val="005A5FDF"/>
    <w:rsid w:val="005B0FB7"/>
    <w:rsid w:val="005B122A"/>
    <w:rsid w:val="005B1FCB"/>
    <w:rsid w:val="005B5AC2"/>
    <w:rsid w:val="005C2833"/>
    <w:rsid w:val="005C39BE"/>
    <w:rsid w:val="005D548F"/>
    <w:rsid w:val="005E144D"/>
    <w:rsid w:val="005E1500"/>
    <w:rsid w:val="005E3A43"/>
    <w:rsid w:val="005F0B17"/>
    <w:rsid w:val="005F77C7"/>
    <w:rsid w:val="0060076A"/>
    <w:rsid w:val="00620675"/>
    <w:rsid w:val="00622910"/>
    <w:rsid w:val="006254B6"/>
    <w:rsid w:val="00627FC8"/>
    <w:rsid w:val="00630E8B"/>
    <w:rsid w:val="00631ACF"/>
    <w:rsid w:val="006433C3"/>
    <w:rsid w:val="00650F5B"/>
    <w:rsid w:val="00661D1D"/>
    <w:rsid w:val="00665916"/>
    <w:rsid w:val="00666A94"/>
    <w:rsid w:val="006670D7"/>
    <w:rsid w:val="006719EA"/>
    <w:rsid w:val="00671F13"/>
    <w:rsid w:val="0067400A"/>
    <w:rsid w:val="006847AD"/>
    <w:rsid w:val="0069114B"/>
    <w:rsid w:val="006944C1"/>
    <w:rsid w:val="006A756A"/>
    <w:rsid w:val="006B7FE0"/>
    <w:rsid w:val="006D66F7"/>
    <w:rsid w:val="006E283C"/>
    <w:rsid w:val="00700CD6"/>
    <w:rsid w:val="00705C9D"/>
    <w:rsid w:val="00705F13"/>
    <w:rsid w:val="00714F1D"/>
    <w:rsid w:val="00715225"/>
    <w:rsid w:val="00720CC6"/>
    <w:rsid w:val="00722DDB"/>
    <w:rsid w:val="00724728"/>
    <w:rsid w:val="00724F98"/>
    <w:rsid w:val="00730B9B"/>
    <w:rsid w:val="0073182E"/>
    <w:rsid w:val="007332FF"/>
    <w:rsid w:val="007408F5"/>
    <w:rsid w:val="00740F89"/>
    <w:rsid w:val="00741EAE"/>
    <w:rsid w:val="00755248"/>
    <w:rsid w:val="0076190B"/>
    <w:rsid w:val="0076355D"/>
    <w:rsid w:val="00763A2D"/>
    <w:rsid w:val="007676A4"/>
    <w:rsid w:val="00777795"/>
    <w:rsid w:val="00783A57"/>
    <w:rsid w:val="00784C92"/>
    <w:rsid w:val="007859CD"/>
    <w:rsid w:val="00785C24"/>
    <w:rsid w:val="007907E4"/>
    <w:rsid w:val="00796461"/>
    <w:rsid w:val="007A0557"/>
    <w:rsid w:val="007A5EFD"/>
    <w:rsid w:val="007A6A4F"/>
    <w:rsid w:val="007B03F5"/>
    <w:rsid w:val="007B2FFC"/>
    <w:rsid w:val="007B5C09"/>
    <w:rsid w:val="007B5DA2"/>
    <w:rsid w:val="007C0966"/>
    <w:rsid w:val="007C19E7"/>
    <w:rsid w:val="007C5CFD"/>
    <w:rsid w:val="007C6C0A"/>
    <w:rsid w:val="007C6D9F"/>
    <w:rsid w:val="007D4893"/>
    <w:rsid w:val="007D48A4"/>
    <w:rsid w:val="007E70CF"/>
    <w:rsid w:val="007E74A4"/>
    <w:rsid w:val="007F1B6F"/>
    <w:rsid w:val="007F20EF"/>
    <w:rsid w:val="007F263F"/>
    <w:rsid w:val="008015A8"/>
    <w:rsid w:val="0080766E"/>
    <w:rsid w:val="00811169"/>
    <w:rsid w:val="00815297"/>
    <w:rsid w:val="008170DB"/>
    <w:rsid w:val="00817BA1"/>
    <w:rsid w:val="00823022"/>
    <w:rsid w:val="00823A41"/>
    <w:rsid w:val="0082634E"/>
    <w:rsid w:val="008305E7"/>
    <w:rsid w:val="00830853"/>
    <w:rsid w:val="008313C4"/>
    <w:rsid w:val="008338BE"/>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5C1E"/>
    <w:rsid w:val="00897C94"/>
    <w:rsid w:val="008A7C12"/>
    <w:rsid w:val="008B03CE"/>
    <w:rsid w:val="008B521D"/>
    <w:rsid w:val="008B529E"/>
    <w:rsid w:val="008C17FB"/>
    <w:rsid w:val="008C70BB"/>
    <w:rsid w:val="008D1B00"/>
    <w:rsid w:val="008D495D"/>
    <w:rsid w:val="008D57B8"/>
    <w:rsid w:val="008E03FC"/>
    <w:rsid w:val="008E244F"/>
    <w:rsid w:val="008E510B"/>
    <w:rsid w:val="00902B13"/>
    <w:rsid w:val="00911941"/>
    <w:rsid w:val="009166E9"/>
    <w:rsid w:val="0092024D"/>
    <w:rsid w:val="00925146"/>
    <w:rsid w:val="00925F0F"/>
    <w:rsid w:val="00932F6B"/>
    <w:rsid w:val="00934E50"/>
    <w:rsid w:val="00934FC1"/>
    <w:rsid w:val="00941771"/>
    <w:rsid w:val="009468BC"/>
    <w:rsid w:val="00947FAE"/>
    <w:rsid w:val="009616DF"/>
    <w:rsid w:val="0096542F"/>
    <w:rsid w:val="00967FA7"/>
    <w:rsid w:val="00971645"/>
    <w:rsid w:val="00977919"/>
    <w:rsid w:val="00983000"/>
    <w:rsid w:val="009870FA"/>
    <w:rsid w:val="009921C3"/>
    <w:rsid w:val="009933E5"/>
    <w:rsid w:val="0099551D"/>
    <w:rsid w:val="009A5897"/>
    <w:rsid w:val="009A5F24"/>
    <w:rsid w:val="009B0B3E"/>
    <w:rsid w:val="009B1913"/>
    <w:rsid w:val="009B1BF1"/>
    <w:rsid w:val="009B6657"/>
    <w:rsid w:val="009B6966"/>
    <w:rsid w:val="009B7E15"/>
    <w:rsid w:val="009D0EB5"/>
    <w:rsid w:val="009D14F9"/>
    <w:rsid w:val="009D2B74"/>
    <w:rsid w:val="009D63FF"/>
    <w:rsid w:val="009E175D"/>
    <w:rsid w:val="009E3CC2"/>
    <w:rsid w:val="009F06BD"/>
    <w:rsid w:val="009F2A4D"/>
    <w:rsid w:val="009F3056"/>
    <w:rsid w:val="00A00828"/>
    <w:rsid w:val="00A03290"/>
    <w:rsid w:val="00A0387E"/>
    <w:rsid w:val="00A05759"/>
    <w:rsid w:val="00A05BFD"/>
    <w:rsid w:val="00A07490"/>
    <w:rsid w:val="00A10655"/>
    <w:rsid w:val="00A12B64"/>
    <w:rsid w:val="00A1456E"/>
    <w:rsid w:val="00A22C38"/>
    <w:rsid w:val="00A22D3C"/>
    <w:rsid w:val="00A25193"/>
    <w:rsid w:val="00A26E80"/>
    <w:rsid w:val="00A31AE8"/>
    <w:rsid w:val="00A3739D"/>
    <w:rsid w:val="00A3761F"/>
    <w:rsid w:val="00A37DDA"/>
    <w:rsid w:val="00A45005"/>
    <w:rsid w:val="00A52A5B"/>
    <w:rsid w:val="00A53CF0"/>
    <w:rsid w:val="00A63C40"/>
    <w:rsid w:val="00A6621E"/>
    <w:rsid w:val="00A66DD9"/>
    <w:rsid w:val="00A717F3"/>
    <w:rsid w:val="00A7620F"/>
    <w:rsid w:val="00A76790"/>
    <w:rsid w:val="00A91872"/>
    <w:rsid w:val="00A925EC"/>
    <w:rsid w:val="00A929AA"/>
    <w:rsid w:val="00A92B6B"/>
    <w:rsid w:val="00AA541E"/>
    <w:rsid w:val="00AD0DA4"/>
    <w:rsid w:val="00AD4169"/>
    <w:rsid w:val="00AE193F"/>
    <w:rsid w:val="00AE25C6"/>
    <w:rsid w:val="00AE2A8A"/>
    <w:rsid w:val="00AE306C"/>
    <w:rsid w:val="00AF28C1"/>
    <w:rsid w:val="00AF7A01"/>
    <w:rsid w:val="00B02EF1"/>
    <w:rsid w:val="00B06EB4"/>
    <w:rsid w:val="00B07C97"/>
    <w:rsid w:val="00B11C67"/>
    <w:rsid w:val="00B15754"/>
    <w:rsid w:val="00B16002"/>
    <w:rsid w:val="00B1692F"/>
    <w:rsid w:val="00B2046E"/>
    <w:rsid w:val="00B20E8B"/>
    <w:rsid w:val="00B257E1"/>
    <w:rsid w:val="00B2599A"/>
    <w:rsid w:val="00B27AC4"/>
    <w:rsid w:val="00B31D3A"/>
    <w:rsid w:val="00B343CC"/>
    <w:rsid w:val="00B363FB"/>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01E"/>
    <w:rsid w:val="00BB6464"/>
    <w:rsid w:val="00BB68E4"/>
    <w:rsid w:val="00BC1BB8"/>
    <w:rsid w:val="00BD7FE1"/>
    <w:rsid w:val="00BE37CA"/>
    <w:rsid w:val="00BE6144"/>
    <w:rsid w:val="00BE635A"/>
    <w:rsid w:val="00BF17E9"/>
    <w:rsid w:val="00BF2ABB"/>
    <w:rsid w:val="00BF5099"/>
    <w:rsid w:val="00C10B5E"/>
    <w:rsid w:val="00C10F10"/>
    <w:rsid w:val="00C11E6F"/>
    <w:rsid w:val="00C15514"/>
    <w:rsid w:val="00C15D4D"/>
    <w:rsid w:val="00C175DC"/>
    <w:rsid w:val="00C2755D"/>
    <w:rsid w:val="00C30171"/>
    <w:rsid w:val="00C309D8"/>
    <w:rsid w:val="00C43519"/>
    <w:rsid w:val="00C45263"/>
    <w:rsid w:val="00C51537"/>
    <w:rsid w:val="00C52BC3"/>
    <w:rsid w:val="00C52DC6"/>
    <w:rsid w:val="00C53ECF"/>
    <w:rsid w:val="00C61AFA"/>
    <w:rsid w:val="00C61D64"/>
    <w:rsid w:val="00C62099"/>
    <w:rsid w:val="00C64EA3"/>
    <w:rsid w:val="00C72867"/>
    <w:rsid w:val="00C75E81"/>
    <w:rsid w:val="00C86609"/>
    <w:rsid w:val="00C92B4C"/>
    <w:rsid w:val="00C954F6"/>
    <w:rsid w:val="00C96318"/>
    <w:rsid w:val="00CA36A0"/>
    <w:rsid w:val="00CA45B0"/>
    <w:rsid w:val="00CA6BC5"/>
    <w:rsid w:val="00CC2F1A"/>
    <w:rsid w:val="00CC571B"/>
    <w:rsid w:val="00CC61CD"/>
    <w:rsid w:val="00CC6C02"/>
    <w:rsid w:val="00CC737B"/>
    <w:rsid w:val="00CD5011"/>
    <w:rsid w:val="00CE640F"/>
    <w:rsid w:val="00CE76BC"/>
    <w:rsid w:val="00CF540E"/>
    <w:rsid w:val="00D02F07"/>
    <w:rsid w:val="00D15D88"/>
    <w:rsid w:val="00D234B8"/>
    <w:rsid w:val="00D27D49"/>
    <w:rsid w:val="00D27EBE"/>
    <w:rsid w:val="00D34336"/>
    <w:rsid w:val="00D35D55"/>
    <w:rsid w:val="00D36A49"/>
    <w:rsid w:val="00D517C6"/>
    <w:rsid w:val="00D71D84"/>
    <w:rsid w:val="00D72464"/>
    <w:rsid w:val="00D72A57"/>
    <w:rsid w:val="00D768EB"/>
    <w:rsid w:val="00D81E17"/>
    <w:rsid w:val="00D82D1E"/>
    <w:rsid w:val="00D830F7"/>
    <w:rsid w:val="00D832D9"/>
    <w:rsid w:val="00D83EC2"/>
    <w:rsid w:val="00D90F00"/>
    <w:rsid w:val="00D91689"/>
    <w:rsid w:val="00D975C0"/>
    <w:rsid w:val="00DA5285"/>
    <w:rsid w:val="00DB191D"/>
    <w:rsid w:val="00DB4F91"/>
    <w:rsid w:val="00DB6D0A"/>
    <w:rsid w:val="00DC06BE"/>
    <w:rsid w:val="00DC1F0F"/>
    <w:rsid w:val="00DC3117"/>
    <w:rsid w:val="00DC5DD9"/>
    <w:rsid w:val="00DC6D2D"/>
    <w:rsid w:val="00DD0738"/>
    <w:rsid w:val="00DD4E59"/>
    <w:rsid w:val="00DD7CD4"/>
    <w:rsid w:val="00DE14F3"/>
    <w:rsid w:val="00DE33B5"/>
    <w:rsid w:val="00DE5E18"/>
    <w:rsid w:val="00DF0487"/>
    <w:rsid w:val="00DF5DD2"/>
    <w:rsid w:val="00DF5EA4"/>
    <w:rsid w:val="00E02681"/>
    <w:rsid w:val="00E02792"/>
    <w:rsid w:val="00E034D8"/>
    <w:rsid w:val="00E04CC0"/>
    <w:rsid w:val="00E131E9"/>
    <w:rsid w:val="00E15816"/>
    <w:rsid w:val="00E160D5"/>
    <w:rsid w:val="00E235CB"/>
    <w:rsid w:val="00E239FF"/>
    <w:rsid w:val="00E26C6C"/>
    <w:rsid w:val="00E27D7B"/>
    <w:rsid w:val="00E30556"/>
    <w:rsid w:val="00E30981"/>
    <w:rsid w:val="00E32991"/>
    <w:rsid w:val="00E33136"/>
    <w:rsid w:val="00E34D7C"/>
    <w:rsid w:val="00E3598A"/>
    <w:rsid w:val="00E3723D"/>
    <w:rsid w:val="00E43797"/>
    <w:rsid w:val="00E44C89"/>
    <w:rsid w:val="00E457A6"/>
    <w:rsid w:val="00E4582E"/>
    <w:rsid w:val="00E61BA2"/>
    <w:rsid w:val="00E63864"/>
    <w:rsid w:val="00E6403F"/>
    <w:rsid w:val="00E75451"/>
    <w:rsid w:val="00E770C4"/>
    <w:rsid w:val="00E84C5A"/>
    <w:rsid w:val="00E85D83"/>
    <w:rsid w:val="00E861DB"/>
    <w:rsid w:val="00E908F1"/>
    <w:rsid w:val="00E93406"/>
    <w:rsid w:val="00E956C5"/>
    <w:rsid w:val="00E95C39"/>
    <w:rsid w:val="00EA2C39"/>
    <w:rsid w:val="00EB0A3C"/>
    <w:rsid w:val="00EB0A96"/>
    <w:rsid w:val="00EB17F8"/>
    <w:rsid w:val="00EB3ACB"/>
    <w:rsid w:val="00EB77F9"/>
    <w:rsid w:val="00EC5769"/>
    <w:rsid w:val="00EC7D00"/>
    <w:rsid w:val="00ED0304"/>
    <w:rsid w:val="00ED4FF7"/>
    <w:rsid w:val="00ED5B7B"/>
    <w:rsid w:val="00EE0F2A"/>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3F12"/>
    <w:rsid w:val="00F67D2D"/>
    <w:rsid w:val="00F858F2"/>
    <w:rsid w:val="00F860CC"/>
    <w:rsid w:val="00F94398"/>
    <w:rsid w:val="00F95313"/>
    <w:rsid w:val="00FB04FC"/>
    <w:rsid w:val="00FB2B56"/>
    <w:rsid w:val="00FB3CC5"/>
    <w:rsid w:val="00FB55D5"/>
    <w:rsid w:val="00FB7F9B"/>
    <w:rsid w:val="00FC12BF"/>
    <w:rsid w:val="00FC291E"/>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30"/>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uiPriority w:val="59"/>
    <w:rsid w:val="0083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Header">
    <w:name w:val="Form Table Header"/>
    <w:basedOn w:val="Heading2"/>
    <w:qFormat/>
    <w:rsid w:val="00F63F12"/>
    <w:pPr>
      <w:keepNext w:val="0"/>
      <w:keepLines w:val="0"/>
      <w:autoSpaceDE w:val="0"/>
      <w:autoSpaceDN w:val="0"/>
      <w:adjustRightInd w:val="0"/>
      <w:spacing w:before="120" w:after="360" w:line="264" w:lineRule="auto"/>
    </w:pPr>
    <w:rPr>
      <w:rFonts w:ascii="Arial" w:hAnsi="Arial" w:cs="Arial"/>
      <w:b/>
      <w:iCs/>
      <w:color w:val="auto"/>
      <w:sz w:val="22"/>
      <w:szCs w:val="26"/>
      <w:lang w:eastAsia="en-AU"/>
    </w:rPr>
  </w:style>
  <w:style w:type="paragraph" w:customStyle="1" w:styleId="FormTableText">
    <w:name w:val="Form Table Text"/>
    <w:basedOn w:val="Normal"/>
    <w:autoRedefine/>
    <w:qFormat/>
    <w:rsid w:val="00416306"/>
    <w:pPr>
      <w:tabs>
        <w:tab w:val="left" w:pos="6521"/>
      </w:tabs>
      <w:spacing w:before="120" w:after="120" w:line="276" w:lineRule="auto"/>
      <w:ind w:left="459" w:hanging="425"/>
    </w:pPr>
    <w:rPr>
      <w:rFonts w:ascii="Arial" w:eastAsiaTheme="minorHAnsi"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2022-09-28T02:47:00Z</dcterms:created>
  <dcterms:modified xsi:type="dcterms:W3CDTF">2022-09-28T02:47:00Z</dcterms:modified>
</cp:coreProperties>
</file>