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3"/>
        <w:gridCol w:w="1088"/>
        <w:gridCol w:w="422"/>
        <w:gridCol w:w="841"/>
        <w:gridCol w:w="722"/>
        <w:gridCol w:w="1414"/>
        <w:gridCol w:w="451"/>
        <w:gridCol w:w="69"/>
        <w:gridCol w:w="663"/>
        <w:gridCol w:w="521"/>
        <w:gridCol w:w="517"/>
        <w:gridCol w:w="50"/>
        <w:gridCol w:w="568"/>
        <w:gridCol w:w="203"/>
        <w:gridCol w:w="857"/>
        <w:gridCol w:w="221"/>
        <w:gridCol w:w="278"/>
        <w:gridCol w:w="1230"/>
      </w:tblGrid>
      <w:tr w:rsidR="009B1BF1" w:rsidRPr="007A5EFD" w:rsidTr="0043221E">
        <w:trPr>
          <w:trHeight w:val="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6E0FB2">
        <w:trPr>
          <w:trHeight w:val="344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0B70F3" w:rsidP="00497AED">
            <w:pPr>
              <w:pStyle w:val="Subtitle0"/>
            </w:pPr>
            <w:r>
              <w:t>M</w:t>
            </w:r>
            <w:r w:rsidR="00497AED">
              <w:t>entee</w:t>
            </w:r>
            <w:r w:rsidR="006E0FB2">
              <w:t xml:space="preserve"> training workshop</w:t>
            </w:r>
          </w:p>
        </w:tc>
      </w:tr>
      <w:tr w:rsidR="00AE2A8A" w:rsidRPr="007A5EFD" w:rsidTr="006E0FB2">
        <w:trPr>
          <w:trHeight w:val="19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</w:tc>
      </w:tr>
      <w:tr w:rsidR="007D48A4" w:rsidRPr="007A5EFD" w:rsidTr="006E0FB2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412D70" w:rsidP="006E0FB2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Section 1. </w:t>
            </w:r>
            <w:r w:rsidR="006E0FB2">
              <w:rPr>
                <w:rStyle w:val="Questionlabel"/>
                <w:color w:val="FFFFFF" w:themeColor="background1"/>
              </w:rPr>
              <w:t>Course details</w:t>
            </w:r>
          </w:p>
        </w:tc>
      </w:tr>
      <w:tr w:rsidR="006E0FB2" w:rsidRPr="007A5EFD" w:rsidTr="0043221E">
        <w:trPr>
          <w:trHeight w:val="337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0FB2" w:rsidRPr="007A5EFD" w:rsidRDefault="006E0FB2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Course title</w:t>
            </w:r>
          </w:p>
        </w:tc>
        <w:tc>
          <w:tcPr>
            <w:tcW w:w="8605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0FB2" w:rsidRPr="002C0BEF" w:rsidRDefault="006E0FB2" w:rsidP="002C0BEF">
            <w:r w:rsidRPr="006E0FB2">
              <w:t>NTPS Aborig</w:t>
            </w:r>
            <w:r w:rsidR="00AF6EC0">
              <w:t>inal Employee Mentor Program – m</w:t>
            </w:r>
            <w:r w:rsidR="00497AED">
              <w:t>entee</w:t>
            </w:r>
            <w:r w:rsidR="00AF6EC0">
              <w:t xml:space="preserve"> training w</w:t>
            </w:r>
            <w:r w:rsidRPr="006E0FB2">
              <w:t>orkshop</w:t>
            </w:r>
          </w:p>
        </w:tc>
      </w:tr>
      <w:tr w:rsidR="007D48A4" w:rsidRPr="007A5EFD" w:rsidTr="0043221E">
        <w:trPr>
          <w:trHeight w:val="27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6E0FB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Course dates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6E0FB2" w:rsidP="006E0FB2">
            <w:pPr>
              <w:rPr>
                <w:rStyle w:val="Questionlabel"/>
              </w:rPr>
            </w:pPr>
            <w:r>
              <w:rPr>
                <w:rStyle w:val="Questionlabel"/>
              </w:rPr>
              <w:t>Course cost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6E0FB2" w:rsidP="002C0BEF">
            <w:r>
              <w:rPr>
                <w:sz w:val="20"/>
              </w:rPr>
              <w:t>$</w:t>
            </w:r>
            <w:r w:rsidR="00497AED">
              <w:t>1</w:t>
            </w:r>
            <w:r w:rsidRPr="00AF6EC0">
              <w:t>00</w:t>
            </w:r>
          </w:p>
        </w:tc>
      </w:tr>
      <w:tr w:rsidR="006E0FB2" w:rsidRPr="007A5EFD" w:rsidTr="0043221E">
        <w:trPr>
          <w:trHeight w:val="27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0FB2" w:rsidRPr="007A5EFD" w:rsidRDefault="006E0FB2" w:rsidP="006E0FB2">
            <w:pPr>
              <w:rPr>
                <w:rStyle w:val="Questionlabel"/>
              </w:rPr>
            </w:pPr>
            <w:r>
              <w:rPr>
                <w:rStyle w:val="Questionlabel"/>
              </w:rPr>
              <w:t>Venue</w:t>
            </w:r>
          </w:p>
        </w:tc>
        <w:tc>
          <w:tcPr>
            <w:tcW w:w="8605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0FB2" w:rsidRPr="006E0FB2" w:rsidRDefault="006E0FB2" w:rsidP="006E0FB2">
            <w:pPr>
              <w:spacing w:after="0"/>
            </w:pPr>
            <w:bookmarkStart w:id="0" w:name="_GoBack"/>
            <w:bookmarkEnd w:id="0"/>
          </w:p>
        </w:tc>
      </w:tr>
      <w:tr w:rsidR="00A66FC0" w:rsidRPr="007A5EFD" w:rsidTr="0043221E">
        <w:trPr>
          <w:trHeight w:val="27"/>
        </w:trPr>
        <w:tc>
          <w:tcPr>
            <w:tcW w:w="1743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AF6EC0" w:rsidRDefault="00A66FC0" w:rsidP="00A66FC0">
            <w:pPr>
              <w:tabs>
                <w:tab w:val="left" w:pos="6015"/>
              </w:tabs>
            </w:pPr>
            <w:r>
              <w:rPr>
                <w:rStyle w:val="Questionlabel"/>
              </w:rPr>
              <w:t>Payment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7097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412D70" w:rsidRDefault="00A66FC0" w:rsidP="00A66FC0">
            <w:pPr>
              <w:spacing w:after="0"/>
            </w:pPr>
            <w:r w:rsidRPr="00412D70">
              <w:rPr>
                <w:rFonts w:eastAsia="Times New Roman"/>
                <w:b/>
                <w:kern w:val="32"/>
                <w:szCs w:val="24"/>
              </w:rPr>
              <w:t>J</w:t>
            </w:r>
            <w:r>
              <w:rPr>
                <w:rFonts w:eastAsia="Times New Roman"/>
                <w:b/>
                <w:kern w:val="32"/>
                <w:szCs w:val="24"/>
              </w:rPr>
              <w:t>ournal ledger transfer (e</w:t>
            </w:r>
            <w:r w:rsidRPr="00412D70">
              <w:rPr>
                <w:rFonts w:eastAsia="Times New Roman"/>
                <w:b/>
                <w:kern w:val="32"/>
                <w:szCs w:val="24"/>
              </w:rPr>
              <w:t xml:space="preserve">xpense </w:t>
            </w:r>
            <w:r>
              <w:rPr>
                <w:rFonts w:eastAsia="Times New Roman"/>
                <w:b/>
                <w:kern w:val="32"/>
                <w:szCs w:val="24"/>
              </w:rPr>
              <w:t xml:space="preserve">will be </w:t>
            </w:r>
            <w:r w:rsidRPr="00412D70">
              <w:rPr>
                <w:rFonts w:eastAsia="Times New Roman"/>
                <w:b/>
                <w:kern w:val="32"/>
                <w:szCs w:val="24"/>
              </w:rPr>
              <w:t xml:space="preserve">charged to </w:t>
            </w:r>
            <w:r>
              <w:rPr>
                <w:rFonts w:eastAsia="Times New Roman"/>
                <w:b/>
                <w:kern w:val="32"/>
                <w:szCs w:val="24"/>
              </w:rPr>
              <w:t>your agency’s</w:t>
            </w:r>
            <w:r w:rsidRPr="00412D70">
              <w:rPr>
                <w:rFonts w:eastAsia="Times New Roman"/>
                <w:b/>
                <w:kern w:val="32"/>
                <w:szCs w:val="24"/>
              </w:rPr>
              <w:t xml:space="preserve"> nominated cost centre and standard classification code</w:t>
            </w:r>
            <w:r>
              <w:rPr>
                <w:rFonts w:eastAsia="Times New Roman"/>
                <w:b/>
                <w:kern w:val="32"/>
                <w:szCs w:val="24"/>
              </w:rPr>
              <w:t xml:space="preserve">) </w:t>
            </w:r>
            <w:r w:rsidRPr="00412D70">
              <w:rPr>
                <w:rFonts w:eastAsia="Times New Roman"/>
                <w:kern w:val="32"/>
                <w:szCs w:val="24"/>
              </w:rPr>
              <w:t xml:space="preserve">– fill in section </w:t>
            </w:r>
            <w:r>
              <w:rPr>
                <w:rFonts w:eastAsia="Times New Roman"/>
                <w:kern w:val="32"/>
                <w:szCs w:val="24"/>
              </w:rPr>
              <w:t>2, 3, 4 and 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FC0" w:rsidRPr="00412D70" w:rsidRDefault="00A66FC0" w:rsidP="00A66FC0">
            <w:pPr>
              <w:spacing w:after="0"/>
            </w:pPr>
            <w:r>
              <w:t>Yes/No</w:t>
            </w:r>
          </w:p>
        </w:tc>
      </w:tr>
      <w:tr w:rsidR="00A66FC0" w:rsidRPr="007A5EFD" w:rsidTr="0043221E">
        <w:trPr>
          <w:trHeight w:val="27"/>
        </w:trPr>
        <w:tc>
          <w:tcPr>
            <w:tcW w:w="1743" w:type="dxa"/>
            <w:gridSpan w:val="3"/>
            <w:vMerge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tabs>
                <w:tab w:val="left" w:pos="6015"/>
              </w:tabs>
              <w:rPr>
                <w:rStyle w:val="Questionlabel"/>
              </w:rPr>
            </w:pPr>
          </w:p>
        </w:tc>
        <w:tc>
          <w:tcPr>
            <w:tcW w:w="7097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412D70" w:rsidRDefault="00A66FC0" w:rsidP="00A66FC0">
            <w:pPr>
              <w:tabs>
                <w:tab w:val="left" w:pos="6015"/>
              </w:tabs>
              <w:rPr>
                <w:rFonts w:eastAsia="Times New Roman"/>
                <w:b/>
                <w:kern w:val="32"/>
                <w:szCs w:val="24"/>
              </w:rPr>
            </w:pPr>
            <w:r>
              <w:rPr>
                <w:rFonts w:eastAsia="Times New Roman"/>
                <w:b/>
                <w:kern w:val="32"/>
                <w:szCs w:val="24"/>
              </w:rPr>
              <w:t>Invoice (government owned corporations, government business divisions and non-profit organis</w:t>
            </w:r>
            <w:r w:rsidRPr="00412D70">
              <w:rPr>
                <w:rFonts w:eastAsia="Times New Roman"/>
                <w:b/>
                <w:kern w:val="32"/>
                <w:szCs w:val="24"/>
              </w:rPr>
              <w:t>ations who are not on the JLT system</w:t>
            </w:r>
            <w:r>
              <w:rPr>
                <w:rFonts w:eastAsia="Times New Roman"/>
                <w:b/>
                <w:kern w:val="32"/>
                <w:szCs w:val="24"/>
              </w:rPr>
              <w:t xml:space="preserve">) </w:t>
            </w:r>
            <w:r w:rsidRPr="00412D70">
              <w:rPr>
                <w:rFonts w:eastAsia="Times New Roman"/>
                <w:kern w:val="32"/>
                <w:szCs w:val="24"/>
              </w:rPr>
              <w:t xml:space="preserve">– fill in section </w:t>
            </w:r>
            <w:r>
              <w:rPr>
                <w:rFonts w:eastAsia="Times New Roman"/>
                <w:kern w:val="32"/>
                <w:szCs w:val="24"/>
              </w:rPr>
              <w:t xml:space="preserve">2, 3, 4 and </w:t>
            </w:r>
            <w:r w:rsidRPr="00412D70">
              <w:rPr>
                <w:rFonts w:eastAsia="Times New Roman"/>
                <w:kern w:val="32"/>
                <w:szCs w:val="24"/>
              </w:rPr>
              <w:t>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FC0" w:rsidRDefault="00A66FC0" w:rsidP="00A66FC0">
            <w:pPr>
              <w:spacing w:after="0"/>
            </w:pPr>
            <w:r>
              <w:t>Yes/No</w:t>
            </w:r>
          </w:p>
        </w:tc>
      </w:tr>
      <w:tr w:rsidR="00A66FC0" w:rsidRPr="007A5EFD" w:rsidTr="006E0FB2">
        <w:trPr>
          <w:trHeight w:val="195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66FC0" w:rsidRPr="007A5EFD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Section 2. Applicant details</w:t>
            </w:r>
          </w:p>
        </w:tc>
      </w:tr>
      <w:tr w:rsidR="00A66FC0" w:rsidRPr="007A5EFD" w:rsidTr="00B25AEB">
        <w:trPr>
          <w:trHeight w:val="145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7A5EFD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AGS number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2C0BEF" w:rsidRDefault="00A66FC0" w:rsidP="00A66FC0"/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6E0FB2" w:rsidRDefault="00A66FC0" w:rsidP="00A66FC0">
            <w:pPr>
              <w:rPr>
                <w:b/>
              </w:rPr>
            </w:pPr>
            <w:r w:rsidRPr="006E0FB2">
              <w:rPr>
                <w:b/>
              </w:rPr>
              <w:t>Classification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/>
        </w:tc>
      </w:tr>
      <w:tr w:rsidR="00A66FC0" w:rsidRPr="007A5EFD" w:rsidTr="00B25AEB">
        <w:trPr>
          <w:trHeight w:val="223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7A5EFD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2C0BEF" w:rsidRDefault="00A66FC0" w:rsidP="00A66FC0"/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6E0FB2" w:rsidRDefault="00A66FC0" w:rsidP="00A66FC0">
            <w:pPr>
              <w:rPr>
                <w:b/>
              </w:rPr>
            </w:pPr>
            <w:r w:rsidRPr="006E0FB2">
              <w:rPr>
                <w:b/>
              </w:rPr>
              <w:t>Last name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/>
        </w:tc>
      </w:tr>
      <w:tr w:rsidR="00A66FC0" w:rsidRPr="007A5EFD" w:rsidTr="00B25AEB">
        <w:trPr>
          <w:trHeight w:val="223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title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2C0BEF" w:rsidRDefault="00A66FC0" w:rsidP="00A66FC0"/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6E0FB2" w:rsidRDefault="00A66FC0" w:rsidP="00A66FC0">
            <w:pPr>
              <w:rPr>
                <w:b/>
              </w:rPr>
            </w:pPr>
            <w:r>
              <w:rPr>
                <w:b/>
              </w:rPr>
              <w:t>Agency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/>
        </w:tc>
      </w:tr>
      <w:tr w:rsidR="00A66FC0" w:rsidRPr="007A5EFD" w:rsidTr="00B25AEB">
        <w:trPr>
          <w:trHeight w:val="223"/>
        </w:trPr>
        <w:tc>
          <w:tcPr>
            <w:tcW w:w="1743" w:type="dxa"/>
            <w:gridSpan w:val="3"/>
            <w:tcBorders>
              <w:top w:val="nil"/>
              <w:bottom w:val="nil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Location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Darwin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>
            <w:r>
              <w:t>Yes/No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Alice Springs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t>Yes/No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Katherine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r w:rsidRPr="00796218">
              <w:t>Yes/No</w:t>
            </w:r>
          </w:p>
        </w:tc>
      </w:tr>
      <w:tr w:rsidR="00B25AEB" w:rsidRPr="007A5EFD" w:rsidTr="00B25AEB">
        <w:trPr>
          <w:trHeight w:val="223"/>
        </w:trPr>
        <w:tc>
          <w:tcPr>
            <w:tcW w:w="1743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Style w:val="Questionlabe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Tennant Creek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>
            <w:r>
              <w:t>Yes/No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Other</w:t>
            </w:r>
            <w:r>
              <w:rPr>
                <w:b/>
              </w:rPr>
              <w:t xml:space="preserve"> (please specify)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/>
        </w:tc>
      </w:tr>
      <w:tr w:rsidR="00A66FC0" w:rsidRPr="007A5EFD" w:rsidTr="0043221E">
        <w:trPr>
          <w:trHeight w:val="223"/>
        </w:trPr>
        <w:tc>
          <w:tcPr>
            <w:tcW w:w="1743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E</w:t>
            </w:r>
            <w:r w:rsidR="0043221E">
              <w:rPr>
                <w:rStyle w:val="Questionlabel"/>
              </w:rPr>
              <w:t>mail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8605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2C0BEF" w:rsidRDefault="00A66FC0" w:rsidP="00A66FC0"/>
        </w:tc>
      </w:tr>
      <w:tr w:rsidR="00A66FC0" w:rsidRPr="007A5EFD" w:rsidTr="00B25AEB">
        <w:trPr>
          <w:trHeight w:val="223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2C0BEF" w:rsidRDefault="00A66FC0" w:rsidP="00A66FC0"/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Mobile number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/>
        </w:tc>
      </w:tr>
      <w:tr w:rsidR="00A66FC0" w:rsidRPr="007A5EFD" w:rsidTr="0043221E">
        <w:trPr>
          <w:trHeight w:val="223"/>
        </w:trPr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B5370E" w:rsidRDefault="00497AED" w:rsidP="00C338C3">
            <w:pPr>
              <w:rPr>
                <w:rStyle w:val="Questionlabel"/>
              </w:rPr>
            </w:pPr>
            <w:r w:rsidRPr="00497AED">
              <w:rPr>
                <w:rStyle w:val="Questionlabel"/>
              </w:rPr>
              <w:t>Do you identify as Aboriginal and/or Torres Strait Islander</w:t>
            </w:r>
            <w:r w:rsidR="00A66FC0">
              <w:rPr>
                <w:rStyle w:val="Questionlabel"/>
              </w:rPr>
              <w:t>?</w:t>
            </w:r>
            <w:r w:rsidR="00A66FC0"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  <w:r w:rsidR="00A66FC0">
              <w:rPr>
                <w:rStyle w:val="Questionlabel"/>
              </w:rPr>
              <w:t xml:space="preserve">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FC0" w:rsidRPr="00B5370E" w:rsidRDefault="00C338C3" w:rsidP="00A66FC0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Yes/No</w:t>
            </w:r>
          </w:p>
        </w:tc>
      </w:tr>
      <w:tr w:rsidR="00C338C3" w:rsidRPr="007A5EFD" w:rsidTr="0043221E">
        <w:trPr>
          <w:trHeight w:val="223"/>
        </w:trPr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38C3" w:rsidRPr="00497AED" w:rsidRDefault="00C338C3" w:rsidP="00C338C3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Have you confirmed your EEO </w:t>
            </w:r>
            <w:r w:rsidRPr="00C338C3">
              <w:rPr>
                <w:rStyle w:val="Questionlabel"/>
              </w:rPr>
              <w:t xml:space="preserve">details on </w:t>
            </w:r>
            <w:proofErr w:type="spellStart"/>
            <w:r w:rsidRPr="00C338C3">
              <w:rPr>
                <w:rStyle w:val="Questionlabel"/>
              </w:rPr>
              <w:t>MyHR</w:t>
            </w:r>
            <w:proofErr w:type="spellEnd"/>
            <w:r w:rsidRPr="00C338C3">
              <w:rPr>
                <w:rStyle w:val="Questionlabel"/>
              </w:rPr>
              <w:t>?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C3" w:rsidRDefault="00C338C3" w:rsidP="00A66FC0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Yes/No</w:t>
            </w:r>
          </w:p>
        </w:tc>
      </w:tr>
      <w:tr w:rsidR="00C338C3" w:rsidRPr="007A5EFD" w:rsidTr="0043221E">
        <w:trPr>
          <w:trHeight w:val="223"/>
        </w:trPr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38C3" w:rsidRPr="00C338C3" w:rsidRDefault="00C338C3" w:rsidP="00C338C3">
            <w:pPr>
              <w:rPr>
                <w:rStyle w:val="Questionlabel"/>
              </w:rPr>
            </w:pPr>
            <w:r w:rsidRPr="00C338C3">
              <w:rPr>
                <w:rStyle w:val="Questionlabel"/>
              </w:rPr>
              <w:t>Have you previously been involved as a mentee in a mentor program?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C3" w:rsidRPr="00C338C3" w:rsidRDefault="00C338C3" w:rsidP="00C338C3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Style w:val="Questionlabel"/>
                <w:b w:val="0"/>
              </w:rPr>
            </w:pPr>
            <w:r w:rsidRPr="00C338C3">
              <w:rPr>
                <w:rStyle w:val="Questionlabel"/>
                <w:b w:val="0"/>
              </w:rPr>
              <w:t>Yes/No</w:t>
            </w:r>
          </w:p>
        </w:tc>
      </w:tr>
      <w:tr w:rsidR="00C338C3" w:rsidRPr="007A5EFD" w:rsidTr="0043221E">
        <w:trPr>
          <w:trHeight w:val="223"/>
        </w:trPr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38C3" w:rsidRPr="00C338C3" w:rsidRDefault="00C338C3" w:rsidP="00C338C3">
            <w:pPr>
              <w:rPr>
                <w:rStyle w:val="Questionlabel"/>
              </w:rPr>
            </w:pPr>
            <w:r w:rsidRPr="00C338C3">
              <w:rPr>
                <w:rStyle w:val="Questionlabel"/>
              </w:rPr>
              <w:lastRenderedPageBreak/>
              <w:t>Are you able to commit the necessary time (meeting with mentor at least once a month)?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C3" w:rsidRPr="00C338C3" w:rsidRDefault="00C338C3" w:rsidP="00C338C3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Style w:val="Questionlabel"/>
                <w:b w:val="0"/>
              </w:rPr>
            </w:pPr>
            <w:r w:rsidRPr="00C338C3">
              <w:rPr>
                <w:rStyle w:val="Questionlabel"/>
                <w:b w:val="0"/>
              </w:rPr>
              <w:t>Yes/No</w:t>
            </w:r>
          </w:p>
        </w:tc>
      </w:tr>
      <w:tr w:rsidR="00C338C3" w:rsidRPr="007A5EFD" w:rsidTr="0043221E">
        <w:trPr>
          <w:trHeight w:val="223"/>
        </w:trPr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38C3" w:rsidRPr="00C338C3" w:rsidRDefault="00C338C3" w:rsidP="00C338C3">
            <w:pPr>
              <w:rPr>
                <w:rStyle w:val="Questionlabel"/>
              </w:rPr>
            </w:pPr>
            <w:r w:rsidRPr="00C338C3">
              <w:rPr>
                <w:rStyle w:val="Questionlabel"/>
              </w:rPr>
              <w:t xml:space="preserve">Do </w:t>
            </w:r>
            <w:r w:rsidR="00284E76">
              <w:rPr>
                <w:rStyle w:val="Questionlabel"/>
              </w:rPr>
              <w:t>you have a career development p</w:t>
            </w:r>
            <w:r w:rsidRPr="00C338C3">
              <w:rPr>
                <w:rStyle w:val="Questionlabel"/>
              </w:rPr>
              <w:t>lan in place?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C3" w:rsidRPr="00C338C3" w:rsidRDefault="00C338C3" w:rsidP="00C338C3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Style w:val="Questionlabel"/>
                <w:b w:val="0"/>
              </w:rPr>
            </w:pPr>
            <w:r w:rsidRPr="00C338C3">
              <w:rPr>
                <w:rStyle w:val="Questionlabel"/>
                <w:b w:val="0"/>
              </w:rPr>
              <w:t>Yes/No</w:t>
            </w:r>
          </w:p>
        </w:tc>
      </w:tr>
      <w:tr w:rsidR="00A66FC0" w:rsidRPr="007A5EFD" w:rsidTr="0043221E">
        <w:trPr>
          <w:trHeight w:val="1132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C338C3" w:rsidP="00A66FC0">
            <w:pPr>
              <w:rPr>
                <w:rStyle w:val="Questionlabel"/>
              </w:rPr>
            </w:pPr>
            <w:r w:rsidRPr="00C338C3">
              <w:rPr>
                <w:rStyle w:val="Questionlabel"/>
              </w:rPr>
              <w:t>What do you want to achieve from participating in the NTPS Abo</w:t>
            </w:r>
            <w:r>
              <w:rPr>
                <w:rStyle w:val="Questionlabel"/>
              </w:rPr>
              <w:t>riginal Employee Mentor Program (list top 2 goals)</w:t>
            </w:r>
            <w:r w:rsidR="0063038E">
              <w:rPr>
                <w:rStyle w:val="Questionlabel"/>
              </w:rPr>
              <w:t>?</w:t>
            </w:r>
          </w:p>
          <w:p w:rsidR="00C338C3" w:rsidRPr="00C338C3" w:rsidRDefault="00C338C3" w:rsidP="00C338C3">
            <w:pPr>
              <w:rPr>
                <w:rStyle w:val="Questionlabel"/>
                <w:b w:val="0"/>
              </w:rPr>
            </w:pPr>
            <w:proofErr w:type="gramStart"/>
            <w:r w:rsidRPr="00C338C3">
              <w:rPr>
                <w:rStyle w:val="Questionlabel"/>
                <w:b w:val="0"/>
              </w:rPr>
              <w:t>1.</w:t>
            </w:r>
            <w:proofErr w:type="gramEnd"/>
            <w:r w:rsidRPr="00C338C3">
              <w:rPr>
                <w:rStyle w:val="Questionlabel"/>
                <w:b w:val="0"/>
              </w:rPr>
              <w:br/>
              <w:t>2.</w:t>
            </w:r>
          </w:p>
        </w:tc>
      </w:tr>
      <w:tr w:rsidR="00A66FC0" w:rsidRPr="007A5EFD" w:rsidTr="006E0FB2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66FC0" w:rsidRPr="003F07E7" w:rsidRDefault="00A66FC0" w:rsidP="00A66FC0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Section 3. Applicant’s commitment</w:t>
            </w:r>
          </w:p>
        </w:tc>
      </w:tr>
      <w:tr w:rsidR="00A66FC0" w:rsidRPr="007A5EFD" w:rsidTr="0012406C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E0429B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 w:rsidRPr="00E0429B">
              <w:rPr>
                <w:rFonts w:cs="Arial"/>
                <w:b/>
                <w:szCs w:val="22"/>
              </w:rPr>
              <w:t>By signing this form, I confirm that I understand and agree to the following:</w:t>
            </w:r>
          </w:p>
          <w:p w:rsidR="00C338C3" w:rsidRPr="00C338C3" w:rsidRDefault="00C338C3" w:rsidP="00C338C3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>
              <w:rPr>
                <w:rStyle w:val="Questionlabel"/>
                <w:rFonts w:asciiTheme="minorHAnsi" w:hAnsiTheme="minorHAnsi"/>
                <w:b w:val="0"/>
                <w:szCs w:val="22"/>
              </w:rPr>
              <w:t>p</w:t>
            </w:r>
            <w:r w:rsidRPr="00C338C3">
              <w:rPr>
                <w:rStyle w:val="Questionlabel"/>
                <w:rFonts w:asciiTheme="minorHAnsi" w:hAnsiTheme="minorHAnsi"/>
                <w:b w:val="0"/>
                <w:szCs w:val="22"/>
              </w:rPr>
              <w:t>articipate in the NTPS Aboriginal Employee Mentor Program for a period up to 12 months</w:t>
            </w:r>
          </w:p>
          <w:p w:rsidR="00C338C3" w:rsidRPr="00C338C3" w:rsidRDefault="00C338C3" w:rsidP="00C338C3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>
              <w:rPr>
                <w:rStyle w:val="Questionlabel"/>
                <w:rFonts w:asciiTheme="minorHAnsi" w:hAnsiTheme="minorHAnsi"/>
                <w:b w:val="0"/>
                <w:szCs w:val="22"/>
              </w:rPr>
              <w:t>attend the 1 day mentee training w</w:t>
            </w:r>
            <w:r w:rsidRPr="00C338C3">
              <w:rPr>
                <w:rStyle w:val="Questionlabel"/>
                <w:rFonts w:asciiTheme="minorHAnsi" w:hAnsiTheme="minorHAnsi"/>
                <w:b w:val="0"/>
                <w:szCs w:val="22"/>
              </w:rPr>
              <w:t xml:space="preserve">orkshop </w:t>
            </w:r>
          </w:p>
          <w:p w:rsidR="00C338C3" w:rsidRPr="00C338C3" w:rsidRDefault="00C338C3" w:rsidP="00C338C3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>
              <w:rPr>
                <w:rStyle w:val="Questionlabel"/>
                <w:rFonts w:asciiTheme="minorHAnsi" w:hAnsiTheme="minorHAnsi"/>
                <w:b w:val="0"/>
                <w:szCs w:val="22"/>
              </w:rPr>
              <w:t>m</w:t>
            </w:r>
            <w:r w:rsidRPr="00C338C3">
              <w:rPr>
                <w:rStyle w:val="Questionlabel"/>
                <w:rFonts w:asciiTheme="minorHAnsi" w:hAnsiTheme="minorHAnsi"/>
                <w:b w:val="0"/>
                <w:szCs w:val="22"/>
              </w:rPr>
              <w:t>aintain regular contact with my assigned mentor</w:t>
            </w:r>
          </w:p>
          <w:p w:rsidR="00C338C3" w:rsidRPr="00C338C3" w:rsidRDefault="00C338C3" w:rsidP="00C338C3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>
              <w:rPr>
                <w:rStyle w:val="Questionlabel"/>
                <w:rFonts w:asciiTheme="minorHAnsi" w:hAnsiTheme="minorHAnsi"/>
                <w:b w:val="0"/>
                <w:szCs w:val="22"/>
              </w:rPr>
              <w:t>i</w:t>
            </w:r>
            <w:r w:rsidRPr="00C338C3">
              <w:rPr>
                <w:rStyle w:val="Questionlabel"/>
                <w:rFonts w:asciiTheme="minorHAnsi" w:hAnsiTheme="minorHAnsi"/>
                <w:b w:val="0"/>
                <w:szCs w:val="22"/>
              </w:rPr>
              <w:t>dentify goals and work with my mentor to develop a plan of action</w:t>
            </w:r>
          </w:p>
          <w:p w:rsidR="00C338C3" w:rsidRPr="00C338C3" w:rsidRDefault="00C338C3" w:rsidP="00C338C3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>
              <w:rPr>
                <w:rStyle w:val="Questionlabel"/>
                <w:rFonts w:asciiTheme="minorHAnsi" w:hAnsiTheme="minorHAnsi"/>
                <w:b w:val="0"/>
                <w:szCs w:val="22"/>
              </w:rPr>
              <w:t>p</w:t>
            </w:r>
            <w:r w:rsidRPr="00C338C3">
              <w:rPr>
                <w:rStyle w:val="Questionlabel"/>
                <w:rFonts w:asciiTheme="minorHAnsi" w:hAnsiTheme="minorHAnsi"/>
                <w:b w:val="0"/>
                <w:szCs w:val="22"/>
              </w:rPr>
              <w:t>articipate in the evaluation of the program</w:t>
            </w:r>
          </w:p>
          <w:p w:rsidR="00C338C3" w:rsidRPr="00C338C3" w:rsidRDefault="00C338C3" w:rsidP="00C338C3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C338C3">
              <w:rPr>
                <w:rStyle w:val="Questionlabel"/>
                <w:rFonts w:asciiTheme="minorHAnsi" w:hAnsiTheme="minorHAnsi"/>
                <w:b w:val="0"/>
                <w:szCs w:val="22"/>
              </w:rPr>
              <w:t xml:space="preserve">give 5 working days cancellation notice prior to the session start date to avoid my agency </w:t>
            </w:r>
            <w:r>
              <w:rPr>
                <w:rStyle w:val="Questionlabel"/>
                <w:rFonts w:asciiTheme="minorHAnsi" w:hAnsiTheme="minorHAnsi"/>
                <w:b w:val="0"/>
                <w:szCs w:val="22"/>
              </w:rPr>
              <w:t>being charged full course costs</w:t>
            </w:r>
          </w:p>
          <w:p w:rsidR="00C338C3" w:rsidRPr="00C338C3" w:rsidRDefault="00C338C3" w:rsidP="00C338C3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C338C3">
              <w:rPr>
                <w:rStyle w:val="Questionlabel"/>
                <w:rFonts w:asciiTheme="minorHAnsi" w:hAnsiTheme="minorHAnsi"/>
                <w:b w:val="0"/>
                <w:szCs w:val="22"/>
              </w:rPr>
              <w:t>give 10 working days cancellation notice prior to the session start date to avoid my agency being charged full course costs for courses that have pre-course work and/or diag</w:t>
            </w:r>
            <w:r>
              <w:rPr>
                <w:rStyle w:val="Questionlabel"/>
                <w:rFonts w:asciiTheme="minorHAnsi" w:hAnsiTheme="minorHAnsi"/>
                <w:b w:val="0"/>
                <w:szCs w:val="22"/>
              </w:rPr>
              <w:t>nostic assessment requirements</w:t>
            </w:r>
          </w:p>
          <w:p w:rsidR="00A66FC0" w:rsidRPr="00E0429B" w:rsidRDefault="00C338C3" w:rsidP="00C338C3">
            <w:pPr>
              <w:pStyle w:val="ListParagraph"/>
              <w:numPr>
                <w:ilvl w:val="0"/>
                <w:numId w:val="13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</w:pPr>
            <w:r w:rsidRPr="00C338C3">
              <w:rPr>
                <w:rStyle w:val="Questionlabel"/>
                <w:rFonts w:asciiTheme="minorHAnsi" w:hAnsiTheme="minorHAnsi"/>
                <w:b w:val="0"/>
                <w:szCs w:val="22"/>
              </w:rPr>
              <w:t>OCPE will notify me if the course is re-scheduled and will transfer my registration to the next available session or will work with me to find a session that suits me and my workplace.</w:t>
            </w:r>
          </w:p>
        </w:tc>
      </w:tr>
      <w:tr w:rsidR="00A66FC0" w:rsidRPr="007A5EFD" w:rsidTr="00B25AEB">
        <w:trPr>
          <w:trHeight w:val="27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E0429B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E0429B">
              <w:rPr>
                <w:rFonts w:cs="Arial"/>
                <w:b/>
              </w:rPr>
              <w:t>Signature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Pr="0012406C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Pr="00E0429B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Pr="0012406C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A66FC0" w:rsidRPr="007A5EFD" w:rsidTr="00E0429B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66FC0" w:rsidRPr="00E0429B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4. Line m</w:t>
            </w:r>
            <w:r w:rsidRPr="00E0429B">
              <w:rPr>
                <w:rFonts w:cs="Arial"/>
                <w:b/>
              </w:rPr>
              <w:t>anager</w:t>
            </w:r>
            <w:r>
              <w:rPr>
                <w:rFonts w:cs="Arial"/>
                <w:b/>
              </w:rPr>
              <w:t>’s e</w:t>
            </w:r>
            <w:r w:rsidRPr="00E0429B">
              <w:rPr>
                <w:rFonts w:cs="Arial"/>
                <w:b/>
              </w:rPr>
              <w:t>ndorsement</w:t>
            </w:r>
          </w:p>
        </w:tc>
      </w:tr>
      <w:tr w:rsidR="00A66FC0" w:rsidRPr="007A5EFD" w:rsidTr="00E0429B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C62535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>I endorse this application and will ensure the applicant is: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C62535">
              <w:rPr>
                <w:rStyle w:val="Questionlabel"/>
                <w:rFonts w:asciiTheme="minorHAnsi" w:hAnsiTheme="minorHAnsi"/>
                <w:b w:val="0"/>
                <w:szCs w:val="22"/>
              </w:rPr>
              <w:t xml:space="preserve">released from the workplace to attend the workshop 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C62535">
              <w:rPr>
                <w:rStyle w:val="Questionlabel"/>
                <w:rFonts w:asciiTheme="minorHAnsi" w:hAnsiTheme="minorHAnsi"/>
                <w:b w:val="0"/>
                <w:szCs w:val="22"/>
              </w:rPr>
              <w:t>participating</w:t>
            </w:r>
            <w:proofErr w:type="gramEnd"/>
            <w:r w:rsidRPr="00C62535">
              <w:rPr>
                <w:rStyle w:val="Questionlabel"/>
                <w:rFonts w:asciiTheme="minorHAnsi" w:hAnsiTheme="minorHAnsi"/>
                <w:b w:val="0"/>
                <w:szCs w:val="22"/>
              </w:rPr>
              <w:t xml:space="preserve"> in the NTPS Aboriginal Employee Mentor Program for a period up to 12 months.</w:t>
            </w:r>
          </w:p>
          <w:p w:rsidR="00A66FC0" w:rsidRPr="00C62535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 xml:space="preserve">I understand that: 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>5 working days</w:t>
            </w:r>
            <w:r w:rsidRPr="00C62535">
              <w:rPr>
                <w:rFonts w:cs="Arial"/>
                <w:szCs w:val="22"/>
              </w:rPr>
              <w:t xml:space="preserve"> cancellation notice prior to the session start date is required to avoid full course cost charges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>10 working days</w:t>
            </w:r>
            <w:r w:rsidRPr="00C62535">
              <w:rPr>
                <w:rFonts w:cs="Arial"/>
                <w:szCs w:val="22"/>
              </w:rPr>
              <w:t xml:space="preserve"> cancellation notice prior to the session start date is required to avoid full course cost charges for courses that have pre-course work and/or diagnostic tool assessment requirements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szCs w:val="22"/>
              </w:rPr>
              <w:t>agencies can only nominate a replacement applicant for courses that do not have pre-course work/diagnostic assessment requirements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szCs w:val="22"/>
              </w:rPr>
              <w:t>in the event a course is cancelled, OCPE will:</w:t>
            </w:r>
          </w:p>
          <w:p w:rsidR="00A66FC0" w:rsidRPr="00C62535" w:rsidRDefault="00A66FC0" w:rsidP="00A66FC0">
            <w:pPr>
              <w:pStyle w:val="ListParagraph"/>
              <w:numPr>
                <w:ilvl w:val="1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szCs w:val="22"/>
              </w:rPr>
              <w:t>transfer the applicant to the next available session</w:t>
            </w:r>
          </w:p>
          <w:p w:rsidR="00A66FC0" w:rsidRPr="00C62535" w:rsidRDefault="00A66FC0" w:rsidP="00A66FC0">
            <w:pPr>
              <w:pStyle w:val="ListParagraph"/>
              <w:numPr>
                <w:ilvl w:val="1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proofErr w:type="gramStart"/>
            <w:r w:rsidRPr="00C62535">
              <w:rPr>
                <w:rFonts w:cs="Arial"/>
                <w:szCs w:val="22"/>
              </w:rPr>
              <w:t>work</w:t>
            </w:r>
            <w:proofErr w:type="gramEnd"/>
            <w:r w:rsidRPr="00C62535">
              <w:rPr>
                <w:rFonts w:cs="Arial"/>
                <w:szCs w:val="22"/>
              </w:rPr>
              <w:t xml:space="preserve"> with the applicant to find a date suitable for them and their workplace.</w:t>
            </w:r>
          </w:p>
        </w:tc>
      </w:tr>
      <w:tr w:rsidR="00B25AEB" w:rsidRPr="007A5EFD" w:rsidTr="00B25AEB">
        <w:trPr>
          <w:trHeight w:val="27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>Name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Position t</w:t>
            </w:r>
            <w:r w:rsidRPr="00C62535">
              <w:rPr>
                <w:rFonts w:cs="Arial"/>
                <w:b/>
                <w:szCs w:val="22"/>
              </w:rPr>
              <w:t>itle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63038E">
        <w:trPr>
          <w:trHeight w:val="27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>Signature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63038E" w:rsidRPr="007A5EFD" w:rsidTr="0063038E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63038E" w:rsidRPr="00C62535" w:rsidRDefault="0063038E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A66FC0" w:rsidRPr="007A5EFD" w:rsidTr="0063038E">
        <w:trPr>
          <w:trHeight w:val="27"/>
        </w:trPr>
        <w:tc>
          <w:tcPr>
            <w:tcW w:w="1034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66FC0" w:rsidRPr="00C62535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Section 5. Journal ledger transfer (additional participant costs </w:t>
            </w:r>
            <w:proofErr w:type="spellStart"/>
            <w:r>
              <w:rPr>
                <w:rFonts w:cs="Arial"/>
                <w:b/>
                <w:szCs w:val="22"/>
              </w:rPr>
              <w:t>eg</w:t>
            </w:r>
            <w:proofErr w:type="spellEnd"/>
            <w:r>
              <w:rPr>
                <w:rFonts w:cs="Arial"/>
                <w:b/>
                <w:szCs w:val="22"/>
              </w:rPr>
              <w:t>. travel, accommodation and</w:t>
            </w:r>
            <w:r w:rsidRPr="00A66FC0">
              <w:rPr>
                <w:rFonts w:cs="Arial"/>
                <w:b/>
                <w:szCs w:val="22"/>
              </w:rPr>
              <w:t xml:space="preserve"> allowances are the responsibility of the agency</w:t>
            </w:r>
            <w:r>
              <w:rPr>
                <w:rFonts w:cs="Arial"/>
                <w:b/>
                <w:szCs w:val="22"/>
              </w:rPr>
              <w:t>)</w:t>
            </w:r>
          </w:p>
        </w:tc>
      </w:tr>
      <w:tr w:rsidR="00A66FC0" w:rsidRPr="007A5EFD" w:rsidTr="0043221E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Cost c</w:t>
            </w:r>
            <w:r w:rsidRPr="00A66FC0">
              <w:rPr>
                <w:rFonts w:cs="Arial"/>
                <w:b/>
                <w:szCs w:val="22"/>
              </w:rPr>
              <w:t>entre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 w:rsidRPr="00A66FC0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tandard classification number (r</w:t>
            </w:r>
            <w:r w:rsidRPr="00A66FC0">
              <w:rPr>
                <w:rFonts w:cs="Arial"/>
                <w:b/>
                <w:szCs w:val="22"/>
              </w:rPr>
              <w:t>efer to agency charter of accounts)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Pr="00A66FC0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A66FC0">
              <w:rPr>
                <w:rFonts w:cs="Arial"/>
                <w:szCs w:val="22"/>
              </w:rPr>
              <w:t>371</w:t>
            </w:r>
          </w:p>
        </w:tc>
      </w:tr>
      <w:tr w:rsidR="00A66FC0" w:rsidRPr="007A5EFD" w:rsidTr="006E0FB2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66FC0" w:rsidRPr="003F07E7" w:rsidRDefault="00A66FC0" w:rsidP="00B25AEB">
            <w:pPr>
              <w:rPr>
                <w:rStyle w:val="Questionlabel"/>
                <w:color w:val="FFFFFF" w:themeColor="background1"/>
              </w:rPr>
            </w:pPr>
            <w:r>
              <w:rPr>
                <w:rFonts w:cs="Arial"/>
                <w:b/>
                <w:szCs w:val="22"/>
              </w:rPr>
              <w:t>Section 6. Invoice (</w:t>
            </w:r>
            <w:r w:rsidR="00B25AEB">
              <w:rPr>
                <w:rFonts w:cs="Arial"/>
                <w:b/>
                <w:szCs w:val="22"/>
              </w:rPr>
              <w:t xml:space="preserve">to be completed by financial delegate who is </w:t>
            </w:r>
            <w:r w:rsidRPr="00A66FC0">
              <w:rPr>
                <w:rFonts w:cs="Arial"/>
                <w:b/>
                <w:szCs w:val="22"/>
              </w:rPr>
              <w:t>authorised to approve the nominated monetary amount</w:t>
            </w:r>
            <w:r>
              <w:rPr>
                <w:rFonts w:cs="Arial"/>
                <w:b/>
                <w:szCs w:val="22"/>
              </w:rPr>
              <w:t>)</w:t>
            </w:r>
          </w:p>
        </w:tc>
      </w:tr>
      <w:tr w:rsidR="00A66FC0" w:rsidRPr="007A5EFD" w:rsidTr="0043221E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Organisation name</w:t>
            </w:r>
          </w:p>
        </w:tc>
        <w:tc>
          <w:tcPr>
            <w:tcW w:w="7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Default="00A66FC0" w:rsidP="00A66FC0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B25AEB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5AEB" w:rsidRDefault="00B25AEB" w:rsidP="00A66FC0">
            <w:pPr>
              <w:rPr>
                <w:rFonts w:cs="Arial"/>
                <w:b/>
                <w:szCs w:val="22"/>
              </w:rPr>
            </w:pPr>
            <w:r w:rsidRPr="00A66FC0">
              <w:rPr>
                <w:rFonts w:cs="Arial"/>
                <w:b/>
                <w:szCs w:val="22"/>
              </w:rPr>
              <w:t>Unit/Section/Branch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A66FC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A66FC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ABN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A66FC0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B25AEB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25AEB" w:rsidRPr="0043221E" w:rsidRDefault="00B25AEB" w:rsidP="0043221E">
            <w:pPr>
              <w:widowControl w:val="0"/>
              <w:rPr>
                <w:b/>
              </w:rPr>
            </w:pPr>
            <w:r>
              <w:rPr>
                <w:b/>
              </w:rPr>
              <w:t>N</w:t>
            </w:r>
            <w:r w:rsidRPr="0043221E">
              <w:rPr>
                <w:b/>
              </w:rPr>
              <w:t>ame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43221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43221E">
            <w:pPr>
              <w:rPr>
                <w:rFonts w:cs="Arial"/>
                <w:b/>
                <w:szCs w:val="22"/>
              </w:rPr>
            </w:pPr>
            <w:r w:rsidRPr="00B25AEB">
              <w:rPr>
                <w:rFonts w:cs="Arial"/>
                <w:b/>
                <w:szCs w:val="22"/>
              </w:rPr>
              <w:t>Position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43221E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B25AEB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25AEB" w:rsidRDefault="00B25AEB" w:rsidP="00B25AEB">
            <w:pPr>
              <w:widowControl w:val="0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EE37C2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25AEB" w:rsidRDefault="00B25AEB" w:rsidP="00B25AEB">
            <w:pPr>
              <w:widowControl w:val="0"/>
              <w:rPr>
                <w:b/>
              </w:rPr>
            </w:pPr>
            <w:r>
              <w:rPr>
                <w:b/>
              </w:rPr>
              <w:t>Billing address</w:t>
            </w:r>
          </w:p>
        </w:tc>
        <w:tc>
          <w:tcPr>
            <w:tcW w:w="7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901822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25AEB" w:rsidRDefault="00B25AEB" w:rsidP="00B25AEB">
            <w:pPr>
              <w:widowControl w:val="0"/>
              <w:rPr>
                <w:b/>
              </w:rPr>
            </w:pPr>
            <w:r>
              <w:rPr>
                <w:b/>
              </w:rPr>
              <w:t>Email to send invoice to</w:t>
            </w:r>
          </w:p>
        </w:tc>
        <w:tc>
          <w:tcPr>
            <w:tcW w:w="7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B25AEB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25AEB" w:rsidRDefault="00B25AEB" w:rsidP="00B25AEB">
            <w:pPr>
              <w:widowControl w:val="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6E0FB2">
        <w:trPr>
          <w:trHeight w:val="727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B25AEB" w:rsidRPr="00814AF6" w:rsidRDefault="00B25AEB" w:rsidP="00B25AEB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B25AEB" w:rsidRDefault="00B25AEB" w:rsidP="00B25AEB">
            <w:pPr>
              <w:widowControl w:val="0"/>
            </w:pPr>
            <w:r w:rsidRPr="00814AF6">
              <w:t xml:space="preserve">Email your completed form to </w:t>
            </w:r>
            <w:hyperlink r:id="rId9" w:history="1">
              <w:r w:rsidRPr="00CF5772">
                <w:rPr>
                  <w:rStyle w:val="Hyperlink"/>
                </w:rPr>
                <w:t>AECDS.NTG@nt.gov.au</w:t>
              </w:r>
            </w:hyperlink>
            <w:r>
              <w:t xml:space="preserve"> </w:t>
            </w:r>
          </w:p>
          <w:p w:rsidR="00B25AEB" w:rsidRDefault="00B25AEB" w:rsidP="00BF4A8D">
            <w:pPr>
              <w:widowControl w:val="0"/>
              <w:spacing w:before="240"/>
            </w:pPr>
            <w:r>
              <w:t xml:space="preserve">For more information, contact </w:t>
            </w:r>
            <w:r w:rsidRPr="00B25AEB">
              <w:t>the Aboriginal Emp</w:t>
            </w:r>
            <w:r>
              <w:t>loyment and Career Development d</w:t>
            </w:r>
            <w:r w:rsidR="00BF4A8D">
              <w:t>ivision by:</w:t>
            </w:r>
          </w:p>
          <w:p w:rsidR="00BF4A8D" w:rsidRDefault="00BF4A8D" w:rsidP="00BF4A8D">
            <w:pPr>
              <w:pStyle w:val="ListParagraph"/>
              <w:widowControl w:val="0"/>
              <w:numPr>
                <w:ilvl w:val="0"/>
                <w:numId w:val="16"/>
              </w:numPr>
              <w:spacing w:after="40"/>
            </w:pPr>
            <w:r>
              <w:t xml:space="preserve">calling 08 </w:t>
            </w:r>
            <w:r w:rsidRPr="00BF4A8D">
              <w:t>8999 4118</w:t>
            </w:r>
          </w:p>
          <w:p w:rsidR="00B25AEB" w:rsidRPr="00F15931" w:rsidRDefault="00BF4A8D" w:rsidP="00BF4A8D">
            <w:pPr>
              <w:pStyle w:val="ListParagraph"/>
              <w:widowControl w:val="0"/>
              <w:numPr>
                <w:ilvl w:val="0"/>
                <w:numId w:val="15"/>
              </w:numPr>
              <w:spacing w:after="40"/>
            </w:pPr>
            <w:r>
              <w:t>e</w:t>
            </w:r>
            <w:r w:rsidR="00B25AEB">
              <w:t xml:space="preserve">mail </w:t>
            </w:r>
            <w:hyperlink r:id="rId10" w:history="1">
              <w:r w:rsidRPr="00BF4A8D">
                <w:rPr>
                  <w:color w:val="0563C1" w:themeColor="hyperlink"/>
                  <w:u w:val="single"/>
                  <w:lang w:eastAsia="en-US"/>
                </w:rPr>
                <w:t>AECDS.NTG@nt.gov.au</w:t>
              </w:r>
            </w:hyperlink>
          </w:p>
        </w:tc>
      </w:tr>
      <w:tr w:rsidR="00B25AEB" w:rsidRPr="007A5EFD" w:rsidTr="006E0FB2">
        <w:trPr>
          <w:trHeight w:val="28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B25AEB" w:rsidRPr="002C21A2" w:rsidRDefault="00B25AEB" w:rsidP="00B25AEB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37" w:rsidRDefault="00852937" w:rsidP="007332FF">
      <w:r>
        <w:separator/>
      </w:r>
    </w:p>
  </w:endnote>
  <w:endnote w:type="continuationSeparator" w:id="0">
    <w:p w:rsidR="00852937" w:rsidRDefault="0085293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031BD9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Office</w:t>
          </w:r>
          <w:r w:rsidR="001B3D22" w:rsidRPr="001B3D22">
            <w:rPr>
              <w:rStyle w:val="PageNumber"/>
            </w:rPr>
            <w:t xml:space="preserve"> of</w:t>
          </w:r>
          <w:r>
            <w:rPr>
              <w:rStyle w:val="PageNumber"/>
            </w:rPr>
            <w:t xml:space="preserve"> the</w:t>
          </w:r>
          <w:r w:rsidR="001B3D22" w:rsidRPr="001B3D22">
            <w:rPr>
              <w:rStyle w:val="PageNumber"/>
            </w:rPr>
            <w:t xml:space="preserve">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COMMISSIONER FOR PUBLIC EMPLOYMENT</w:t>
              </w:r>
            </w:sdtContent>
          </w:sdt>
        </w:p>
        <w:p w:rsidR="001B3D22" w:rsidRDefault="000B70F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19 January 2023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B70F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B70F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031BD9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Office </w:t>
          </w:r>
          <w:r w:rsidR="001B3D22" w:rsidRPr="001B3D22">
            <w:rPr>
              <w:rStyle w:val="PageNumber"/>
            </w:rPr>
            <w:t>of</w:t>
          </w:r>
          <w:r>
            <w:rPr>
              <w:rStyle w:val="PageNumber"/>
            </w:rPr>
            <w:t xml:space="preserve"> the</w:t>
          </w:r>
          <w:r w:rsidR="001B3D22" w:rsidRPr="001B3D22">
            <w:rPr>
              <w:rStyle w:val="PageNumber"/>
            </w:rPr>
            <w:t xml:space="preserve">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COMMISSIONER FOR PUBLIC EMPLOYMENT</w:t>
              </w:r>
            </w:sdtContent>
          </w:sdt>
        </w:p>
        <w:p w:rsidR="00A66DD9" w:rsidRPr="001B3D22" w:rsidRDefault="000B70F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19 January 2023</w:t>
              </w:r>
            </w:sdtContent>
          </w:sdt>
          <w:r w:rsidR="00031BD9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B70F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B70F3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37" w:rsidRDefault="00852937" w:rsidP="007332FF">
      <w:r>
        <w:separator/>
      </w:r>
    </w:p>
  </w:footnote>
  <w:footnote w:type="continuationSeparator" w:id="0">
    <w:p w:rsidR="00852937" w:rsidRDefault="0085293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B70F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A166CE">
          <w:rPr>
            <w:rStyle w:val="HeaderChar"/>
          </w:rPr>
          <w:t>NTPS Aboriginal Employee Mentor Program enrolment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A166CE" w:rsidP="00A53CF0">
        <w:pPr>
          <w:pStyle w:val="Title"/>
        </w:pPr>
        <w:r>
          <w:rPr>
            <w:rStyle w:val="TitleChar"/>
          </w:rPr>
          <w:t>NTPS Aboriginal Employee Mentor Program enrolment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FF4"/>
    <w:multiLevelType w:val="hybridMultilevel"/>
    <w:tmpl w:val="EC2E58C4"/>
    <w:lvl w:ilvl="0" w:tplc="BF607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272285"/>
    <w:multiLevelType w:val="hybridMultilevel"/>
    <w:tmpl w:val="573AD9EA"/>
    <w:lvl w:ilvl="0" w:tplc="0C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8D3701A"/>
    <w:multiLevelType w:val="hybridMultilevel"/>
    <w:tmpl w:val="E2767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97C14"/>
    <w:multiLevelType w:val="hybridMultilevel"/>
    <w:tmpl w:val="A886CD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367317"/>
    <w:multiLevelType w:val="hybridMultilevel"/>
    <w:tmpl w:val="988837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C725245"/>
    <w:multiLevelType w:val="hybridMultilevel"/>
    <w:tmpl w:val="AABEC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0A0204"/>
    <w:multiLevelType w:val="hybridMultilevel"/>
    <w:tmpl w:val="1B7CD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3"/>
  </w:num>
  <w:num w:numId="3">
    <w:abstractNumId w:val="43"/>
  </w:num>
  <w:num w:numId="4">
    <w:abstractNumId w:val="27"/>
  </w:num>
  <w:num w:numId="5">
    <w:abstractNumId w:val="19"/>
  </w:num>
  <w:num w:numId="6">
    <w:abstractNumId w:val="9"/>
  </w:num>
  <w:num w:numId="7">
    <w:abstractNumId w:val="30"/>
  </w:num>
  <w:num w:numId="8">
    <w:abstractNumId w:val="16"/>
  </w:num>
  <w:num w:numId="9">
    <w:abstractNumId w:val="42"/>
  </w:num>
  <w:num w:numId="10">
    <w:abstractNumId w:val="25"/>
  </w:num>
  <w:num w:numId="11">
    <w:abstractNumId w:val="38"/>
  </w:num>
  <w:num w:numId="12">
    <w:abstractNumId w:val="7"/>
  </w:num>
  <w:num w:numId="13">
    <w:abstractNumId w:val="35"/>
  </w:num>
  <w:num w:numId="14">
    <w:abstractNumId w:val="0"/>
  </w:num>
  <w:num w:numId="15">
    <w:abstractNumId w:val="17"/>
  </w:num>
  <w:num w:numId="16">
    <w:abstractNumId w:val="41"/>
  </w:num>
  <w:num w:numId="17">
    <w:abstractNumId w:val="18"/>
  </w:num>
  <w:num w:numId="18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B2"/>
    <w:rsid w:val="00001DDF"/>
    <w:rsid w:val="0000322D"/>
    <w:rsid w:val="00007670"/>
    <w:rsid w:val="00010665"/>
    <w:rsid w:val="00020347"/>
    <w:rsid w:val="0002393A"/>
    <w:rsid w:val="00027DB8"/>
    <w:rsid w:val="00031A96"/>
    <w:rsid w:val="00031BD9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70F3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06C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3940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76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312EB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0D27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2D70"/>
    <w:rsid w:val="00414CB3"/>
    <w:rsid w:val="0041563D"/>
    <w:rsid w:val="00426E25"/>
    <w:rsid w:val="00427D9C"/>
    <w:rsid w:val="00427E7E"/>
    <w:rsid w:val="0043221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97AED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3038E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0FB2"/>
    <w:rsid w:val="006E283C"/>
    <w:rsid w:val="00705C9D"/>
    <w:rsid w:val="00705F13"/>
    <w:rsid w:val="00714F1D"/>
    <w:rsid w:val="00715225"/>
    <w:rsid w:val="007168C7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218"/>
    <w:rsid w:val="00796461"/>
    <w:rsid w:val="007A5EFD"/>
    <w:rsid w:val="007A6A4F"/>
    <w:rsid w:val="007B03F5"/>
    <w:rsid w:val="007B5C09"/>
    <w:rsid w:val="007B5DA2"/>
    <w:rsid w:val="007C0966"/>
    <w:rsid w:val="007C19E7"/>
    <w:rsid w:val="007C459E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2937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A60D1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AE3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6CE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66FC0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6EC0"/>
    <w:rsid w:val="00B02EF1"/>
    <w:rsid w:val="00B07C97"/>
    <w:rsid w:val="00B11C67"/>
    <w:rsid w:val="00B1309A"/>
    <w:rsid w:val="00B15754"/>
    <w:rsid w:val="00B16002"/>
    <w:rsid w:val="00B2046E"/>
    <w:rsid w:val="00B20E8B"/>
    <w:rsid w:val="00B257E1"/>
    <w:rsid w:val="00B2599A"/>
    <w:rsid w:val="00B25AEB"/>
    <w:rsid w:val="00B27AC4"/>
    <w:rsid w:val="00B31D3A"/>
    <w:rsid w:val="00B343CC"/>
    <w:rsid w:val="00B5084A"/>
    <w:rsid w:val="00B5370E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6F45"/>
    <w:rsid w:val="00BD7FE1"/>
    <w:rsid w:val="00BE37CA"/>
    <w:rsid w:val="00BE6144"/>
    <w:rsid w:val="00BE635A"/>
    <w:rsid w:val="00BF17E9"/>
    <w:rsid w:val="00BF2ABB"/>
    <w:rsid w:val="00BF4A8D"/>
    <w:rsid w:val="00BF5099"/>
    <w:rsid w:val="00C10B5E"/>
    <w:rsid w:val="00C10F10"/>
    <w:rsid w:val="00C11E6F"/>
    <w:rsid w:val="00C15D4D"/>
    <w:rsid w:val="00C175DC"/>
    <w:rsid w:val="00C30171"/>
    <w:rsid w:val="00C309D8"/>
    <w:rsid w:val="00C338C3"/>
    <w:rsid w:val="00C43519"/>
    <w:rsid w:val="00C45263"/>
    <w:rsid w:val="00C51537"/>
    <w:rsid w:val="00C52BC3"/>
    <w:rsid w:val="00C53ECF"/>
    <w:rsid w:val="00C61AFA"/>
    <w:rsid w:val="00C61D64"/>
    <w:rsid w:val="00C62099"/>
    <w:rsid w:val="00C62535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3F61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29B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1ED4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88B5C"/>
  <w15:docId w15:val="{05898962-6566-4A4B-A96C-F1678816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ECDS.NTG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ECDS.NTG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AD7FF7-66F6-4224-AF26-D8D4B57E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NTPS Aboriginal Employee Mentor Program enrolment form</vt:lpstr>
    </vt:vector>
  </TitlesOfParts>
  <Company>COMMISSIONER FOR PUBLIC EMPLOYMENT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NTPS Aboriginal Employee Mentor Program enrolment form</dc:title>
  <dc:creator>Northern Territory Government</dc:creator>
  <cp:lastModifiedBy>Ann Vincent</cp:lastModifiedBy>
  <cp:revision>3</cp:revision>
  <cp:lastPrinted>2019-07-29T01:45:00Z</cp:lastPrinted>
  <dcterms:created xsi:type="dcterms:W3CDTF">2023-01-19T20:58:00Z</dcterms:created>
  <dcterms:modified xsi:type="dcterms:W3CDTF">2023-01-19T21:01:00Z</dcterms:modified>
</cp:coreProperties>
</file>