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2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
        <w:gridCol w:w="233"/>
        <w:gridCol w:w="935"/>
        <w:gridCol w:w="140"/>
        <w:gridCol w:w="561"/>
        <w:gridCol w:w="722"/>
        <w:gridCol w:w="683"/>
        <w:gridCol w:w="702"/>
        <w:gridCol w:w="700"/>
        <w:gridCol w:w="423"/>
        <w:gridCol w:w="421"/>
        <w:gridCol w:w="280"/>
        <w:gridCol w:w="703"/>
        <w:gridCol w:w="561"/>
        <w:gridCol w:w="280"/>
        <w:gridCol w:w="304"/>
        <w:gridCol w:w="2550"/>
        <w:gridCol w:w="47"/>
      </w:tblGrid>
      <w:tr w:rsidR="009B1BF1" w:rsidRPr="00D4387A" w14:paraId="68D385BB" w14:textId="77777777" w:rsidTr="001B0FC0">
        <w:trPr>
          <w:gridAfter w:val="1"/>
          <w:wAfter w:w="47" w:type="dxa"/>
          <w:trHeight w:val="20"/>
          <w:tblHeader/>
        </w:trPr>
        <w:tc>
          <w:tcPr>
            <w:tcW w:w="239" w:type="dxa"/>
            <w:gridSpan w:val="2"/>
            <w:tcBorders>
              <w:top w:val="nil"/>
              <w:left w:val="nil"/>
              <w:bottom w:val="nil"/>
              <w:right w:val="nil"/>
            </w:tcBorders>
            <w:shd w:val="clear" w:color="auto" w:fill="FFFFFF" w:themeFill="background1"/>
            <w:noWrap/>
            <w:tcMar>
              <w:left w:w="0" w:type="dxa"/>
              <w:right w:w="0" w:type="dxa"/>
            </w:tcMar>
          </w:tcPr>
          <w:p w14:paraId="3B60504A" w14:textId="77777777" w:rsidR="009B1BF1" w:rsidRPr="00D4387A" w:rsidRDefault="00241ED7" w:rsidP="002C21A2">
            <w:pPr>
              <w:spacing w:after="0"/>
              <w:rPr>
                <w:rStyle w:val="Hidden"/>
                <w:rFonts w:asciiTheme="minorHAnsi" w:hAnsiTheme="minorHAnsi"/>
              </w:rPr>
            </w:pPr>
            <w:bookmarkStart w:id="0" w:name="_GoBack"/>
            <w:r w:rsidRPr="00D4387A">
              <w:rPr>
                <w:rStyle w:val="Hidden"/>
                <w:rFonts w:asciiTheme="minorHAnsi" w:hAnsiTheme="minorHAnsi"/>
              </w:rPr>
              <w:t>beia</w:t>
            </w:r>
          </w:p>
        </w:tc>
        <w:tc>
          <w:tcPr>
            <w:tcW w:w="9965" w:type="dxa"/>
            <w:gridSpan w:val="15"/>
            <w:tcBorders>
              <w:top w:val="nil"/>
              <w:left w:val="nil"/>
              <w:bottom w:val="nil"/>
              <w:right w:val="nil"/>
            </w:tcBorders>
            <w:shd w:val="clear" w:color="auto" w:fill="FFFFFF" w:themeFill="background1"/>
          </w:tcPr>
          <w:p w14:paraId="78F4F7CE" w14:textId="77777777" w:rsidR="009B1BF1" w:rsidRPr="00D4387A" w:rsidRDefault="009B1BF1" w:rsidP="002C21A2">
            <w:pPr>
              <w:pStyle w:val="Subtitle0"/>
              <w:spacing w:after="0"/>
              <w:rPr>
                <w:rStyle w:val="Hidden"/>
                <w:rFonts w:asciiTheme="minorHAnsi" w:hAnsiTheme="minorHAnsi"/>
              </w:rPr>
            </w:pPr>
            <w:r w:rsidRPr="00D4387A">
              <w:rPr>
                <w:rStyle w:val="Hidden"/>
                <w:rFonts w:asciiTheme="minorHAnsi" w:hAnsiTheme="minorHAnsi"/>
              </w:rPr>
              <w:t>Questions are followed by answer fields. Use the ‘Tab’ key to navigate through. Replace Y/N or Yes/No fields with your answer.</w:t>
            </w:r>
          </w:p>
        </w:tc>
      </w:tr>
      <w:tr w:rsidR="00872B4E" w:rsidRPr="00D4387A" w14:paraId="69455FF7" w14:textId="77777777" w:rsidTr="001B0FC0">
        <w:trPr>
          <w:gridAfter w:val="1"/>
          <w:wAfter w:w="47" w:type="dxa"/>
          <w:trHeight w:val="1242"/>
        </w:trPr>
        <w:tc>
          <w:tcPr>
            <w:tcW w:w="10204" w:type="dxa"/>
            <w:gridSpan w:val="17"/>
            <w:tcBorders>
              <w:top w:val="nil"/>
              <w:left w:val="nil"/>
              <w:bottom w:val="single" w:sz="4" w:space="0" w:color="auto"/>
              <w:right w:val="nil"/>
            </w:tcBorders>
            <w:shd w:val="clear" w:color="auto" w:fill="FFFFFF" w:themeFill="background1"/>
            <w:noWrap/>
            <w:tcMar>
              <w:left w:w="0" w:type="dxa"/>
              <w:right w:w="0" w:type="dxa"/>
            </w:tcMar>
          </w:tcPr>
          <w:p w14:paraId="15BE465B" w14:textId="77777777" w:rsidR="000C072F" w:rsidRPr="00D4387A" w:rsidRDefault="000C072F" w:rsidP="000C072F">
            <w:pPr>
              <w:pStyle w:val="Heading1"/>
              <w:outlineLvl w:val="0"/>
              <w:rPr>
                <w:rFonts w:asciiTheme="minorHAnsi" w:hAnsiTheme="minorHAnsi"/>
              </w:rPr>
            </w:pPr>
            <w:r w:rsidRPr="00D4387A">
              <w:rPr>
                <w:rFonts w:asciiTheme="minorHAnsi" w:hAnsiTheme="minorHAnsi"/>
              </w:rPr>
              <w:t>Before you fill in the form</w:t>
            </w:r>
          </w:p>
          <w:p w14:paraId="0A0B19DE" w14:textId="7DE8CE67" w:rsidR="003C0847" w:rsidRPr="00D4387A" w:rsidRDefault="00F13722" w:rsidP="003C0847">
            <w:pPr>
              <w:rPr>
                <w:rFonts w:asciiTheme="minorHAnsi" w:hAnsiTheme="minorHAnsi"/>
              </w:rPr>
            </w:pPr>
            <w:r w:rsidRPr="00D4387A">
              <w:rPr>
                <w:rFonts w:asciiTheme="minorHAnsi" w:hAnsiTheme="minorHAnsi"/>
              </w:rPr>
              <w:t xml:space="preserve">Before a panel </w:t>
            </w:r>
            <w:r w:rsidR="00184F5F" w:rsidRPr="00D4387A">
              <w:rPr>
                <w:rFonts w:asciiTheme="minorHAnsi" w:hAnsiTheme="minorHAnsi"/>
              </w:rPr>
              <w:t>can</w:t>
            </w:r>
            <w:r w:rsidRPr="00D4387A">
              <w:rPr>
                <w:rFonts w:asciiTheme="minorHAnsi" w:hAnsiTheme="minorHAnsi"/>
              </w:rPr>
              <w:t xml:space="preserve"> review </w:t>
            </w:r>
            <w:r w:rsidR="00960D5D" w:rsidRPr="00D4387A">
              <w:rPr>
                <w:rFonts w:asciiTheme="minorHAnsi" w:hAnsiTheme="minorHAnsi"/>
              </w:rPr>
              <w:t xml:space="preserve">any other </w:t>
            </w:r>
            <w:r w:rsidRPr="00D4387A">
              <w:rPr>
                <w:rFonts w:asciiTheme="minorHAnsi" w:hAnsiTheme="minorHAnsi"/>
              </w:rPr>
              <w:t xml:space="preserve">application </w:t>
            </w:r>
            <w:r w:rsidR="00960D5D" w:rsidRPr="00D4387A">
              <w:rPr>
                <w:rFonts w:asciiTheme="minorHAnsi" w:hAnsiTheme="minorHAnsi"/>
              </w:rPr>
              <w:t xml:space="preserve">for an advertised vacancy </w:t>
            </w:r>
            <w:r w:rsidRPr="00D4387A">
              <w:rPr>
                <w:rFonts w:asciiTheme="minorHAnsi" w:hAnsiTheme="minorHAnsi"/>
              </w:rPr>
              <w:t xml:space="preserve">a summary of the merits of </w:t>
            </w:r>
            <w:r w:rsidR="00960D5D" w:rsidRPr="00D4387A">
              <w:rPr>
                <w:rFonts w:asciiTheme="minorHAnsi" w:hAnsiTheme="minorHAnsi"/>
              </w:rPr>
              <w:t>a redeployee</w:t>
            </w:r>
            <w:r w:rsidRPr="00D4387A">
              <w:rPr>
                <w:rFonts w:asciiTheme="minorHAnsi" w:hAnsiTheme="minorHAnsi"/>
              </w:rPr>
              <w:t xml:space="preserve"> must be </w:t>
            </w:r>
            <w:r w:rsidR="003C0847" w:rsidRPr="00D4387A">
              <w:rPr>
                <w:rFonts w:asciiTheme="minorHAnsi" w:hAnsiTheme="minorHAnsi"/>
              </w:rPr>
              <w:t xml:space="preserve">emailed to Public Sector Appeals </w:t>
            </w:r>
            <w:r w:rsidR="003A50FD" w:rsidRPr="00D4387A">
              <w:rPr>
                <w:rFonts w:asciiTheme="minorHAnsi" w:hAnsiTheme="minorHAnsi"/>
              </w:rPr>
              <w:t xml:space="preserve">and </w:t>
            </w:r>
            <w:r w:rsidR="003C0847" w:rsidRPr="00D4387A">
              <w:rPr>
                <w:rFonts w:asciiTheme="minorHAnsi" w:hAnsiTheme="minorHAnsi"/>
              </w:rPr>
              <w:t xml:space="preserve">Grievance Reviews at </w:t>
            </w:r>
            <w:hyperlink r:id="rId9" w:history="1">
              <w:r w:rsidR="00960D5D" w:rsidRPr="00D4387A">
                <w:rPr>
                  <w:rStyle w:val="Hyperlink"/>
                  <w:rFonts w:asciiTheme="minorHAnsi" w:hAnsiTheme="minorHAnsi"/>
                </w:rPr>
                <w:t xml:space="preserve">psagr@nt.gov.au </w:t>
              </w:r>
            </w:hyperlink>
            <w:r w:rsidR="003C0847" w:rsidRPr="00D4387A">
              <w:rPr>
                <w:rFonts w:asciiTheme="minorHAnsi" w:hAnsiTheme="minorHAnsi"/>
              </w:rPr>
              <w:t xml:space="preserve">for review and approval. </w:t>
            </w:r>
            <w:r w:rsidR="00960D5D" w:rsidRPr="00D4387A">
              <w:rPr>
                <w:rFonts w:asciiTheme="minorHAnsi" w:hAnsiTheme="minorHAnsi"/>
              </w:rPr>
              <w:t xml:space="preserve"> </w:t>
            </w:r>
            <w:r w:rsidR="003C0847" w:rsidRPr="00D4387A">
              <w:rPr>
                <w:rFonts w:asciiTheme="minorHAnsi" w:hAnsiTheme="minorHAnsi"/>
              </w:rPr>
              <w:t xml:space="preserve">The review will be completed and returned within </w:t>
            </w:r>
            <w:r w:rsidR="00960D5D" w:rsidRPr="00D4387A">
              <w:rPr>
                <w:rFonts w:asciiTheme="minorHAnsi" w:hAnsiTheme="minorHAnsi"/>
              </w:rPr>
              <w:t>2-</w:t>
            </w:r>
            <w:r w:rsidRPr="00D4387A">
              <w:rPr>
                <w:rFonts w:asciiTheme="minorHAnsi" w:hAnsiTheme="minorHAnsi"/>
              </w:rPr>
              <w:t>5</w:t>
            </w:r>
            <w:r w:rsidR="003C0847" w:rsidRPr="00D4387A">
              <w:rPr>
                <w:rFonts w:asciiTheme="minorHAnsi" w:hAnsiTheme="minorHAnsi"/>
              </w:rPr>
              <w:t xml:space="preserve"> working days.</w:t>
            </w:r>
          </w:p>
          <w:p w14:paraId="09DFC95E" w14:textId="77777777" w:rsidR="003C0847" w:rsidRPr="00D4387A" w:rsidRDefault="00D77A59" w:rsidP="00D77A59">
            <w:pPr>
              <w:pStyle w:val="Heading2"/>
              <w:outlineLvl w:val="1"/>
              <w:rPr>
                <w:rFonts w:asciiTheme="minorHAnsi" w:hAnsiTheme="minorHAnsi"/>
              </w:rPr>
            </w:pPr>
            <w:r w:rsidRPr="00D4387A">
              <w:rPr>
                <w:rFonts w:asciiTheme="minorHAnsi" w:hAnsiTheme="minorHAnsi"/>
              </w:rPr>
              <w:t>Required attachments</w:t>
            </w:r>
          </w:p>
          <w:p w14:paraId="693CD810" w14:textId="77777777" w:rsidR="003C0847" w:rsidRPr="00D4387A" w:rsidRDefault="000C072F" w:rsidP="000C072F">
            <w:pPr>
              <w:pStyle w:val="ListParagraph"/>
              <w:numPr>
                <w:ilvl w:val="0"/>
                <w:numId w:val="13"/>
              </w:numPr>
              <w:spacing w:after="40"/>
              <w:ind w:left="467" w:hanging="284"/>
              <w:rPr>
                <w:rFonts w:asciiTheme="minorHAnsi" w:hAnsiTheme="minorHAnsi"/>
              </w:rPr>
            </w:pPr>
            <w:r w:rsidRPr="00D4387A">
              <w:rPr>
                <w:rFonts w:asciiTheme="minorHAnsi" w:hAnsiTheme="minorHAnsi"/>
              </w:rPr>
              <w:t>j</w:t>
            </w:r>
            <w:r w:rsidR="003C0847" w:rsidRPr="00D4387A">
              <w:rPr>
                <w:rFonts w:asciiTheme="minorHAnsi" w:hAnsiTheme="minorHAnsi"/>
              </w:rPr>
              <w:t>ob description</w:t>
            </w:r>
          </w:p>
          <w:p w14:paraId="5E39D180" w14:textId="77777777" w:rsidR="003C0847" w:rsidRPr="00D4387A" w:rsidRDefault="000C072F" w:rsidP="000C072F">
            <w:pPr>
              <w:pStyle w:val="ListParagraph"/>
              <w:numPr>
                <w:ilvl w:val="0"/>
                <w:numId w:val="13"/>
              </w:numPr>
              <w:spacing w:after="40"/>
              <w:ind w:left="467" w:hanging="284"/>
              <w:rPr>
                <w:rFonts w:asciiTheme="minorHAnsi" w:hAnsiTheme="minorHAnsi"/>
              </w:rPr>
            </w:pPr>
            <w:r w:rsidRPr="00D4387A">
              <w:rPr>
                <w:rFonts w:asciiTheme="minorHAnsi" w:hAnsiTheme="minorHAnsi"/>
              </w:rPr>
              <w:t>a</w:t>
            </w:r>
            <w:r w:rsidR="003C0847" w:rsidRPr="00D4387A">
              <w:rPr>
                <w:rFonts w:asciiTheme="minorHAnsi" w:hAnsiTheme="minorHAnsi"/>
              </w:rPr>
              <w:t>ll panel notes of referee discussions and referee reports</w:t>
            </w:r>
          </w:p>
          <w:p w14:paraId="5339BE46" w14:textId="7BC6D9A5" w:rsidR="000C072F" w:rsidRPr="00D4387A" w:rsidRDefault="000C072F" w:rsidP="00547B88">
            <w:pPr>
              <w:pStyle w:val="ListParagraph"/>
              <w:numPr>
                <w:ilvl w:val="0"/>
                <w:numId w:val="13"/>
              </w:numPr>
              <w:spacing w:after="40"/>
              <w:ind w:left="467" w:hanging="284"/>
              <w:rPr>
                <w:rFonts w:asciiTheme="minorHAnsi" w:hAnsiTheme="minorHAnsi"/>
              </w:rPr>
            </w:pPr>
            <w:r w:rsidRPr="00D4387A">
              <w:rPr>
                <w:rFonts w:asciiTheme="minorHAnsi" w:hAnsiTheme="minorHAnsi"/>
              </w:rPr>
              <w:t>c</w:t>
            </w:r>
            <w:r w:rsidR="003C0847" w:rsidRPr="00D4387A">
              <w:rPr>
                <w:rFonts w:asciiTheme="minorHAnsi" w:hAnsiTheme="minorHAnsi"/>
              </w:rPr>
              <w:t xml:space="preserve">opies of any other information considered by the panel, e.g. panel notes, interview information, etc. </w:t>
            </w:r>
          </w:p>
        </w:tc>
      </w:tr>
      <w:tr w:rsidR="007D48A4" w:rsidRPr="00D4387A" w14:paraId="24889D1E" w14:textId="77777777" w:rsidTr="001B0FC0">
        <w:trPr>
          <w:gridAfter w:val="1"/>
          <w:wAfter w:w="47" w:type="dxa"/>
          <w:trHeight w:val="426"/>
        </w:trPr>
        <w:tc>
          <w:tcPr>
            <w:tcW w:w="10204" w:type="dxa"/>
            <w:gridSpan w:val="17"/>
            <w:tcBorders>
              <w:top w:val="single" w:sz="4" w:space="0" w:color="auto"/>
              <w:bottom w:val="single" w:sz="4" w:space="0" w:color="auto"/>
            </w:tcBorders>
            <w:shd w:val="clear" w:color="auto" w:fill="1F1F5F" w:themeFill="text1"/>
            <w:noWrap/>
            <w:tcMar>
              <w:top w:w="28" w:type="dxa"/>
              <w:bottom w:w="28" w:type="dxa"/>
            </w:tcMar>
            <w:vAlign w:val="center"/>
          </w:tcPr>
          <w:p w14:paraId="257F6D16" w14:textId="77777777" w:rsidR="007D48A4" w:rsidRPr="00D4387A" w:rsidRDefault="003C0847" w:rsidP="0013716A">
            <w:pPr>
              <w:rPr>
                <w:rStyle w:val="Questionlabel"/>
                <w:rFonts w:asciiTheme="minorHAnsi" w:hAnsiTheme="minorHAnsi"/>
                <w:color w:val="1F1F5F" w:themeColor="text1"/>
              </w:rPr>
            </w:pPr>
            <w:r w:rsidRPr="00D4387A">
              <w:rPr>
                <w:rStyle w:val="Questionlabel"/>
                <w:rFonts w:asciiTheme="minorHAnsi" w:hAnsiTheme="minorHAnsi"/>
                <w:color w:val="FFFFFF" w:themeColor="background1"/>
              </w:rPr>
              <w:t>Vacancy details</w:t>
            </w:r>
          </w:p>
        </w:tc>
      </w:tr>
      <w:tr w:rsidR="003C0847" w:rsidRPr="00D4387A" w14:paraId="221D704D" w14:textId="77777777" w:rsidTr="001B0FC0">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28003D40" w14:textId="77777777" w:rsidR="003C0847" w:rsidRPr="00D4387A" w:rsidRDefault="00241ED7" w:rsidP="003C0847">
            <w:pPr>
              <w:rPr>
                <w:rFonts w:asciiTheme="minorHAnsi" w:hAnsiTheme="minorHAnsi" w:cs="Arial"/>
                <w:b/>
                <w:szCs w:val="24"/>
              </w:rPr>
            </w:pPr>
            <w:r w:rsidRPr="00D4387A">
              <w:rPr>
                <w:rFonts w:asciiTheme="minorHAnsi" w:hAnsiTheme="minorHAnsi" w:cs="Arial"/>
                <w:b/>
                <w:szCs w:val="24"/>
              </w:rPr>
              <w:t>Agency</w:t>
            </w:r>
          </w:p>
        </w:tc>
        <w:tc>
          <w:tcPr>
            <w:tcW w:w="4632" w:type="dxa"/>
            <w:gridSpan w:val="9"/>
            <w:tcBorders>
              <w:top w:val="single" w:sz="4" w:space="0" w:color="auto"/>
              <w:bottom w:val="single" w:sz="4" w:space="0" w:color="auto"/>
            </w:tcBorders>
            <w:noWrap/>
            <w:tcMar>
              <w:top w:w="28" w:type="dxa"/>
              <w:bottom w:w="28" w:type="dxa"/>
            </w:tcMar>
          </w:tcPr>
          <w:p w14:paraId="2C3A8051" w14:textId="77777777" w:rsidR="003C0847" w:rsidRPr="00D4387A" w:rsidRDefault="003C0847" w:rsidP="003C0847">
            <w:pPr>
              <w:rPr>
                <w:rFonts w:asciiTheme="minorHAnsi" w:hAnsiTheme="minorHAnsi"/>
              </w:rPr>
            </w:pPr>
          </w:p>
        </w:tc>
        <w:tc>
          <w:tcPr>
            <w:tcW w:w="1544" w:type="dxa"/>
            <w:gridSpan w:val="3"/>
            <w:tcBorders>
              <w:top w:val="single" w:sz="4" w:space="0" w:color="auto"/>
              <w:bottom w:val="single" w:sz="4" w:space="0" w:color="auto"/>
            </w:tcBorders>
            <w:noWrap/>
            <w:tcMar>
              <w:top w:w="28" w:type="dxa"/>
              <w:bottom w:w="28" w:type="dxa"/>
            </w:tcMar>
          </w:tcPr>
          <w:p w14:paraId="5B596284" w14:textId="77777777" w:rsidR="003C0847" w:rsidRPr="00D4387A" w:rsidRDefault="003C0847" w:rsidP="00241ED7">
            <w:pPr>
              <w:rPr>
                <w:rFonts w:asciiTheme="minorHAnsi" w:hAnsiTheme="minorHAnsi" w:cs="Arial"/>
                <w:b/>
                <w:szCs w:val="24"/>
              </w:rPr>
            </w:pPr>
            <w:r w:rsidRPr="00D4387A">
              <w:rPr>
                <w:rFonts w:asciiTheme="minorHAnsi" w:hAnsiTheme="minorHAnsi" w:cs="Arial"/>
                <w:b/>
                <w:szCs w:val="24"/>
              </w:rPr>
              <w:t xml:space="preserve">Work </w:t>
            </w:r>
            <w:r w:rsidR="00241ED7" w:rsidRPr="00D4387A">
              <w:rPr>
                <w:rFonts w:asciiTheme="minorHAnsi" w:hAnsiTheme="minorHAnsi" w:cs="Arial"/>
                <w:b/>
                <w:szCs w:val="24"/>
              </w:rPr>
              <w:t>u</w:t>
            </w:r>
            <w:r w:rsidRPr="00D4387A">
              <w:rPr>
                <w:rFonts w:asciiTheme="minorHAnsi" w:hAnsiTheme="minorHAnsi" w:cs="Arial"/>
                <w:b/>
                <w:szCs w:val="24"/>
              </w:rPr>
              <w:t>nit</w:t>
            </w:r>
          </w:p>
        </w:tc>
        <w:tc>
          <w:tcPr>
            <w:tcW w:w="2854" w:type="dxa"/>
            <w:gridSpan w:val="2"/>
            <w:tcBorders>
              <w:top w:val="single" w:sz="4" w:space="0" w:color="auto"/>
              <w:bottom w:val="single" w:sz="4" w:space="0" w:color="auto"/>
            </w:tcBorders>
            <w:noWrap/>
            <w:tcMar>
              <w:top w:w="28" w:type="dxa"/>
              <w:bottom w:w="28" w:type="dxa"/>
            </w:tcMar>
          </w:tcPr>
          <w:p w14:paraId="0F25398C" w14:textId="77777777" w:rsidR="003C0847" w:rsidRPr="00D4387A" w:rsidRDefault="003C0847" w:rsidP="003C0847">
            <w:pPr>
              <w:rPr>
                <w:rFonts w:asciiTheme="minorHAnsi" w:hAnsiTheme="minorHAnsi"/>
              </w:rPr>
            </w:pPr>
          </w:p>
        </w:tc>
      </w:tr>
      <w:tr w:rsidR="003C0847" w:rsidRPr="00D4387A" w14:paraId="4F134A6F" w14:textId="77777777" w:rsidTr="001B0FC0">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5E69F58A" w14:textId="77777777" w:rsidR="003C0847" w:rsidRPr="00D4387A" w:rsidRDefault="00241ED7" w:rsidP="00241ED7">
            <w:pPr>
              <w:rPr>
                <w:rFonts w:asciiTheme="minorHAnsi" w:hAnsiTheme="minorHAnsi" w:cs="Arial"/>
                <w:b/>
                <w:szCs w:val="24"/>
              </w:rPr>
            </w:pPr>
            <w:r w:rsidRPr="00D4387A">
              <w:rPr>
                <w:rFonts w:asciiTheme="minorHAnsi" w:hAnsiTheme="minorHAnsi" w:cs="Arial"/>
                <w:b/>
                <w:szCs w:val="24"/>
              </w:rPr>
              <w:t>Job title</w:t>
            </w:r>
          </w:p>
        </w:tc>
        <w:tc>
          <w:tcPr>
            <w:tcW w:w="4632" w:type="dxa"/>
            <w:gridSpan w:val="9"/>
            <w:tcBorders>
              <w:top w:val="single" w:sz="4" w:space="0" w:color="auto"/>
              <w:bottom w:val="single" w:sz="4" w:space="0" w:color="auto"/>
            </w:tcBorders>
            <w:noWrap/>
            <w:tcMar>
              <w:top w:w="28" w:type="dxa"/>
              <w:bottom w:w="28" w:type="dxa"/>
            </w:tcMar>
          </w:tcPr>
          <w:p w14:paraId="21FD987C" w14:textId="77777777" w:rsidR="003C0847" w:rsidRPr="00D4387A" w:rsidRDefault="003C0847" w:rsidP="003C0847">
            <w:pPr>
              <w:rPr>
                <w:rFonts w:asciiTheme="minorHAnsi" w:hAnsiTheme="minorHAnsi"/>
              </w:rPr>
            </w:pPr>
          </w:p>
        </w:tc>
        <w:tc>
          <w:tcPr>
            <w:tcW w:w="1544" w:type="dxa"/>
            <w:gridSpan w:val="3"/>
            <w:tcBorders>
              <w:top w:val="single" w:sz="4" w:space="0" w:color="auto"/>
              <w:bottom w:val="single" w:sz="4" w:space="0" w:color="auto"/>
            </w:tcBorders>
            <w:noWrap/>
            <w:tcMar>
              <w:top w:w="28" w:type="dxa"/>
              <w:bottom w:w="28" w:type="dxa"/>
            </w:tcMar>
          </w:tcPr>
          <w:p w14:paraId="18CF8F5C" w14:textId="77777777" w:rsidR="003C0847" w:rsidRPr="00D4387A" w:rsidRDefault="003C0847" w:rsidP="003C0847">
            <w:pPr>
              <w:rPr>
                <w:rFonts w:asciiTheme="minorHAnsi" w:hAnsiTheme="minorHAnsi" w:cs="Arial"/>
                <w:b/>
                <w:szCs w:val="24"/>
              </w:rPr>
            </w:pPr>
            <w:r w:rsidRPr="00D4387A">
              <w:rPr>
                <w:rFonts w:asciiTheme="minorHAnsi" w:hAnsiTheme="minorHAnsi" w:cs="Arial"/>
                <w:b/>
                <w:szCs w:val="24"/>
              </w:rPr>
              <w:t>Designation</w:t>
            </w:r>
          </w:p>
        </w:tc>
        <w:tc>
          <w:tcPr>
            <w:tcW w:w="2854" w:type="dxa"/>
            <w:gridSpan w:val="2"/>
            <w:tcBorders>
              <w:top w:val="single" w:sz="4" w:space="0" w:color="auto"/>
              <w:bottom w:val="single" w:sz="4" w:space="0" w:color="auto"/>
            </w:tcBorders>
            <w:noWrap/>
            <w:tcMar>
              <w:top w:w="28" w:type="dxa"/>
              <w:bottom w:w="28" w:type="dxa"/>
            </w:tcMar>
          </w:tcPr>
          <w:p w14:paraId="6DBB8CBE" w14:textId="77777777" w:rsidR="003C0847" w:rsidRPr="00D4387A" w:rsidRDefault="00F05F14" w:rsidP="003C0847">
            <w:pPr>
              <w:rPr>
                <w:rFonts w:asciiTheme="minorHAnsi" w:hAnsiTheme="minorHAnsi"/>
              </w:rPr>
            </w:pPr>
            <w:r w:rsidRPr="00D4387A">
              <w:rPr>
                <w:rFonts w:asciiTheme="minorHAnsi" w:hAnsiTheme="minorHAnsi"/>
                <w:color w:val="808080" w:themeColor="background1" w:themeShade="80"/>
              </w:rPr>
              <w:t>e.g. AO3, SAO1, ECO2</w:t>
            </w:r>
          </w:p>
        </w:tc>
      </w:tr>
      <w:tr w:rsidR="003C0847" w:rsidRPr="00D4387A" w14:paraId="395FA88B" w14:textId="77777777" w:rsidTr="001B0FC0">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321B7671" w14:textId="77777777" w:rsidR="003C0847" w:rsidRPr="00D4387A" w:rsidRDefault="003C0847" w:rsidP="00241ED7">
            <w:pPr>
              <w:rPr>
                <w:rFonts w:asciiTheme="minorHAnsi" w:hAnsiTheme="minorHAnsi" w:cs="Arial"/>
                <w:b/>
                <w:szCs w:val="24"/>
              </w:rPr>
            </w:pPr>
            <w:r w:rsidRPr="00D4387A">
              <w:rPr>
                <w:rFonts w:asciiTheme="minorHAnsi" w:hAnsiTheme="minorHAnsi" w:cs="Arial"/>
                <w:b/>
                <w:szCs w:val="24"/>
              </w:rPr>
              <w:t xml:space="preserve">Job </w:t>
            </w:r>
            <w:r w:rsidR="00241ED7" w:rsidRPr="00D4387A">
              <w:rPr>
                <w:rFonts w:asciiTheme="minorHAnsi" w:hAnsiTheme="minorHAnsi" w:cs="Arial"/>
                <w:b/>
                <w:szCs w:val="24"/>
              </w:rPr>
              <w:t>type</w:t>
            </w:r>
          </w:p>
        </w:tc>
        <w:tc>
          <w:tcPr>
            <w:tcW w:w="4632" w:type="dxa"/>
            <w:gridSpan w:val="9"/>
            <w:tcBorders>
              <w:top w:val="single" w:sz="4" w:space="0" w:color="auto"/>
              <w:bottom w:val="single" w:sz="4" w:space="0" w:color="auto"/>
            </w:tcBorders>
            <w:noWrap/>
            <w:tcMar>
              <w:top w:w="28" w:type="dxa"/>
              <w:bottom w:w="28" w:type="dxa"/>
            </w:tcMar>
          </w:tcPr>
          <w:p w14:paraId="629B9907" w14:textId="77777777" w:rsidR="003C0847" w:rsidRPr="00D4387A" w:rsidRDefault="00F05F14" w:rsidP="0013716A">
            <w:pPr>
              <w:rPr>
                <w:rFonts w:asciiTheme="minorHAnsi" w:hAnsiTheme="minorHAnsi"/>
              </w:rPr>
            </w:pPr>
            <w:r w:rsidRPr="00D4387A">
              <w:rPr>
                <w:rFonts w:asciiTheme="minorHAnsi" w:hAnsiTheme="minorHAnsi"/>
                <w:color w:val="808080" w:themeColor="background1" w:themeShade="80"/>
              </w:rPr>
              <w:t xml:space="preserve">e.g. </w:t>
            </w:r>
            <w:r w:rsidR="0013716A" w:rsidRPr="00D4387A">
              <w:rPr>
                <w:rFonts w:asciiTheme="minorHAnsi" w:hAnsiTheme="minorHAnsi"/>
                <w:color w:val="808080" w:themeColor="background1" w:themeShade="80"/>
              </w:rPr>
              <w:t>f</w:t>
            </w:r>
            <w:r w:rsidR="00F13E13" w:rsidRPr="00D4387A">
              <w:rPr>
                <w:rFonts w:asciiTheme="minorHAnsi" w:hAnsiTheme="minorHAnsi"/>
                <w:color w:val="808080" w:themeColor="background1" w:themeShade="80"/>
              </w:rPr>
              <w:t>ull time/part time/</w:t>
            </w:r>
            <w:r w:rsidRPr="00D4387A">
              <w:rPr>
                <w:rFonts w:asciiTheme="minorHAnsi" w:hAnsiTheme="minorHAnsi"/>
                <w:color w:val="808080" w:themeColor="background1" w:themeShade="80"/>
              </w:rPr>
              <w:t>flexible</w:t>
            </w:r>
          </w:p>
        </w:tc>
        <w:tc>
          <w:tcPr>
            <w:tcW w:w="1544" w:type="dxa"/>
            <w:gridSpan w:val="3"/>
            <w:tcBorders>
              <w:top w:val="single" w:sz="4" w:space="0" w:color="auto"/>
              <w:bottom w:val="single" w:sz="4" w:space="0" w:color="auto"/>
            </w:tcBorders>
            <w:noWrap/>
            <w:tcMar>
              <w:top w:w="28" w:type="dxa"/>
              <w:bottom w:w="28" w:type="dxa"/>
            </w:tcMar>
          </w:tcPr>
          <w:p w14:paraId="064A826E" w14:textId="77777777" w:rsidR="003C0847" w:rsidRPr="00D4387A" w:rsidRDefault="003C0847" w:rsidP="003C0847">
            <w:pPr>
              <w:rPr>
                <w:rFonts w:asciiTheme="minorHAnsi" w:hAnsiTheme="minorHAnsi" w:cs="Arial"/>
                <w:b/>
                <w:szCs w:val="24"/>
              </w:rPr>
            </w:pPr>
            <w:r w:rsidRPr="00D4387A">
              <w:rPr>
                <w:rFonts w:asciiTheme="minorHAnsi" w:hAnsiTheme="minorHAnsi" w:cs="Arial"/>
                <w:b/>
                <w:szCs w:val="24"/>
              </w:rPr>
              <w:t>Duration</w:t>
            </w:r>
          </w:p>
        </w:tc>
        <w:tc>
          <w:tcPr>
            <w:tcW w:w="2854" w:type="dxa"/>
            <w:gridSpan w:val="2"/>
            <w:tcBorders>
              <w:top w:val="single" w:sz="4" w:space="0" w:color="auto"/>
              <w:bottom w:val="single" w:sz="4" w:space="0" w:color="auto"/>
            </w:tcBorders>
            <w:noWrap/>
            <w:tcMar>
              <w:top w:w="28" w:type="dxa"/>
              <w:bottom w:w="28" w:type="dxa"/>
            </w:tcMar>
          </w:tcPr>
          <w:p w14:paraId="737A641D" w14:textId="77777777" w:rsidR="003C0847" w:rsidRPr="00D4387A" w:rsidRDefault="003C0847" w:rsidP="003C0847">
            <w:pPr>
              <w:rPr>
                <w:rFonts w:asciiTheme="minorHAnsi" w:hAnsiTheme="minorHAnsi"/>
              </w:rPr>
            </w:pPr>
          </w:p>
        </w:tc>
      </w:tr>
      <w:tr w:rsidR="003C0847" w:rsidRPr="00D4387A" w14:paraId="5384C075" w14:textId="77777777" w:rsidTr="001B0FC0">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25D1A7A7" w14:textId="77777777" w:rsidR="003C0847" w:rsidRPr="00D4387A" w:rsidRDefault="00241ED7" w:rsidP="003C0847">
            <w:pPr>
              <w:rPr>
                <w:rFonts w:asciiTheme="minorHAnsi" w:hAnsiTheme="minorHAnsi" w:cs="Arial"/>
                <w:b/>
                <w:bCs/>
                <w:iCs/>
                <w:szCs w:val="24"/>
                <w:lang w:val="en-GB"/>
              </w:rPr>
            </w:pPr>
            <w:r w:rsidRPr="00D4387A">
              <w:rPr>
                <w:rFonts w:asciiTheme="minorHAnsi" w:hAnsiTheme="minorHAnsi" w:cs="Arial"/>
                <w:b/>
                <w:bCs/>
                <w:iCs/>
                <w:szCs w:val="24"/>
                <w:lang w:val="en-GB"/>
              </w:rPr>
              <w:t>Salary</w:t>
            </w:r>
          </w:p>
        </w:tc>
        <w:tc>
          <w:tcPr>
            <w:tcW w:w="3508" w:type="dxa"/>
            <w:gridSpan w:val="6"/>
            <w:tcBorders>
              <w:top w:val="single" w:sz="4" w:space="0" w:color="auto"/>
              <w:bottom w:val="single" w:sz="4" w:space="0" w:color="auto"/>
            </w:tcBorders>
            <w:noWrap/>
            <w:tcMar>
              <w:top w:w="28" w:type="dxa"/>
              <w:bottom w:w="28" w:type="dxa"/>
            </w:tcMar>
          </w:tcPr>
          <w:p w14:paraId="77196C42" w14:textId="77777777" w:rsidR="003C0847" w:rsidRPr="00D4387A" w:rsidRDefault="00F05F14" w:rsidP="003C0847">
            <w:pPr>
              <w:rPr>
                <w:rFonts w:asciiTheme="minorHAnsi" w:hAnsiTheme="minorHAnsi"/>
              </w:rPr>
            </w:pPr>
            <w:r w:rsidRPr="00D4387A">
              <w:rPr>
                <w:rFonts w:asciiTheme="minorHAnsi" w:hAnsiTheme="minorHAnsi" w:cs="Arial"/>
                <w:color w:val="808080" w:themeColor="background1" w:themeShade="80"/>
              </w:rPr>
              <w:t>e.g. $61,242 - $66,094</w:t>
            </w:r>
          </w:p>
        </w:tc>
        <w:tc>
          <w:tcPr>
            <w:tcW w:w="2668" w:type="dxa"/>
            <w:gridSpan w:val="6"/>
            <w:tcBorders>
              <w:top w:val="single" w:sz="4" w:space="0" w:color="auto"/>
              <w:bottom w:val="single" w:sz="4" w:space="0" w:color="auto"/>
            </w:tcBorders>
            <w:noWrap/>
            <w:tcMar>
              <w:top w:w="28" w:type="dxa"/>
              <w:bottom w:w="28" w:type="dxa"/>
            </w:tcMar>
          </w:tcPr>
          <w:p w14:paraId="255B21D4" w14:textId="77777777" w:rsidR="003C0847" w:rsidRPr="00D4387A" w:rsidRDefault="003C0847" w:rsidP="00312A4D">
            <w:pPr>
              <w:rPr>
                <w:rFonts w:asciiTheme="minorHAnsi" w:hAnsiTheme="minorHAnsi" w:cs="Arial"/>
                <w:b/>
                <w:bCs/>
                <w:iCs/>
                <w:szCs w:val="24"/>
                <w:lang w:val="en-GB"/>
              </w:rPr>
            </w:pPr>
            <w:r w:rsidRPr="00D4387A">
              <w:rPr>
                <w:rFonts w:asciiTheme="minorHAnsi" w:hAnsiTheme="minorHAnsi" w:cs="Arial"/>
                <w:b/>
                <w:bCs/>
                <w:iCs/>
                <w:szCs w:val="24"/>
                <w:lang w:val="en-GB"/>
              </w:rPr>
              <w:t>Current occupant (if any)</w:t>
            </w:r>
          </w:p>
        </w:tc>
        <w:tc>
          <w:tcPr>
            <w:tcW w:w="2854" w:type="dxa"/>
            <w:gridSpan w:val="2"/>
            <w:tcBorders>
              <w:top w:val="single" w:sz="4" w:space="0" w:color="auto"/>
              <w:bottom w:val="single" w:sz="4" w:space="0" w:color="auto"/>
            </w:tcBorders>
            <w:noWrap/>
            <w:tcMar>
              <w:top w:w="28" w:type="dxa"/>
              <w:bottom w:w="28" w:type="dxa"/>
            </w:tcMar>
          </w:tcPr>
          <w:p w14:paraId="342D939D" w14:textId="77777777" w:rsidR="003C0847" w:rsidRPr="00D4387A" w:rsidRDefault="003C0847" w:rsidP="003C0847">
            <w:pPr>
              <w:rPr>
                <w:rFonts w:asciiTheme="minorHAnsi" w:hAnsiTheme="minorHAnsi"/>
              </w:rPr>
            </w:pPr>
          </w:p>
        </w:tc>
      </w:tr>
      <w:tr w:rsidR="00E2229D" w:rsidRPr="00D4387A" w14:paraId="7672D38A" w14:textId="77777777" w:rsidTr="001B0FC0">
        <w:trPr>
          <w:gridAfter w:val="1"/>
          <w:wAfter w:w="47" w:type="dxa"/>
          <w:trHeight w:val="28"/>
        </w:trPr>
        <w:tc>
          <w:tcPr>
            <w:tcW w:w="1875" w:type="dxa"/>
            <w:gridSpan w:val="5"/>
            <w:tcBorders>
              <w:top w:val="single" w:sz="4" w:space="0" w:color="auto"/>
              <w:bottom w:val="single" w:sz="4" w:space="0" w:color="auto"/>
            </w:tcBorders>
            <w:noWrap/>
            <w:tcMar>
              <w:top w:w="28" w:type="dxa"/>
              <w:bottom w:w="28" w:type="dxa"/>
            </w:tcMar>
          </w:tcPr>
          <w:p w14:paraId="26D81ADA" w14:textId="77777777" w:rsidR="003C0847" w:rsidRPr="00D4387A" w:rsidRDefault="00F05F14" w:rsidP="00241ED7">
            <w:pPr>
              <w:rPr>
                <w:rFonts w:asciiTheme="minorHAnsi" w:hAnsiTheme="minorHAnsi" w:cs="Arial"/>
                <w:b/>
                <w:szCs w:val="24"/>
              </w:rPr>
            </w:pPr>
            <w:r w:rsidRPr="00D4387A">
              <w:rPr>
                <w:rFonts w:asciiTheme="minorHAnsi" w:hAnsiTheme="minorHAnsi" w:cs="Arial"/>
                <w:b/>
                <w:szCs w:val="24"/>
              </w:rPr>
              <w:t xml:space="preserve">Position </w:t>
            </w:r>
            <w:r w:rsidR="00241ED7" w:rsidRPr="00D4387A">
              <w:rPr>
                <w:rFonts w:asciiTheme="minorHAnsi" w:hAnsiTheme="minorHAnsi" w:cs="Arial"/>
                <w:b/>
                <w:szCs w:val="24"/>
              </w:rPr>
              <w:t>n</w:t>
            </w:r>
            <w:r w:rsidR="00312A4D" w:rsidRPr="00D4387A">
              <w:rPr>
                <w:rFonts w:asciiTheme="minorHAnsi" w:hAnsiTheme="minorHAnsi" w:cs="Arial"/>
                <w:b/>
                <w:szCs w:val="24"/>
              </w:rPr>
              <w:t>umber</w:t>
            </w:r>
          </w:p>
        </w:tc>
        <w:tc>
          <w:tcPr>
            <w:tcW w:w="1405" w:type="dxa"/>
            <w:gridSpan w:val="2"/>
            <w:tcBorders>
              <w:top w:val="single" w:sz="4" w:space="0" w:color="auto"/>
              <w:bottom w:val="single" w:sz="4" w:space="0" w:color="auto"/>
            </w:tcBorders>
            <w:noWrap/>
            <w:tcMar>
              <w:top w:w="28" w:type="dxa"/>
              <w:bottom w:w="28" w:type="dxa"/>
            </w:tcMar>
          </w:tcPr>
          <w:p w14:paraId="4B8AE893" w14:textId="77777777" w:rsidR="003C0847" w:rsidRPr="00D4387A" w:rsidRDefault="003C0847" w:rsidP="003C0847">
            <w:pPr>
              <w:rPr>
                <w:rFonts w:asciiTheme="minorHAnsi" w:hAnsiTheme="minorHAnsi"/>
              </w:rPr>
            </w:pPr>
          </w:p>
        </w:tc>
        <w:tc>
          <w:tcPr>
            <w:tcW w:w="702" w:type="dxa"/>
            <w:tcBorders>
              <w:top w:val="single" w:sz="4" w:space="0" w:color="auto"/>
              <w:bottom w:val="single" w:sz="4" w:space="0" w:color="auto"/>
            </w:tcBorders>
          </w:tcPr>
          <w:p w14:paraId="2B091EE7" w14:textId="77777777" w:rsidR="003C0847" w:rsidRPr="00D4387A" w:rsidRDefault="003C0847" w:rsidP="003C0847">
            <w:pPr>
              <w:rPr>
                <w:rFonts w:asciiTheme="minorHAnsi" w:hAnsiTheme="minorHAnsi"/>
                <w:b/>
              </w:rPr>
            </w:pPr>
            <w:r w:rsidRPr="00D4387A">
              <w:rPr>
                <w:rFonts w:asciiTheme="minorHAnsi" w:hAnsiTheme="minorHAnsi"/>
                <w:b/>
              </w:rPr>
              <w:t>RTF</w:t>
            </w:r>
          </w:p>
        </w:tc>
        <w:tc>
          <w:tcPr>
            <w:tcW w:w="1824" w:type="dxa"/>
            <w:gridSpan w:val="4"/>
            <w:tcBorders>
              <w:top w:val="single" w:sz="4" w:space="0" w:color="auto"/>
              <w:bottom w:val="single" w:sz="4" w:space="0" w:color="auto"/>
            </w:tcBorders>
          </w:tcPr>
          <w:p w14:paraId="17F3530C" w14:textId="77777777" w:rsidR="003C0847" w:rsidRPr="00D4387A" w:rsidRDefault="003C0847" w:rsidP="003C0847">
            <w:pPr>
              <w:rPr>
                <w:rFonts w:asciiTheme="minorHAnsi" w:hAnsiTheme="minorHAnsi"/>
              </w:rPr>
            </w:pPr>
          </w:p>
        </w:tc>
        <w:tc>
          <w:tcPr>
            <w:tcW w:w="1544" w:type="dxa"/>
            <w:gridSpan w:val="3"/>
            <w:tcBorders>
              <w:top w:val="single" w:sz="4" w:space="0" w:color="auto"/>
              <w:bottom w:val="single" w:sz="4" w:space="0" w:color="auto"/>
            </w:tcBorders>
            <w:noWrap/>
            <w:tcMar>
              <w:top w:w="28" w:type="dxa"/>
              <w:bottom w:w="28" w:type="dxa"/>
            </w:tcMar>
          </w:tcPr>
          <w:p w14:paraId="6CC59FA4" w14:textId="77777777" w:rsidR="003C0847" w:rsidRPr="00D4387A" w:rsidRDefault="00241ED7" w:rsidP="003C0847">
            <w:pPr>
              <w:rPr>
                <w:rFonts w:asciiTheme="minorHAnsi" w:hAnsiTheme="minorHAnsi" w:cs="Arial"/>
                <w:b/>
                <w:szCs w:val="24"/>
              </w:rPr>
            </w:pPr>
            <w:r w:rsidRPr="00D4387A">
              <w:rPr>
                <w:rFonts w:asciiTheme="minorHAnsi" w:hAnsiTheme="minorHAnsi" w:cs="Arial"/>
                <w:b/>
                <w:szCs w:val="24"/>
              </w:rPr>
              <w:t>Location</w:t>
            </w:r>
          </w:p>
        </w:tc>
        <w:tc>
          <w:tcPr>
            <w:tcW w:w="2854" w:type="dxa"/>
            <w:gridSpan w:val="2"/>
            <w:tcBorders>
              <w:top w:val="single" w:sz="4" w:space="0" w:color="auto"/>
              <w:bottom w:val="single" w:sz="4" w:space="0" w:color="auto"/>
            </w:tcBorders>
            <w:noWrap/>
            <w:tcMar>
              <w:top w:w="28" w:type="dxa"/>
              <w:bottom w:w="28" w:type="dxa"/>
            </w:tcMar>
          </w:tcPr>
          <w:p w14:paraId="748A3DD4" w14:textId="77777777" w:rsidR="003C0847" w:rsidRPr="00D4387A" w:rsidRDefault="003C0847" w:rsidP="003C0847">
            <w:pPr>
              <w:rPr>
                <w:rFonts w:asciiTheme="minorHAnsi" w:hAnsiTheme="minorHAnsi"/>
              </w:rPr>
            </w:pPr>
          </w:p>
        </w:tc>
      </w:tr>
      <w:tr w:rsidR="00960D5D" w:rsidRPr="00D4387A" w14:paraId="5B75D259" w14:textId="77777777" w:rsidTr="00E962BE">
        <w:trPr>
          <w:gridAfter w:val="1"/>
          <w:wAfter w:w="47" w:type="dxa"/>
          <w:trHeight w:val="425"/>
        </w:trPr>
        <w:tc>
          <w:tcPr>
            <w:tcW w:w="10204" w:type="dxa"/>
            <w:gridSpan w:val="17"/>
            <w:tcBorders>
              <w:top w:val="single" w:sz="4" w:space="0" w:color="auto"/>
              <w:bottom w:val="nil"/>
            </w:tcBorders>
            <w:shd w:val="clear" w:color="auto" w:fill="1F1F5F" w:themeFill="text1"/>
            <w:noWrap/>
            <w:tcMar>
              <w:top w:w="28" w:type="dxa"/>
              <w:bottom w:w="28" w:type="dxa"/>
            </w:tcMar>
            <w:vAlign w:val="center"/>
          </w:tcPr>
          <w:p w14:paraId="47C49430" w14:textId="0ACC2CB7" w:rsidR="00960D5D" w:rsidRPr="00D4387A" w:rsidRDefault="00960D5D" w:rsidP="00E962BE">
            <w:pPr>
              <w:spacing w:after="0"/>
              <w:rPr>
                <w:rFonts w:asciiTheme="minorHAnsi" w:hAnsiTheme="minorHAnsi"/>
                <w:b/>
              </w:rPr>
            </w:pPr>
            <w:r w:rsidRPr="00D4387A">
              <w:rPr>
                <w:rFonts w:asciiTheme="minorHAnsi" w:hAnsiTheme="minorHAnsi"/>
                <w:b/>
              </w:rPr>
              <w:t>Redeployee details</w:t>
            </w:r>
          </w:p>
        </w:tc>
      </w:tr>
      <w:tr w:rsidR="00960D5D" w:rsidRPr="00D4387A" w14:paraId="3356A866" w14:textId="77777777" w:rsidTr="00D32576">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4A090434" w14:textId="733E6331" w:rsidR="00960D5D" w:rsidRPr="00D4387A" w:rsidRDefault="00960D5D" w:rsidP="00E962BE">
            <w:pPr>
              <w:rPr>
                <w:rFonts w:asciiTheme="minorHAnsi" w:hAnsiTheme="minorHAnsi" w:cs="Arial"/>
                <w:b/>
                <w:szCs w:val="24"/>
              </w:rPr>
            </w:pPr>
            <w:r w:rsidRPr="00D4387A">
              <w:rPr>
                <w:rFonts w:asciiTheme="minorHAnsi" w:hAnsiTheme="minorHAnsi" w:cs="Arial"/>
                <w:b/>
                <w:szCs w:val="24"/>
              </w:rPr>
              <w:t>Name</w:t>
            </w:r>
          </w:p>
        </w:tc>
        <w:tc>
          <w:tcPr>
            <w:tcW w:w="9030" w:type="dxa"/>
            <w:gridSpan w:val="14"/>
            <w:tcBorders>
              <w:top w:val="single" w:sz="4" w:space="0" w:color="auto"/>
              <w:bottom w:val="single" w:sz="4" w:space="0" w:color="auto"/>
            </w:tcBorders>
            <w:noWrap/>
            <w:tcMar>
              <w:top w:w="28" w:type="dxa"/>
              <w:bottom w:w="28" w:type="dxa"/>
            </w:tcMar>
          </w:tcPr>
          <w:p w14:paraId="18955125" w14:textId="4884D1D9" w:rsidR="00960D5D" w:rsidRPr="00D4387A" w:rsidRDefault="00960D5D" w:rsidP="00E962BE">
            <w:pPr>
              <w:rPr>
                <w:rFonts w:asciiTheme="minorHAnsi" w:hAnsiTheme="minorHAnsi"/>
              </w:rPr>
            </w:pPr>
          </w:p>
        </w:tc>
      </w:tr>
      <w:tr w:rsidR="00960D5D" w:rsidRPr="00D4387A" w14:paraId="3BB12A8E" w14:textId="77777777" w:rsidTr="00E962BE">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53D34131" w14:textId="77777777" w:rsidR="00960D5D" w:rsidRPr="00D4387A" w:rsidRDefault="00960D5D" w:rsidP="00E962BE">
            <w:pPr>
              <w:rPr>
                <w:rFonts w:asciiTheme="minorHAnsi" w:hAnsiTheme="minorHAnsi" w:cs="Arial"/>
                <w:b/>
                <w:szCs w:val="24"/>
              </w:rPr>
            </w:pPr>
            <w:r w:rsidRPr="00D4387A">
              <w:rPr>
                <w:rFonts w:asciiTheme="minorHAnsi" w:hAnsiTheme="minorHAnsi" w:cs="Arial"/>
                <w:b/>
                <w:szCs w:val="24"/>
              </w:rPr>
              <w:t>Agency</w:t>
            </w:r>
          </w:p>
        </w:tc>
        <w:tc>
          <w:tcPr>
            <w:tcW w:w="4632" w:type="dxa"/>
            <w:gridSpan w:val="9"/>
            <w:tcBorders>
              <w:top w:val="single" w:sz="4" w:space="0" w:color="auto"/>
              <w:bottom w:val="single" w:sz="4" w:space="0" w:color="auto"/>
            </w:tcBorders>
            <w:noWrap/>
            <w:tcMar>
              <w:top w:w="28" w:type="dxa"/>
              <w:bottom w:w="28" w:type="dxa"/>
            </w:tcMar>
          </w:tcPr>
          <w:p w14:paraId="6A78E86A" w14:textId="77777777" w:rsidR="00960D5D" w:rsidRPr="00D4387A" w:rsidRDefault="00960D5D" w:rsidP="00E962BE">
            <w:pPr>
              <w:rPr>
                <w:rFonts w:asciiTheme="minorHAnsi" w:hAnsiTheme="minorHAnsi"/>
              </w:rPr>
            </w:pPr>
          </w:p>
        </w:tc>
        <w:tc>
          <w:tcPr>
            <w:tcW w:w="1544" w:type="dxa"/>
            <w:gridSpan w:val="3"/>
            <w:tcBorders>
              <w:top w:val="single" w:sz="4" w:space="0" w:color="auto"/>
              <w:bottom w:val="single" w:sz="4" w:space="0" w:color="auto"/>
            </w:tcBorders>
            <w:noWrap/>
            <w:tcMar>
              <w:top w:w="28" w:type="dxa"/>
              <w:bottom w:w="28" w:type="dxa"/>
            </w:tcMar>
          </w:tcPr>
          <w:p w14:paraId="3B790EC3" w14:textId="77777777" w:rsidR="00960D5D" w:rsidRPr="00D4387A" w:rsidRDefault="00960D5D" w:rsidP="00E962BE">
            <w:pPr>
              <w:rPr>
                <w:rFonts w:asciiTheme="minorHAnsi" w:hAnsiTheme="minorHAnsi" w:cs="Arial"/>
                <w:b/>
                <w:szCs w:val="24"/>
              </w:rPr>
            </w:pPr>
            <w:r w:rsidRPr="00D4387A">
              <w:rPr>
                <w:rFonts w:asciiTheme="minorHAnsi" w:hAnsiTheme="minorHAnsi" w:cs="Arial"/>
                <w:b/>
                <w:szCs w:val="24"/>
              </w:rPr>
              <w:t>Work unit</w:t>
            </w:r>
          </w:p>
        </w:tc>
        <w:tc>
          <w:tcPr>
            <w:tcW w:w="2854" w:type="dxa"/>
            <w:gridSpan w:val="2"/>
            <w:tcBorders>
              <w:top w:val="single" w:sz="4" w:space="0" w:color="auto"/>
              <w:bottom w:val="single" w:sz="4" w:space="0" w:color="auto"/>
            </w:tcBorders>
            <w:noWrap/>
            <w:tcMar>
              <w:top w:w="28" w:type="dxa"/>
              <w:bottom w:w="28" w:type="dxa"/>
            </w:tcMar>
          </w:tcPr>
          <w:p w14:paraId="2E382A07" w14:textId="77777777" w:rsidR="00960D5D" w:rsidRPr="00D4387A" w:rsidRDefault="00960D5D" w:rsidP="00E962BE">
            <w:pPr>
              <w:rPr>
                <w:rFonts w:asciiTheme="minorHAnsi" w:hAnsiTheme="minorHAnsi"/>
              </w:rPr>
            </w:pPr>
          </w:p>
        </w:tc>
      </w:tr>
      <w:tr w:rsidR="00960D5D" w:rsidRPr="00D4387A" w14:paraId="4237E405" w14:textId="77777777" w:rsidTr="00E962BE">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16BA6587" w14:textId="77777777" w:rsidR="00960D5D" w:rsidRPr="00D4387A" w:rsidRDefault="00960D5D" w:rsidP="00E962BE">
            <w:pPr>
              <w:rPr>
                <w:rFonts w:asciiTheme="minorHAnsi" w:hAnsiTheme="minorHAnsi" w:cs="Arial"/>
                <w:b/>
                <w:szCs w:val="24"/>
              </w:rPr>
            </w:pPr>
            <w:r w:rsidRPr="00D4387A">
              <w:rPr>
                <w:rFonts w:asciiTheme="minorHAnsi" w:hAnsiTheme="minorHAnsi" w:cs="Arial"/>
                <w:b/>
                <w:szCs w:val="24"/>
              </w:rPr>
              <w:t>Job title</w:t>
            </w:r>
          </w:p>
        </w:tc>
        <w:tc>
          <w:tcPr>
            <w:tcW w:w="4632" w:type="dxa"/>
            <w:gridSpan w:val="9"/>
            <w:tcBorders>
              <w:top w:val="single" w:sz="4" w:space="0" w:color="auto"/>
              <w:bottom w:val="single" w:sz="4" w:space="0" w:color="auto"/>
            </w:tcBorders>
            <w:noWrap/>
            <w:tcMar>
              <w:top w:w="28" w:type="dxa"/>
              <w:bottom w:w="28" w:type="dxa"/>
            </w:tcMar>
          </w:tcPr>
          <w:p w14:paraId="07D59AA7" w14:textId="77777777" w:rsidR="00960D5D" w:rsidRPr="00D4387A" w:rsidRDefault="00960D5D" w:rsidP="00E962BE">
            <w:pPr>
              <w:rPr>
                <w:rFonts w:asciiTheme="minorHAnsi" w:hAnsiTheme="minorHAnsi"/>
              </w:rPr>
            </w:pPr>
          </w:p>
        </w:tc>
        <w:tc>
          <w:tcPr>
            <w:tcW w:w="1544" w:type="dxa"/>
            <w:gridSpan w:val="3"/>
            <w:tcBorders>
              <w:top w:val="single" w:sz="4" w:space="0" w:color="auto"/>
              <w:bottom w:val="single" w:sz="4" w:space="0" w:color="auto"/>
            </w:tcBorders>
            <w:noWrap/>
            <w:tcMar>
              <w:top w:w="28" w:type="dxa"/>
              <w:bottom w:w="28" w:type="dxa"/>
            </w:tcMar>
          </w:tcPr>
          <w:p w14:paraId="289AAB65" w14:textId="77777777" w:rsidR="00960D5D" w:rsidRPr="00D4387A" w:rsidRDefault="00960D5D" w:rsidP="00E962BE">
            <w:pPr>
              <w:rPr>
                <w:rFonts w:asciiTheme="minorHAnsi" w:hAnsiTheme="minorHAnsi" w:cs="Arial"/>
                <w:b/>
                <w:szCs w:val="24"/>
              </w:rPr>
            </w:pPr>
            <w:r w:rsidRPr="00D4387A">
              <w:rPr>
                <w:rFonts w:asciiTheme="minorHAnsi" w:hAnsiTheme="minorHAnsi" w:cs="Arial"/>
                <w:b/>
                <w:szCs w:val="24"/>
              </w:rPr>
              <w:t>Designation</w:t>
            </w:r>
          </w:p>
        </w:tc>
        <w:tc>
          <w:tcPr>
            <w:tcW w:w="2854" w:type="dxa"/>
            <w:gridSpan w:val="2"/>
            <w:tcBorders>
              <w:top w:val="single" w:sz="4" w:space="0" w:color="auto"/>
              <w:bottom w:val="single" w:sz="4" w:space="0" w:color="auto"/>
            </w:tcBorders>
            <w:noWrap/>
            <w:tcMar>
              <w:top w:w="28" w:type="dxa"/>
              <w:bottom w:w="28" w:type="dxa"/>
            </w:tcMar>
          </w:tcPr>
          <w:p w14:paraId="50AE1A68" w14:textId="77777777" w:rsidR="00960D5D" w:rsidRPr="00D4387A" w:rsidRDefault="00960D5D" w:rsidP="00E962BE">
            <w:pPr>
              <w:rPr>
                <w:rFonts w:asciiTheme="minorHAnsi" w:hAnsiTheme="minorHAnsi"/>
              </w:rPr>
            </w:pPr>
            <w:r w:rsidRPr="00D4387A">
              <w:rPr>
                <w:rFonts w:asciiTheme="minorHAnsi" w:hAnsiTheme="minorHAnsi"/>
                <w:color w:val="808080" w:themeColor="background1" w:themeShade="80"/>
              </w:rPr>
              <w:t>e.g. AO3, SAO1, ECO2</w:t>
            </w:r>
          </w:p>
        </w:tc>
      </w:tr>
      <w:tr w:rsidR="00960D5D" w:rsidRPr="00D4387A" w14:paraId="68E96019" w14:textId="77777777" w:rsidTr="007D7241">
        <w:trPr>
          <w:gridAfter w:val="1"/>
          <w:wAfter w:w="47" w:type="dxa"/>
          <w:trHeight w:val="28"/>
        </w:trPr>
        <w:tc>
          <w:tcPr>
            <w:tcW w:w="1174" w:type="dxa"/>
            <w:gridSpan w:val="3"/>
            <w:tcBorders>
              <w:top w:val="single" w:sz="4" w:space="0" w:color="auto"/>
              <w:bottom w:val="single" w:sz="4" w:space="0" w:color="auto"/>
            </w:tcBorders>
            <w:noWrap/>
            <w:tcMar>
              <w:top w:w="28" w:type="dxa"/>
              <w:bottom w:w="28" w:type="dxa"/>
            </w:tcMar>
          </w:tcPr>
          <w:p w14:paraId="75335E4B" w14:textId="293F0A9C" w:rsidR="00960D5D" w:rsidRPr="00D4387A" w:rsidRDefault="00960D5D" w:rsidP="00960D5D">
            <w:pPr>
              <w:rPr>
                <w:rFonts w:asciiTheme="minorHAnsi" w:hAnsiTheme="minorHAnsi" w:cs="Arial"/>
                <w:b/>
                <w:szCs w:val="24"/>
              </w:rPr>
            </w:pPr>
            <w:r w:rsidRPr="00D4387A">
              <w:rPr>
                <w:rFonts w:asciiTheme="minorHAnsi" w:hAnsiTheme="minorHAnsi" w:cs="Arial"/>
                <w:b/>
                <w:szCs w:val="24"/>
              </w:rPr>
              <w:t xml:space="preserve">Case Manager </w:t>
            </w:r>
          </w:p>
        </w:tc>
        <w:tc>
          <w:tcPr>
            <w:tcW w:w="9030" w:type="dxa"/>
            <w:gridSpan w:val="14"/>
            <w:tcBorders>
              <w:top w:val="single" w:sz="4" w:space="0" w:color="auto"/>
              <w:bottom w:val="single" w:sz="4" w:space="0" w:color="auto"/>
            </w:tcBorders>
            <w:noWrap/>
            <w:tcMar>
              <w:top w:w="28" w:type="dxa"/>
              <w:bottom w:w="28" w:type="dxa"/>
            </w:tcMar>
          </w:tcPr>
          <w:p w14:paraId="6B38462F" w14:textId="77777777" w:rsidR="00960D5D" w:rsidRPr="00D4387A" w:rsidRDefault="00960D5D" w:rsidP="00E962BE">
            <w:pPr>
              <w:rPr>
                <w:rFonts w:asciiTheme="minorHAnsi" w:hAnsiTheme="minorHAnsi"/>
              </w:rPr>
            </w:pPr>
          </w:p>
        </w:tc>
      </w:tr>
      <w:tr w:rsidR="00960D5D" w:rsidRPr="00D4387A" w14:paraId="77C291FF" w14:textId="77777777" w:rsidTr="00E962BE">
        <w:trPr>
          <w:gridAfter w:val="1"/>
          <w:wAfter w:w="47" w:type="dxa"/>
          <w:trHeight w:val="425"/>
        </w:trPr>
        <w:tc>
          <w:tcPr>
            <w:tcW w:w="10204" w:type="dxa"/>
            <w:gridSpan w:val="17"/>
            <w:tcBorders>
              <w:top w:val="single" w:sz="4" w:space="0" w:color="auto"/>
              <w:bottom w:val="nil"/>
            </w:tcBorders>
            <w:shd w:val="clear" w:color="auto" w:fill="1F1F5F" w:themeFill="text1"/>
            <w:noWrap/>
            <w:tcMar>
              <w:top w:w="28" w:type="dxa"/>
              <w:bottom w:w="28" w:type="dxa"/>
            </w:tcMar>
            <w:vAlign w:val="center"/>
          </w:tcPr>
          <w:p w14:paraId="4544B438" w14:textId="2ADBE8B8" w:rsidR="00960D5D" w:rsidRPr="00D4387A" w:rsidRDefault="00960D5D" w:rsidP="00960D5D">
            <w:pPr>
              <w:spacing w:after="0"/>
              <w:rPr>
                <w:rFonts w:asciiTheme="minorHAnsi" w:hAnsiTheme="minorHAnsi"/>
                <w:b/>
              </w:rPr>
            </w:pPr>
            <w:r w:rsidRPr="00D4387A">
              <w:rPr>
                <w:rFonts w:asciiTheme="minorHAnsi" w:hAnsiTheme="minorHAnsi"/>
                <w:b/>
              </w:rPr>
              <w:t>Details of the assessment of  the redeployee (include detailed referee information)</w:t>
            </w:r>
          </w:p>
        </w:tc>
      </w:tr>
      <w:tr w:rsidR="00960D5D" w:rsidRPr="00D4387A" w14:paraId="519BAC23" w14:textId="77777777" w:rsidTr="00E962BE">
        <w:trPr>
          <w:gridAfter w:val="1"/>
          <w:wAfter w:w="47" w:type="dxa"/>
          <w:trHeight w:val="28"/>
        </w:trPr>
        <w:tc>
          <w:tcPr>
            <w:tcW w:w="10204" w:type="dxa"/>
            <w:gridSpan w:val="17"/>
            <w:tcBorders>
              <w:top w:val="single" w:sz="4" w:space="0" w:color="auto"/>
              <w:bottom w:val="single" w:sz="4" w:space="0" w:color="auto"/>
            </w:tcBorders>
            <w:noWrap/>
            <w:tcMar>
              <w:top w:w="28" w:type="dxa"/>
              <w:bottom w:w="28" w:type="dxa"/>
            </w:tcMar>
            <w:vAlign w:val="center"/>
          </w:tcPr>
          <w:p w14:paraId="2BDB9363" w14:textId="6B9BCE26" w:rsidR="00960D5D" w:rsidRPr="00D4387A" w:rsidRDefault="00305004" w:rsidP="00E962BE">
            <w:pPr>
              <w:rPr>
                <w:rFonts w:asciiTheme="minorHAnsi" w:hAnsiTheme="minorHAnsi"/>
                <w:color w:val="808080" w:themeColor="background1" w:themeShade="80"/>
              </w:rPr>
            </w:pPr>
            <w:r w:rsidRPr="00D4387A">
              <w:rPr>
                <w:rFonts w:asciiTheme="minorHAnsi" w:hAnsiTheme="minorHAnsi" w:cs="Arial"/>
                <w:bCs/>
                <w:color w:val="808080" w:themeColor="background1" w:themeShade="80"/>
                <w:sz w:val="20"/>
              </w:rPr>
              <w:lastRenderedPageBreak/>
              <w:t>Summarise the steps taken to assess the applicant and reasons why the panel concluded the Applicant was not suitable for the position, including with a reasonable period of training. The report should identify what training would be required and the extent to which it would be available. Reference the applicants work experience, referee information, qualification etc.</w:t>
            </w:r>
          </w:p>
          <w:p w14:paraId="50B600B2" w14:textId="77777777" w:rsidR="00305004" w:rsidRPr="00D4387A" w:rsidRDefault="00305004" w:rsidP="00E962BE">
            <w:pPr>
              <w:rPr>
                <w:rFonts w:asciiTheme="minorHAnsi" w:hAnsiTheme="minorHAnsi"/>
              </w:rPr>
            </w:pPr>
          </w:p>
          <w:p w14:paraId="234BAB31" w14:textId="77777777" w:rsidR="00305004" w:rsidRPr="00D4387A" w:rsidRDefault="00305004" w:rsidP="00E962BE">
            <w:pPr>
              <w:rPr>
                <w:rFonts w:asciiTheme="minorHAnsi" w:hAnsiTheme="minorHAnsi"/>
              </w:rPr>
            </w:pPr>
          </w:p>
          <w:p w14:paraId="53232608" w14:textId="77777777" w:rsidR="00305004" w:rsidRPr="00D4387A" w:rsidRDefault="00305004" w:rsidP="00E962BE">
            <w:pPr>
              <w:rPr>
                <w:rFonts w:asciiTheme="minorHAnsi" w:hAnsiTheme="minorHAnsi"/>
              </w:rPr>
            </w:pPr>
          </w:p>
          <w:p w14:paraId="061D95FF" w14:textId="77777777" w:rsidR="00305004" w:rsidRPr="00D4387A" w:rsidRDefault="00305004" w:rsidP="00E962BE">
            <w:pPr>
              <w:rPr>
                <w:rFonts w:asciiTheme="minorHAnsi" w:hAnsiTheme="minorHAnsi"/>
              </w:rPr>
            </w:pPr>
          </w:p>
          <w:p w14:paraId="759A3942" w14:textId="77777777" w:rsidR="00305004" w:rsidRPr="00D4387A" w:rsidRDefault="00305004" w:rsidP="00E962BE">
            <w:pPr>
              <w:rPr>
                <w:rFonts w:asciiTheme="minorHAnsi" w:hAnsiTheme="minorHAnsi"/>
              </w:rPr>
            </w:pPr>
          </w:p>
          <w:p w14:paraId="4E97AE1F" w14:textId="071F89B9" w:rsidR="00305004" w:rsidRDefault="00305004" w:rsidP="00E962BE">
            <w:pPr>
              <w:rPr>
                <w:rFonts w:asciiTheme="minorHAnsi" w:hAnsiTheme="minorHAnsi"/>
              </w:rPr>
            </w:pPr>
          </w:p>
          <w:p w14:paraId="5FF3325B" w14:textId="3E78DD5C" w:rsidR="00057882" w:rsidRDefault="00057882" w:rsidP="00E962BE">
            <w:pPr>
              <w:rPr>
                <w:rFonts w:asciiTheme="minorHAnsi" w:hAnsiTheme="minorHAnsi"/>
              </w:rPr>
            </w:pPr>
          </w:p>
          <w:p w14:paraId="3DD0DEC6" w14:textId="77777777" w:rsidR="00057882" w:rsidRPr="00D4387A" w:rsidRDefault="00057882" w:rsidP="00E962BE">
            <w:pPr>
              <w:rPr>
                <w:rFonts w:asciiTheme="minorHAnsi" w:hAnsiTheme="minorHAnsi"/>
              </w:rPr>
            </w:pPr>
          </w:p>
          <w:p w14:paraId="497FBD19" w14:textId="77777777" w:rsidR="00305004" w:rsidRPr="00D4387A" w:rsidRDefault="00305004" w:rsidP="00E962BE">
            <w:pPr>
              <w:rPr>
                <w:rFonts w:asciiTheme="minorHAnsi" w:hAnsiTheme="minorHAnsi"/>
              </w:rPr>
            </w:pPr>
          </w:p>
          <w:p w14:paraId="43EEAB6B" w14:textId="77777777" w:rsidR="00305004" w:rsidRPr="00D4387A" w:rsidRDefault="00305004" w:rsidP="00E962BE">
            <w:pPr>
              <w:rPr>
                <w:rFonts w:asciiTheme="minorHAnsi" w:hAnsiTheme="minorHAnsi"/>
              </w:rPr>
            </w:pPr>
          </w:p>
          <w:p w14:paraId="394C5141" w14:textId="77777777" w:rsidR="00305004" w:rsidRPr="00D4387A" w:rsidRDefault="00305004" w:rsidP="00E962BE">
            <w:pPr>
              <w:rPr>
                <w:rFonts w:asciiTheme="minorHAnsi" w:hAnsiTheme="minorHAnsi"/>
              </w:rPr>
            </w:pPr>
          </w:p>
          <w:p w14:paraId="52138329" w14:textId="4708D7D1" w:rsidR="00305004" w:rsidRPr="00D4387A" w:rsidRDefault="00305004" w:rsidP="00E962BE">
            <w:pPr>
              <w:rPr>
                <w:rFonts w:asciiTheme="minorHAnsi" w:hAnsiTheme="minorHAnsi"/>
              </w:rPr>
            </w:pPr>
          </w:p>
        </w:tc>
      </w:tr>
      <w:tr w:rsidR="00960D5D" w:rsidRPr="00D4387A" w14:paraId="3783C20A" w14:textId="77777777" w:rsidTr="00E962BE">
        <w:trPr>
          <w:gridAfter w:val="1"/>
          <w:wAfter w:w="47" w:type="dxa"/>
          <w:trHeight w:val="28"/>
        </w:trPr>
        <w:tc>
          <w:tcPr>
            <w:tcW w:w="10204" w:type="dxa"/>
            <w:gridSpan w:val="17"/>
            <w:tcBorders>
              <w:top w:val="single" w:sz="4" w:space="0" w:color="auto"/>
              <w:bottom w:val="single" w:sz="4" w:space="0" w:color="auto"/>
            </w:tcBorders>
            <w:noWrap/>
            <w:tcMar>
              <w:top w:w="28" w:type="dxa"/>
              <w:bottom w:w="28" w:type="dxa"/>
            </w:tcMar>
            <w:vAlign w:val="center"/>
          </w:tcPr>
          <w:p w14:paraId="7D833D81" w14:textId="77777777" w:rsidR="00960D5D" w:rsidRPr="00D4387A" w:rsidRDefault="00960D5D" w:rsidP="00E962BE">
            <w:pPr>
              <w:rPr>
                <w:rStyle w:val="Questionlabel"/>
                <w:rFonts w:asciiTheme="minorHAnsi" w:hAnsiTheme="minorHAnsi"/>
              </w:rPr>
            </w:pPr>
          </w:p>
          <w:p w14:paraId="65C167A3" w14:textId="77777777" w:rsidR="00305004" w:rsidRPr="00D4387A" w:rsidRDefault="00305004" w:rsidP="00E962BE">
            <w:pPr>
              <w:rPr>
                <w:rStyle w:val="Questionlabel"/>
                <w:rFonts w:asciiTheme="minorHAnsi" w:hAnsiTheme="minorHAnsi"/>
              </w:rPr>
            </w:pPr>
          </w:p>
          <w:p w14:paraId="0AE2299E" w14:textId="77777777" w:rsidR="00305004" w:rsidRPr="00D4387A" w:rsidRDefault="00305004" w:rsidP="00E962BE">
            <w:pPr>
              <w:rPr>
                <w:rStyle w:val="Questionlabel"/>
                <w:rFonts w:asciiTheme="minorHAnsi" w:hAnsiTheme="minorHAnsi"/>
              </w:rPr>
            </w:pPr>
          </w:p>
          <w:p w14:paraId="4883D373" w14:textId="77777777" w:rsidR="00305004" w:rsidRPr="00D4387A" w:rsidRDefault="00305004" w:rsidP="00E962BE">
            <w:pPr>
              <w:rPr>
                <w:rStyle w:val="Questionlabel"/>
                <w:rFonts w:asciiTheme="minorHAnsi" w:hAnsiTheme="minorHAnsi"/>
              </w:rPr>
            </w:pPr>
          </w:p>
          <w:p w14:paraId="26B335F3" w14:textId="77777777" w:rsidR="00305004" w:rsidRPr="00D4387A" w:rsidRDefault="00305004" w:rsidP="00E962BE">
            <w:pPr>
              <w:rPr>
                <w:rStyle w:val="Questionlabel"/>
                <w:rFonts w:asciiTheme="minorHAnsi" w:hAnsiTheme="minorHAnsi"/>
              </w:rPr>
            </w:pPr>
          </w:p>
          <w:p w14:paraId="241B362D" w14:textId="77777777" w:rsidR="00305004" w:rsidRPr="00D4387A" w:rsidRDefault="00305004" w:rsidP="00E962BE">
            <w:pPr>
              <w:rPr>
                <w:rStyle w:val="Questionlabel"/>
                <w:rFonts w:asciiTheme="minorHAnsi" w:hAnsiTheme="minorHAnsi"/>
              </w:rPr>
            </w:pPr>
          </w:p>
          <w:p w14:paraId="307485AF" w14:textId="77777777" w:rsidR="00305004" w:rsidRPr="00D4387A" w:rsidRDefault="00305004" w:rsidP="00E962BE">
            <w:pPr>
              <w:rPr>
                <w:rStyle w:val="Questionlabel"/>
                <w:rFonts w:asciiTheme="minorHAnsi" w:hAnsiTheme="minorHAnsi"/>
              </w:rPr>
            </w:pPr>
          </w:p>
          <w:p w14:paraId="67979935" w14:textId="77777777" w:rsidR="00305004" w:rsidRPr="00D4387A" w:rsidRDefault="00305004" w:rsidP="00E962BE">
            <w:pPr>
              <w:rPr>
                <w:rStyle w:val="Questionlabel"/>
                <w:rFonts w:asciiTheme="minorHAnsi" w:hAnsiTheme="minorHAnsi"/>
              </w:rPr>
            </w:pPr>
          </w:p>
          <w:p w14:paraId="358DD393" w14:textId="77777777" w:rsidR="00305004" w:rsidRPr="00D4387A" w:rsidRDefault="00305004" w:rsidP="00E962BE">
            <w:pPr>
              <w:rPr>
                <w:rStyle w:val="Questionlabel"/>
                <w:rFonts w:asciiTheme="minorHAnsi" w:hAnsiTheme="minorHAnsi"/>
              </w:rPr>
            </w:pPr>
          </w:p>
          <w:p w14:paraId="26AFB62C" w14:textId="77777777" w:rsidR="00305004" w:rsidRPr="00D4387A" w:rsidRDefault="00305004" w:rsidP="00E962BE">
            <w:pPr>
              <w:rPr>
                <w:rStyle w:val="Questionlabel"/>
                <w:rFonts w:asciiTheme="minorHAnsi" w:hAnsiTheme="minorHAnsi"/>
              </w:rPr>
            </w:pPr>
          </w:p>
          <w:p w14:paraId="0FD141C6" w14:textId="77777777" w:rsidR="00305004" w:rsidRPr="00D4387A" w:rsidRDefault="00305004" w:rsidP="00E962BE">
            <w:pPr>
              <w:rPr>
                <w:rStyle w:val="Questionlabel"/>
                <w:rFonts w:asciiTheme="minorHAnsi" w:hAnsiTheme="minorHAnsi"/>
              </w:rPr>
            </w:pPr>
          </w:p>
          <w:p w14:paraId="2F9B6DCA" w14:textId="77777777" w:rsidR="00305004" w:rsidRPr="00D4387A" w:rsidRDefault="00305004" w:rsidP="00E962BE">
            <w:pPr>
              <w:rPr>
                <w:rStyle w:val="Questionlabel"/>
                <w:rFonts w:asciiTheme="minorHAnsi" w:hAnsiTheme="minorHAnsi"/>
              </w:rPr>
            </w:pPr>
          </w:p>
          <w:p w14:paraId="66F7728A" w14:textId="77777777" w:rsidR="00305004" w:rsidRPr="00D4387A" w:rsidRDefault="00305004" w:rsidP="00E962BE">
            <w:pPr>
              <w:rPr>
                <w:rStyle w:val="Questionlabel"/>
                <w:rFonts w:asciiTheme="minorHAnsi" w:hAnsiTheme="minorHAnsi"/>
              </w:rPr>
            </w:pPr>
          </w:p>
          <w:p w14:paraId="76ED925E" w14:textId="77777777" w:rsidR="00305004" w:rsidRPr="00D4387A" w:rsidRDefault="00305004" w:rsidP="00E962BE">
            <w:pPr>
              <w:rPr>
                <w:rStyle w:val="Questionlabel"/>
                <w:rFonts w:asciiTheme="minorHAnsi" w:hAnsiTheme="minorHAnsi"/>
              </w:rPr>
            </w:pPr>
          </w:p>
          <w:p w14:paraId="00FDADB3" w14:textId="056D7CF9" w:rsidR="00305004" w:rsidRPr="00D4387A" w:rsidRDefault="00305004" w:rsidP="00E962BE">
            <w:pPr>
              <w:rPr>
                <w:rStyle w:val="Questionlabel"/>
                <w:rFonts w:asciiTheme="minorHAnsi" w:hAnsiTheme="minorHAnsi"/>
              </w:rPr>
            </w:pPr>
          </w:p>
          <w:p w14:paraId="5460230A" w14:textId="064E6CF7" w:rsidR="00305004" w:rsidRPr="00D4387A" w:rsidRDefault="00305004" w:rsidP="00E962BE">
            <w:pPr>
              <w:rPr>
                <w:rStyle w:val="Questionlabel"/>
                <w:rFonts w:asciiTheme="minorHAnsi" w:hAnsiTheme="minorHAnsi"/>
              </w:rPr>
            </w:pPr>
          </w:p>
          <w:p w14:paraId="09B6F528" w14:textId="146E82B4" w:rsidR="00305004" w:rsidRPr="00D4387A" w:rsidRDefault="00305004" w:rsidP="00E962BE">
            <w:pPr>
              <w:rPr>
                <w:rStyle w:val="Questionlabel"/>
                <w:rFonts w:asciiTheme="minorHAnsi" w:hAnsiTheme="minorHAnsi"/>
              </w:rPr>
            </w:pPr>
          </w:p>
          <w:p w14:paraId="6E98E152" w14:textId="0EC37C6D" w:rsidR="00305004" w:rsidRPr="00D4387A" w:rsidRDefault="00305004" w:rsidP="00E962BE">
            <w:pPr>
              <w:rPr>
                <w:rStyle w:val="Questionlabel"/>
                <w:rFonts w:asciiTheme="minorHAnsi" w:hAnsiTheme="minorHAnsi"/>
              </w:rPr>
            </w:pPr>
          </w:p>
          <w:p w14:paraId="7C890B1B" w14:textId="4D94CAD5" w:rsidR="00305004" w:rsidRPr="00D4387A" w:rsidRDefault="00305004" w:rsidP="00E962BE">
            <w:pPr>
              <w:rPr>
                <w:rStyle w:val="Questionlabel"/>
                <w:rFonts w:asciiTheme="minorHAnsi" w:hAnsiTheme="minorHAnsi"/>
              </w:rPr>
            </w:pPr>
          </w:p>
          <w:p w14:paraId="60362245" w14:textId="7939EF15" w:rsidR="00305004" w:rsidRPr="00D4387A" w:rsidRDefault="00305004" w:rsidP="00E962BE">
            <w:pPr>
              <w:rPr>
                <w:rStyle w:val="Questionlabel"/>
                <w:rFonts w:asciiTheme="minorHAnsi" w:hAnsiTheme="minorHAnsi"/>
              </w:rPr>
            </w:pPr>
          </w:p>
          <w:p w14:paraId="3E95DFA8" w14:textId="41AEFF5D" w:rsidR="00305004" w:rsidRPr="00D4387A" w:rsidRDefault="00305004" w:rsidP="00E962BE">
            <w:pPr>
              <w:rPr>
                <w:rStyle w:val="Questionlabel"/>
                <w:rFonts w:asciiTheme="minorHAnsi" w:hAnsiTheme="minorHAnsi"/>
              </w:rPr>
            </w:pPr>
          </w:p>
          <w:p w14:paraId="71876E1F" w14:textId="049ECC7C" w:rsidR="00305004" w:rsidRPr="00D4387A" w:rsidRDefault="00305004" w:rsidP="00E962BE">
            <w:pPr>
              <w:rPr>
                <w:rStyle w:val="Questionlabel"/>
                <w:rFonts w:asciiTheme="minorHAnsi" w:hAnsiTheme="minorHAnsi"/>
              </w:rPr>
            </w:pPr>
          </w:p>
          <w:p w14:paraId="5B17729C" w14:textId="0C0B0751" w:rsidR="00305004" w:rsidRPr="00D4387A" w:rsidRDefault="00305004" w:rsidP="00E962BE">
            <w:pPr>
              <w:rPr>
                <w:rStyle w:val="Questionlabel"/>
                <w:rFonts w:asciiTheme="minorHAnsi" w:hAnsiTheme="minorHAnsi"/>
              </w:rPr>
            </w:pPr>
          </w:p>
          <w:p w14:paraId="1E246221" w14:textId="677FDA25" w:rsidR="00305004" w:rsidRPr="00D4387A" w:rsidRDefault="00305004" w:rsidP="00E962BE">
            <w:pPr>
              <w:rPr>
                <w:rStyle w:val="Questionlabel"/>
                <w:rFonts w:asciiTheme="minorHAnsi" w:hAnsiTheme="minorHAnsi"/>
              </w:rPr>
            </w:pPr>
          </w:p>
          <w:p w14:paraId="2EE0B900" w14:textId="676F2BFB" w:rsidR="00305004" w:rsidRPr="00D4387A" w:rsidRDefault="00305004" w:rsidP="00E962BE">
            <w:pPr>
              <w:rPr>
                <w:rStyle w:val="Questionlabel"/>
                <w:rFonts w:asciiTheme="minorHAnsi" w:hAnsiTheme="minorHAnsi"/>
              </w:rPr>
            </w:pPr>
          </w:p>
          <w:p w14:paraId="2EF72409" w14:textId="77777777" w:rsidR="00305004" w:rsidRPr="00D4387A" w:rsidRDefault="00305004" w:rsidP="00E962BE">
            <w:pPr>
              <w:rPr>
                <w:rStyle w:val="Questionlabel"/>
                <w:rFonts w:asciiTheme="minorHAnsi" w:hAnsiTheme="minorHAnsi"/>
              </w:rPr>
            </w:pPr>
          </w:p>
          <w:p w14:paraId="5D7532E0" w14:textId="77777777" w:rsidR="00305004" w:rsidRPr="00D4387A" w:rsidRDefault="00305004" w:rsidP="00E962BE">
            <w:pPr>
              <w:rPr>
                <w:rStyle w:val="Questionlabel"/>
                <w:rFonts w:asciiTheme="minorHAnsi" w:hAnsiTheme="minorHAnsi"/>
              </w:rPr>
            </w:pPr>
          </w:p>
          <w:p w14:paraId="57DC3FAD" w14:textId="540EF90C" w:rsidR="00305004" w:rsidRPr="00D4387A" w:rsidRDefault="00305004" w:rsidP="00E962BE">
            <w:pPr>
              <w:rPr>
                <w:rStyle w:val="Questionlabel"/>
                <w:rFonts w:asciiTheme="minorHAnsi" w:hAnsiTheme="minorHAnsi"/>
              </w:rPr>
            </w:pPr>
          </w:p>
        </w:tc>
      </w:tr>
      <w:tr w:rsidR="0013716A" w:rsidRPr="00D4387A" w14:paraId="6E960922" w14:textId="77777777" w:rsidTr="001B0FC0">
        <w:trPr>
          <w:gridAfter w:val="1"/>
          <w:wAfter w:w="47" w:type="dxa"/>
          <w:trHeight w:val="425"/>
        </w:trPr>
        <w:tc>
          <w:tcPr>
            <w:tcW w:w="10204" w:type="dxa"/>
            <w:gridSpan w:val="17"/>
            <w:tcBorders>
              <w:top w:val="single" w:sz="4" w:space="0" w:color="auto"/>
              <w:bottom w:val="single" w:sz="4" w:space="0" w:color="auto"/>
            </w:tcBorders>
            <w:shd w:val="clear" w:color="auto" w:fill="1F1F5F" w:themeFill="text1"/>
            <w:noWrap/>
            <w:tcMar>
              <w:top w:w="28" w:type="dxa"/>
              <w:bottom w:w="28" w:type="dxa"/>
            </w:tcMar>
            <w:vAlign w:val="center"/>
          </w:tcPr>
          <w:p w14:paraId="395AE1D2" w14:textId="77777777" w:rsidR="0013716A" w:rsidRPr="00D4387A" w:rsidRDefault="0013716A" w:rsidP="008F37EF">
            <w:pPr>
              <w:rPr>
                <w:rStyle w:val="Questionlabel"/>
                <w:rFonts w:asciiTheme="minorHAnsi" w:hAnsiTheme="minorHAnsi"/>
                <w:color w:val="1F1F5F" w:themeColor="text1"/>
              </w:rPr>
            </w:pPr>
            <w:r w:rsidRPr="00D4387A">
              <w:rPr>
                <w:rStyle w:val="Questionlabel"/>
                <w:rFonts w:asciiTheme="minorHAnsi" w:hAnsiTheme="minorHAnsi"/>
                <w:color w:val="FFFFFF" w:themeColor="background1"/>
              </w:rPr>
              <w:lastRenderedPageBreak/>
              <w:t>Panel information</w:t>
            </w:r>
          </w:p>
        </w:tc>
      </w:tr>
      <w:tr w:rsidR="000C072F" w:rsidRPr="00D4387A" w14:paraId="6B6FB3AE" w14:textId="77777777" w:rsidTr="001B0FC0">
        <w:trPr>
          <w:gridAfter w:val="1"/>
          <w:wAfter w:w="47" w:type="dxa"/>
          <w:trHeight w:val="28"/>
        </w:trPr>
        <w:tc>
          <w:tcPr>
            <w:tcW w:w="10204" w:type="dxa"/>
            <w:gridSpan w:val="17"/>
            <w:tcBorders>
              <w:top w:val="single" w:sz="4" w:space="0" w:color="auto"/>
              <w:bottom w:val="single" w:sz="4" w:space="0" w:color="auto"/>
            </w:tcBorders>
            <w:noWrap/>
            <w:tcMar>
              <w:top w:w="28" w:type="dxa"/>
              <w:bottom w:w="28" w:type="dxa"/>
            </w:tcMar>
          </w:tcPr>
          <w:p w14:paraId="0CE94102" w14:textId="77777777" w:rsidR="000C072F" w:rsidRPr="00D4387A" w:rsidRDefault="000C072F" w:rsidP="000C072F">
            <w:pPr>
              <w:rPr>
                <w:rFonts w:asciiTheme="minorHAnsi" w:hAnsiTheme="minorHAnsi"/>
              </w:rPr>
            </w:pPr>
            <w:r w:rsidRPr="00D4387A">
              <w:rPr>
                <w:rStyle w:val="Questionlabel"/>
                <w:rFonts w:asciiTheme="minorHAnsi" w:hAnsiTheme="minorHAnsi"/>
              </w:rPr>
              <w:t>Panel chair</w:t>
            </w:r>
          </w:p>
        </w:tc>
      </w:tr>
      <w:tr w:rsidR="00E2229D" w:rsidRPr="00D4387A" w14:paraId="36E9B67C" w14:textId="77777777" w:rsidTr="001B0FC0">
        <w:trPr>
          <w:gridAfter w:val="1"/>
          <w:wAfter w:w="47" w:type="dxa"/>
          <w:trHeight w:val="28"/>
        </w:trPr>
        <w:tc>
          <w:tcPr>
            <w:tcW w:w="4682" w:type="dxa"/>
            <w:gridSpan w:val="9"/>
            <w:tcBorders>
              <w:top w:val="single" w:sz="4" w:space="0" w:color="auto"/>
              <w:bottom w:val="single" w:sz="4" w:space="0" w:color="auto"/>
            </w:tcBorders>
            <w:noWrap/>
            <w:tcMar>
              <w:top w:w="28" w:type="dxa"/>
              <w:bottom w:w="28" w:type="dxa"/>
            </w:tcMar>
          </w:tcPr>
          <w:p w14:paraId="374CFEC4" w14:textId="77777777" w:rsidR="000C072F" w:rsidRPr="00D4387A" w:rsidRDefault="000C072F" w:rsidP="00547B88">
            <w:pPr>
              <w:rPr>
                <w:rFonts w:asciiTheme="minorHAnsi" w:hAnsiTheme="minorHAnsi"/>
              </w:rPr>
            </w:pPr>
            <w:r w:rsidRPr="00D4387A">
              <w:rPr>
                <w:rFonts w:asciiTheme="minorHAnsi" w:hAnsiTheme="minorHAnsi"/>
              </w:rPr>
              <w:t>Name</w:t>
            </w:r>
          </w:p>
        </w:tc>
        <w:tc>
          <w:tcPr>
            <w:tcW w:w="844" w:type="dxa"/>
            <w:gridSpan w:val="2"/>
            <w:tcBorders>
              <w:top w:val="single" w:sz="4" w:space="0" w:color="auto"/>
              <w:bottom w:val="single" w:sz="4" w:space="0" w:color="auto"/>
            </w:tcBorders>
          </w:tcPr>
          <w:p w14:paraId="1FD6760E" w14:textId="77777777" w:rsidR="000C072F" w:rsidRPr="00D4387A" w:rsidRDefault="000C072F" w:rsidP="00547B88">
            <w:pPr>
              <w:rPr>
                <w:rFonts w:asciiTheme="minorHAnsi" w:hAnsiTheme="minorHAnsi"/>
              </w:rPr>
            </w:pPr>
          </w:p>
        </w:tc>
        <w:tc>
          <w:tcPr>
            <w:tcW w:w="1544" w:type="dxa"/>
            <w:gridSpan w:val="3"/>
            <w:tcBorders>
              <w:top w:val="single" w:sz="4" w:space="0" w:color="auto"/>
              <w:bottom w:val="single" w:sz="4" w:space="0" w:color="auto"/>
            </w:tcBorders>
          </w:tcPr>
          <w:p w14:paraId="017BAA31" w14:textId="77777777" w:rsidR="000C072F" w:rsidRPr="00D4387A" w:rsidRDefault="000C072F" w:rsidP="00547B88">
            <w:pPr>
              <w:rPr>
                <w:rFonts w:asciiTheme="minorHAnsi" w:hAnsiTheme="minorHAnsi"/>
              </w:rPr>
            </w:pPr>
            <w:r w:rsidRPr="00D4387A">
              <w:rPr>
                <w:rFonts w:asciiTheme="minorHAnsi" w:hAnsiTheme="minorHAnsi"/>
              </w:rPr>
              <w:t xml:space="preserve">Job </w:t>
            </w:r>
            <w:r w:rsidR="00CE16FC" w:rsidRPr="00D4387A">
              <w:rPr>
                <w:rFonts w:asciiTheme="minorHAnsi" w:hAnsiTheme="minorHAnsi"/>
              </w:rPr>
              <w:t>t</w:t>
            </w:r>
            <w:r w:rsidRPr="00D4387A">
              <w:rPr>
                <w:rFonts w:asciiTheme="minorHAnsi" w:hAnsiTheme="minorHAnsi"/>
              </w:rPr>
              <w:t>itle</w:t>
            </w:r>
          </w:p>
        </w:tc>
        <w:tc>
          <w:tcPr>
            <w:tcW w:w="3134" w:type="dxa"/>
            <w:gridSpan w:val="3"/>
            <w:tcBorders>
              <w:top w:val="single" w:sz="4" w:space="0" w:color="auto"/>
              <w:bottom w:val="single" w:sz="4" w:space="0" w:color="auto"/>
            </w:tcBorders>
          </w:tcPr>
          <w:p w14:paraId="003CC8A3" w14:textId="77777777" w:rsidR="000C072F" w:rsidRPr="00D4387A" w:rsidRDefault="000C072F" w:rsidP="00547B88">
            <w:pPr>
              <w:rPr>
                <w:rFonts w:asciiTheme="minorHAnsi" w:hAnsiTheme="minorHAnsi"/>
              </w:rPr>
            </w:pPr>
          </w:p>
        </w:tc>
      </w:tr>
      <w:tr w:rsidR="00E2229D" w:rsidRPr="00D4387A" w14:paraId="47503F4D" w14:textId="77777777" w:rsidTr="001B0FC0">
        <w:trPr>
          <w:gridAfter w:val="1"/>
          <w:wAfter w:w="47" w:type="dxa"/>
          <w:trHeight w:val="613"/>
        </w:trPr>
        <w:tc>
          <w:tcPr>
            <w:tcW w:w="4682" w:type="dxa"/>
            <w:gridSpan w:val="9"/>
            <w:tcBorders>
              <w:top w:val="single" w:sz="4" w:space="0" w:color="auto"/>
              <w:bottom w:val="single" w:sz="4" w:space="0" w:color="auto"/>
            </w:tcBorders>
            <w:noWrap/>
            <w:tcMar>
              <w:top w:w="28" w:type="dxa"/>
              <w:bottom w:w="28" w:type="dxa"/>
            </w:tcMar>
          </w:tcPr>
          <w:p w14:paraId="3F0A8AE6" w14:textId="77777777" w:rsidR="000C072F" w:rsidRPr="00D4387A" w:rsidRDefault="00CE16FC" w:rsidP="00547B88">
            <w:pPr>
              <w:rPr>
                <w:rFonts w:asciiTheme="minorHAnsi" w:hAnsiTheme="minorHAnsi"/>
              </w:rPr>
            </w:pPr>
            <w:r w:rsidRPr="00D4387A">
              <w:rPr>
                <w:rFonts w:asciiTheme="minorHAnsi" w:hAnsiTheme="minorHAnsi"/>
              </w:rPr>
              <w:t>Signature</w:t>
            </w:r>
          </w:p>
        </w:tc>
        <w:tc>
          <w:tcPr>
            <w:tcW w:w="844" w:type="dxa"/>
            <w:gridSpan w:val="2"/>
            <w:tcBorders>
              <w:top w:val="single" w:sz="4" w:space="0" w:color="auto"/>
              <w:bottom w:val="single" w:sz="4" w:space="0" w:color="auto"/>
            </w:tcBorders>
          </w:tcPr>
          <w:p w14:paraId="127F7173" w14:textId="77777777" w:rsidR="000C072F" w:rsidRPr="00D4387A" w:rsidRDefault="000C072F" w:rsidP="00547B88">
            <w:pPr>
              <w:rPr>
                <w:rFonts w:asciiTheme="minorHAnsi" w:hAnsiTheme="minorHAnsi"/>
              </w:rPr>
            </w:pPr>
          </w:p>
        </w:tc>
        <w:tc>
          <w:tcPr>
            <w:tcW w:w="1544" w:type="dxa"/>
            <w:gridSpan w:val="3"/>
            <w:tcBorders>
              <w:top w:val="single" w:sz="4" w:space="0" w:color="auto"/>
              <w:bottom w:val="single" w:sz="4" w:space="0" w:color="auto"/>
            </w:tcBorders>
          </w:tcPr>
          <w:p w14:paraId="3E2FFEBA" w14:textId="77777777" w:rsidR="000C072F" w:rsidRPr="00D4387A" w:rsidRDefault="00CE16FC" w:rsidP="00547B88">
            <w:pPr>
              <w:rPr>
                <w:rStyle w:val="Questionlabel"/>
                <w:rFonts w:asciiTheme="minorHAnsi" w:hAnsiTheme="minorHAnsi"/>
              </w:rPr>
            </w:pPr>
            <w:r w:rsidRPr="00D4387A">
              <w:rPr>
                <w:rFonts w:asciiTheme="minorHAnsi" w:hAnsiTheme="minorHAnsi"/>
              </w:rPr>
              <w:t>Date</w:t>
            </w:r>
          </w:p>
        </w:tc>
        <w:tc>
          <w:tcPr>
            <w:tcW w:w="3134" w:type="dxa"/>
            <w:gridSpan w:val="3"/>
            <w:tcBorders>
              <w:top w:val="single" w:sz="4" w:space="0" w:color="auto"/>
              <w:bottom w:val="single" w:sz="4" w:space="0" w:color="auto"/>
            </w:tcBorders>
          </w:tcPr>
          <w:p w14:paraId="524BF704" w14:textId="77777777" w:rsidR="000C072F" w:rsidRPr="00D4387A" w:rsidRDefault="000C072F" w:rsidP="00547B88">
            <w:pPr>
              <w:rPr>
                <w:rFonts w:asciiTheme="minorHAnsi" w:hAnsiTheme="minorHAnsi"/>
              </w:rPr>
            </w:pPr>
          </w:p>
        </w:tc>
      </w:tr>
      <w:tr w:rsidR="00CE16FC" w:rsidRPr="00D4387A" w14:paraId="4F5B29F1" w14:textId="77777777" w:rsidTr="001B0FC0">
        <w:trPr>
          <w:gridAfter w:val="1"/>
          <w:wAfter w:w="47" w:type="dxa"/>
          <w:trHeight w:val="28"/>
        </w:trPr>
        <w:tc>
          <w:tcPr>
            <w:tcW w:w="10204" w:type="dxa"/>
            <w:gridSpan w:val="17"/>
            <w:tcBorders>
              <w:top w:val="single" w:sz="4" w:space="0" w:color="auto"/>
              <w:bottom w:val="single" w:sz="4" w:space="0" w:color="auto"/>
            </w:tcBorders>
            <w:noWrap/>
            <w:tcMar>
              <w:top w:w="28" w:type="dxa"/>
              <w:bottom w:w="28" w:type="dxa"/>
            </w:tcMar>
          </w:tcPr>
          <w:p w14:paraId="6C99478F" w14:textId="77777777" w:rsidR="00CE16FC" w:rsidRPr="00D4387A" w:rsidRDefault="00CE16FC" w:rsidP="00CE16FC">
            <w:pPr>
              <w:rPr>
                <w:rFonts w:asciiTheme="minorHAnsi" w:hAnsiTheme="minorHAnsi"/>
              </w:rPr>
            </w:pPr>
            <w:r w:rsidRPr="00D4387A">
              <w:rPr>
                <w:rStyle w:val="Questionlabel"/>
                <w:rFonts w:asciiTheme="minorHAnsi" w:hAnsiTheme="minorHAnsi"/>
              </w:rPr>
              <w:t>Panel member</w:t>
            </w:r>
          </w:p>
        </w:tc>
      </w:tr>
      <w:tr w:rsidR="00E2229D" w:rsidRPr="00D4387A" w14:paraId="05C327D5" w14:textId="77777777" w:rsidTr="001B0FC0">
        <w:trPr>
          <w:gridAfter w:val="1"/>
          <w:wAfter w:w="47" w:type="dxa"/>
          <w:trHeight w:val="28"/>
        </w:trPr>
        <w:tc>
          <w:tcPr>
            <w:tcW w:w="4682" w:type="dxa"/>
            <w:gridSpan w:val="9"/>
            <w:tcBorders>
              <w:top w:val="single" w:sz="4" w:space="0" w:color="auto"/>
              <w:bottom w:val="single" w:sz="4" w:space="0" w:color="auto"/>
            </w:tcBorders>
            <w:noWrap/>
            <w:tcMar>
              <w:top w:w="28" w:type="dxa"/>
              <w:bottom w:w="28" w:type="dxa"/>
            </w:tcMar>
          </w:tcPr>
          <w:p w14:paraId="7764D917" w14:textId="77777777" w:rsidR="00CE16FC" w:rsidRPr="00D4387A" w:rsidRDefault="00CE16FC" w:rsidP="00547B88">
            <w:pPr>
              <w:rPr>
                <w:rFonts w:asciiTheme="minorHAnsi" w:hAnsiTheme="minorHAnsi"/>
              </w:rPr>
            </w:pPr>
            <w:r w:rsidRPr="00D4387A">
              <w:rPr>
                <w:rFonts w:asciiTheme="minorHAnsi" w:hAnsiTheme="minorHAnsi"/>
              </w:rPr>
              <w:t>Name</w:t>
            </w:r>
          </w:p>
        </w:tc>
        <w:tc>
          <w:tcPr>
            <w:tcW w:w="844" w:type="dxa"/>
            <w:gridSpan w:val="2"/>
            <w:tcBorders>
              <w:top w:val="single" w:sz="4" w:space="0" w:color="auto"/>
              <w:bottom w:val="single" w:sz="4" w:space="0" w:color="auto"/>
            </w:tcBorders>
          </w:tcPr>
          <w:p w14:paraId="72E93FB0" w14:textId="77777777" w:rsidR="00CE16FC" w:rsidRPr="00D4387A" w:rsidRDefault="00CE16FC" w:rsidP="00547B88">
            <w:pPr>
              <w:rPr>
                <w:rFonts w:asciiTheme="minorHAnsi" w:hAnsiTheme="minorHAnsi"/>
              </w:rPr>
            </w:pPr>
          </w:p>
        </w:tc>
        <w:tc>
          <w:tcPr>
            <w:tcW w:w="1544" w:type="dxa"/>
            <w:gridSpan w:val="3"/>
            <w:tcBorders>
              <w:top w:val="single" w:sz="4" w:space="0" w:color="auto"/>
              <w:bottom w:val="single" w:sz="4" w:space="0" w:color="auto"/>
            </w:tcBorders>
          </w:tcPr>
          <w:p w14:paraId="793D3859" w14:textId="77777777" w:rsidR="00CE16FC" w:rsidRPr="00D4387A" w:rsidRDefault="00CE16FC" w:rsidP="00547B88">
            <w:pPr>
              <w:rPr>
                <w:rFonts w:asciiTheme="minorHAnsi" w:hAnsiTheme="minorHAnsi"/>
              </w:rPr>
            </w:pPr>
            <w:r w:rsidRPr="00D4387A">
              <w:rPr>
                <w:rFonts w:asciiTheme="minorHAnsi" w:hAnsiTheme="minorHAnsi"/>
              </w:rPr>
              <w:t>Job title</w:t>
            </w:r>
          </w:p>
        </w:tc>
        <w:tc>
          <w:tcPr>
            <w:tcW w:w="3134" w:type="dxa"/>
            <w:gridSpan w:val="3"/>
            <w:tcBorders>
              <w:top w:val="single" w:sz="4" w:space="0" w:color="auto"/>
              <w:bottom w:val="single" w:sz="4" w:space="0" w:color="auto"/>
            </w:tcBorders>
          </w:tcPr>
          <w:p w14:paraId="3CA7A073" w14:textId="77777777" w:rsidR="00CE16FC" w:rsidRPr="00D4387A" w:rsidRDefault="00CE16FC" w:rsidP="00547B88">
            <w:pPr>
              <w:rPr>
                <w:rFonts w:asciiTheme="minorHAnsi" w:hAnsiTheme="minorHAnsi"/>
              </w:rPr>
            </w:pPr>
          </w:p>
        </w:tc>
      </w:tr>
      <w:tr w:rsidR="00E2229D" w:rsidRPr="00D4387A" w14:paraId="1458897F" w14:textId="77777777" w:rsidTr="001B0FC0">
        <w:trPr>
          <w:gridAfter w:val="1"/>
          <w:wAfter w:w="47" w:type="dxa"/>
          <w:trHeight w:val="613"/>
        </w:trPr>
        <w:tc>
          <w:tcPr>
            <w:tcW w:w="4682" w:type="dxa"/>
            <w:gridSpan w:val="9"/>
            <w:tcBorders>
              <w:top w:val="single" w:sz="4" w:space="0" w:color="auto"/>
              <w:bottom w:val="single" w:sz="4" w:space="0" w:color="auto"/>
            </w:tcBorders>
            <w:noWrap/>
            <w:tcMar>
              <w:top w:w="28" w:type="dxa"/>
              <w:bottom w:w="28" w:type="dxa"/>
            </w:tcMar>
          </w:tcPr>
          <w:p w14:paraId="2ADBD7DE" w14:textId="77777777" w:rsidR="00CE16FC" w:rsidRPr="00D4387A" w:rsidRDefault="00CE16FC" w:rsidP="00547B88">
            <w:pPr>
              <w:rPr>
                <w:rFonts w:asciiTheme="minorHAnsi" w:hAnsiTheme="minorHAnsi"/>
              </w:rPr>
            </w:pPr>
            <w:r w:rsidRPr="00D4387A">
              <w:rPr>
                <w:rFonts w:asciiTheme="minorHAnsi" w:hAnsiTheme="minorHAnsi"/>
              </w:rPr>
              <w:t>Signature</w:t>
            </w:r>
          </w:p>
        </w:tc>
        <w:tc>
          <w:tcPr>
            <w:tcW w:w="844" w:type="dxa"/>
            <w:gridSpan w:val="2"/>
            <w:tcBorders>
              <w:top w:val="single" w:sz="4" w:space="0" w:color="auto"/>
              <w:bottom w:val="single" w:sz="4" w:space="0" w:color="auto"/>
            </w:tcBorders>
          </w:tcPr>
          <w:p w14:paraId="4EF5300C" w14:textId="77777777" w:rsidR="00CE16FC" w:rsidRPr="00D4387A" w:rsidRDefault="00CE16FC" w:rsidP="00547B88">
            <w:pPr>
              <w:rPr>
                <w:rFonts w:asciiTheme="minorHAnsi" w:hAnsiTheme="minorHAnsi"/>
              </w:rPr>
            </w:pPr>
          </w:p>
        </w:tc>
        <w:tc>
          <w:tcPr>
            <w:tcW w:w="1544" w:type="dxa"/>
            <w:gridSpan w:val="3"/>
            <w:tcBorders>
              <w:top w:val="single" w:sz="4" w:space="0" w:color="auto"/>
              <w:bottom w:val="single" w:sz="4" w:space="0" w:color="auto"/>
            </w:tcBorders>
          </w:tcPr>
          <w:p w14:paraId="2F411261" w14:textId="77777777" w:rsidR="00CE16FC" w:rsidRPr="00D4387A" w:rsidRDefault="00CE16FC" w:rsidP="00547B88">
            <w:pPr>
              <w:rPr>
                <w:rStyle w:val="Questionlabel"/>
                <w:rFonts w:asciiTheme="minorHAnsi" w:hAnsiTheme="minorHAnsi"/>
              </w:rPr>
            </w:pPr>
            <w:r w:rsidRPr="00D4387A">
              <w:rPr>
                <w:rFonts w:asciiTheme="minorHAnsi" w:hAnsiTheme="minorHAnsi"/>
              </w:rPr>
              <w:t>Date</w:t>
            </w:r>
          </w:p>
        </w:tc>
        <w:tc>
          <w:tcPr>
            <w:tcW w:w="3134" w:type="dxa"/>
            <w:gridSpan w:val="3"/>
            <w:tcBorders>
              <w:top w:val="single" w:sz="4" w:space="0" w:color="auto"/>
              <w:bottom w:val="single" w:sz="4" w:space="0" w:color="auto"/>
            </w:tcBorders>
          </w:tcPr>
          <w:p w14:paraId="6E6ADACB" w14:textId="77777777" w:rsidR="00CE16FC" w:rsidRPr="00D4387A" w:rsidRDefault="00CE16FC" w:rsidP="00547B88">
            <w:pPr>
              <w:rPr>
                <w:rFonts w:asciiTheme="minorHAnsi" w:hAnsiTheme="minorHAnsi"/>
              </w:rPr>
            </w:pPr>
          </w:p>
        </w:tc>
      </w:tr>
      <w:tr w:rsidR="00CE16FC" w:rsidRPr="00D4387A" w14:paraId="3A40CB42" w14:textId="77777777" w:rsidTr="001B0FC0">
        <w:trPr>
          <w:gridAfter w:val="1"/>
          <w:wAfter w:w="47" w:type="dxa"/>
          <w:trHeight w:val="28"/>
        </w:trPr>
        <w:tc>
          <w:tcPr>
            <w:tcW w:w="10204" w:type="dxa"/>
            <w:gridSpan w:val="17"/>
            <w:tcBorders>
              <w:top w:val="single" w:sz="4" w:space="0" w:color="auto"/>
              <w:bottom w:val="single" w:sz="4" w:space="0" w:color="auto"/>
            </w:tcBorders>
            <w:noWrap/>
            <w:tcMar>
              <w:top w:w="28" w:type="dxa"/>
              <w:bottom w:w="28" w:type="dxa"/>
            </w:tcMar>
          </w:tcPr>
          <w:p w14:paraId="239F8868" w14:textId="77777777" w:rsidR="00CE16FC" w:rsidRPr="00D4387A" w:rsidRDefault="00CE16FC" w:rsidP="00CE16FC">
            <w:pPr>
              <w:rPr>
                <w:rFonts w:asciiTheme="minorHAnsi" w:hAnsiTheme="minorHAnsi"/>
              </w:rPr>
            </w:pPr>
            <w:r w:rsidRPr="00D4387A">
              <w:rPr>
                <w:rStyle w:val="Questionlabel"/>
                <w:rFonts w:asciiTheme="minorHAnsi" w:hAnsiTheme="minorHAnsi"/>
              </w:rPr>
              <w:t>Panel member</w:t>
            </w:r>
          </w:p>
        </w:tc>
      </w:tr>
      <w:tr w:rsidR="00E2229D" w:rsidRPr="00D4387A" w14:paraId="2CE537A5" w14:textId="77777777" w:rsidTr="001B0FC0">
        <w:trPr>
          <w:gridAfter w:val="1"/>
          <w:wAfter w:w="47" w:type="dxa"/>
          <w:trHeight w:val="28"/>
        </w:trPr>
        <w:tc>
          <w:tcPr>
            <w:tcW w:w="4682" w:type="dxa"/>
            <w:gridSpan w:val="9"/>
            <w:tcBorders>
              <w:top w:val="single" w:sz="4" w:space="0" w:color="auto"/>
              <w:bottom w:val="single" w:sz="4" w:space="0" w:color="auto"/>
            </w:tcBorders>
            <w:noWrap/>
            <w:tcMar>
              <w:top w:w="28" w:type="dxa"/>
              <w:bottom w:w="28" w:type="dxa"/>
            </w:tcMar>
          </w:tcPr>
          <w:p w14:paraId="62C275C5" w14:textId="77777777" w:rsidR="00CE16FC" w:rsidRPr="00D4387A" w:rsidRDefault="00CE16FC" w:rsidP="00547B88">
            <w:pPr>
              <w:rPr>
                <w:rFonts w:asciiTheme="minorHAnsi" w:hAnsiTheme="minorHAnsi"/>
              </w:rPr>
            </w:pPr>
            <w:r w:rsidRPr="00D4387A">
              <w:rPr>
                <w:rFonts w:asciiTheme="minorHAnsi" w:hAnsiTheme="minorHAnsi"/>
              </w:rPr>
              <w:t>Name</w:t>
            </w:r>
          </w:p>
        </w:tc>
        <w:tc>
          <w:tcPr>
            <w:tcW w:w="844" w:type="dxa"/>
            <w:gridSpan w:val="2"/>
            <w:tcBorders>
              <w:top w:val="single" w:sz="4" w:space="0" w:color="auto"/>
              <w:bottom w:val="single" w:sz="4" w:space="0" w:color="auto"/>
            </w:tcBorders>
          </w:tcPr>
          <w:p w14:paraId="592CFBC1" w14:textId="77777777" w:rsidR="00CE16FC" w:rsidRPr="00D4387A" w:rsidRDefault="00CE16FC" w:rsidP="00547B88">
            <w:pPr>
              <w:rPr>
                <w:rFonts w:asciiTheme="minorHAnsi" w:hAnsiTheme="minorHAnsi"/>
              </w:rPr>
            </w:pPr>
          </w:p>
        </w:tc>
        <w:tc>
          <w:tcPr>
            <w:tcW w:w="1544" w:type="dxa"/>
            <w:gridSpan w:val="3"/>
            <w:tcBorders>
              <w:top w:val="single" w:sz="4" w:space="0" w:color="auto"/>
              <w:bottom w:val="single" w:sz="4" w:space="0" w:color="auto"/>
            </w:tcBorders>
          </w:tcPr>
          <w:p w14:paraId="2DC2F840" w14:textId="77777777" w:rsidR="00CE16FC" w:rsidRPr="00D4387A" w:rsidRDefault="00CE16FC" w:rsidP="00547B88">
            <w:pPr>
              <w:rPr>
                <w:rFonts w:asciiTheme="minorHAnsi" w:hAnsiTheme="minorHAnsi"/>
              </w:rPr>
            </w:pPr>
            <w:r w:rsidRPr="00D4387A">
              <w:rPr>
                <w:rFonts w:asciiTheme="minorHAnsi" w:hAnsiTheme="minorHAnsi"/>
              </w:rPr>
              <w:t>Job title</w:t>
            </w:r>
          </w:p>
        </w:tc>
        <w:tc>
          <w:tcPr>
            <w:tcW w:w="3134" w:type="dxa"/>
            <w:gridSpan w:val="3"/>
            <w:tcBorders>
              <w:top w:val="single" w:sz="4" w:space="0" w:color="auto"/>
              <w:bottom w:val="single" w:sz="4" w:space="0" w:color="auto"/>
            </w:tcBorders>
          </w:tcPr>
          <w:p w14:paraId="2BBA80A0" w14:textId="77777777" w:rsidR="00CE16FC" w:rsidRPr="00D4387A" w:rsidRDefault="00CE16FC" w:rsidP="00547B88">
            <w:pPr>
              <w:rPr>
                <w:rFonts w:asciiTheme="minorHAnsi" w:hAnsiTheme="minorHAnsi"/>
              </w:rPr>
            </w:pPr>
          </w:p>
        </w:tc>
      </w:tr>
      <w:tr w:rsidR="00E2229D" w:rsidRPr="00D4387A" w14:paraId="277DB3EE" w14:textId="77777777" w:rsidTr="001B0FC0">
        <w:trPr>
          <w:gridAfter w:val="1"/>
          <w:wAfter w:w="47" w:type="dxa"/>
          <w:trHeight w:val="613"/>
        </w:trPr>
        <w:tc>
          <w:tcPr>
            <w:tcW w:w="4682" w:type="dxa"/>
            <w:gridSpan w:val="9"/>
            <w:tcBorders>
              <w:top w:val="single" w:sz="4" w:space="0" w:color="auto"/>
              <w:bottom w:val="single" w:sz="4" w:space="0" w:color="auto"/>
            </w:tcBorders>
            <w:noWrap/>
            <w:tcMar>
              <w:top w:w="28" w:type="dxa"/>
              <w:bottom w:w="28" w:type="dxa"/>
            </w:tcMar>
          </w:tcPr>
          <w:p w14:paraId="70946D49" w14:textId="77777777" w:rsidR="00CE16FC" w:rsidRPr="00D4387A" w:rsidRDefault="00CE16FC" w:rsidP="00547B88">
            <w:pPr>
              <w:rPr>
                <w:rFonts w:asciiTheme="minorHAnsi" w:hAnsiTheme="minorHAnsi"/>
              </w:rPr>
            </w:pPr>
            <w:r w:rsidRPr="00D4387A">
              <w:rPr>
                <w:rFonts w:asciiTheme="minorHAnsi" w:hAnsiTheme="minorHAnsi"/>
              </w:rPr>
              <w:t>Signature</w:t>
            </w:r>
          </w:p>
        </w:tc>
        <w:tc>
          <w:tcPr>
            <w:tcW w:w="844" w:type="dxa"/>
            <w:gridSpan w:val="2"/>
            <w:tcBorders>
              <w:top w:val="single" w:sz="4" w:space="0" w:color="auto"/>
              <w:bottom w:val="single" w:sz="4" w:space="0" w:color="auto"/>
            </w:tcBorders>
          </w:tcPr>
          <w:p w14:paraId="09317A24" w14:textId="77777777" w:rsidR="00CE16FC" w:rsidRPr="00D4387A" w:rsidRDefault="00CE16FC" w:rsidP="00547B88">
            <w:pPr>
              <w:rPr>
                <w:rFonts w:asciiTheme="minorHAnsi" w:hAnsiTheme="minorHAnsi"/>
              </w:rPr>
            </w:pPr>
          </w:p>
        </w:tc>
        <w:tc>
          <w:tcPr>
            <w:tcW w:w="1544" w:type="dxa"/>
            <w:gridSpan w:val="3"/>
            <w:tcBorders>
              <w:top w:val="single" w:sz="4" w:space="0" w:color="auto"/>
              <w:bottom w:val="single" w:sz="4" w:space="0" w:color="auto"/>
            </w:tcBorders>
          </w:tcPr>
          <w:p w14:paraId="4A276ADA" w14:textId="77777777" w:rsidR="00CE16FC" w:rsidRPr="00D4387A" w:rsidRDefault="00CE16FC" w:rsidP="00547B88">
            <w:pPr>
              <w:rPr>
                <w:rStyle w:val="Questionlabel"/>
                <w:rFonts w:asciiTheme="minorHAnsi" w:hAnsiTheme="minorHAnsi"/>
              </w:rPr>
            </w:pPr>
            <w:r w:rsidRPr="00D4387A">
              <w:rPr>
                <w:rFonts w:asciiTheme="minorHAnsi" w:hAnsiTheme="minorHAnsi"/>
              </w:rPr>
              <w:t>Date</w:t>
            </w:r>
          </w:p>
        </w:tc>
        <w:tc>
          <w:tcPr>
            <w:tcW w:w="3134" w:type="dxa"/>
            <w:gridSpan w:val="3"/>
            <w:tcBorders>
              <w:top w:val="single" w:sz="4" w:space="0" w:color="auto"/>
              <w:bottom w:val="single" w:sz="4" w:space="0" w:color="auto"/>
            </w:tcBorders>
          </w:tcPr>
          <w:p w14:paraId="653B1ABD" w14:textId="77777777" w:rsidR="00CE16FC" w:rsidRPr="00D4387A" w:rsidRDefault="00CE16FC" w:rsidP="00547B88">
            <w:pPr>
              <w:rPr>
                <w:rFonts w:asciiTheme="minorHAnsi" w:hAnsiTheme="minorHAnsi"/>
              </w:rPr>
            </w:pPr>
          </w:p>
        </w:tc>
      </w:tr>
      <w:tr w:rsidR="00F05F14" w:rsidRPr="00D4387A" w14:paraId="1236EE18" w14:textId="77777777" w:rsidTr="001B0FC0">
        <w:trPr>
          <w:gridAfter w:val="1"/>
          <w:wAfter w:w="47" w:type="dxa"/>
          <w:trHeight w:val="28"/>
        </w:trPr>
        <w:tc>
          <w:tcPr>
            <w:tcW w:w="10204" w:type="dxa"/>
            <w:gridSpan w:val="17"/>
            <w:tcBorders>
              <w:top w:val="single" w:sz="4" w:space="0" w:color="auto"/>
              <w:bottom w:val="single" w:sz="4" w:space="0" w:color="auto"/>
            </w:tcBorders>
            <w:shd w:val="clear" w:color="auto" w:fill="1F1F5F" w:themeFill="text1"/>
            <w:noWrap/>
            <w:tcMar>
              <w:top w:w="28" w:type="dxa"/>
              <w:bottom w:w="28" w:type="dxa"/>
            </w:tcMar>
          </w:tcPr>
          <w:p w14:paraId="09A4CC1B" w14:textId="6443BE4C" w:rsidR="00E51334" w:rsidRPr="00D4387A" w:rsidRDefault="00F05F14" w:rsidP="00EF6B48">
            <w:pPr>
              <w:rPr>
                <w:rFonts w:asciiTheme="minorHAnsi" w:hAnsiTheme="minorHAnsi"/>
              </w:rPr>
            </w:pPr>
            <w:r w:rsidRPr="00D4387A">
              <w:rPr>
                <w:rStyle w:val="Questionlabel"/>
                <w:rFonts w:asciiTheme="minorHAnsi" w:hAnsiTheme="minorHAnsi"/>
              </w:rPr>
              <w:t>Outcome of Public Sector Appeals and Grievance Reviews assessment of panel finding of unsuitability</w:t>
            </w:r>
            <w:r w:rsidR="00E51334" w:rsidRPr="00D4387A">
              <w:rPr>
                <w:rStyle w:val="Questionlabel"/>
                <w:rFonts w:asciiTheme="minorHAnsi" w:hAnsiTheme="minorHAnsi"/>
              </w:rPr>
              <w:t xml:space="preserve"> </w:t>
            </w:r>
          </w:p>
        </w:tc>
      </w:tr>
      <w:tr w:rsidR="00E2229D" w:rsidRPr="00D4387A" w14:paraId="14102D42" w14:textId="77777777" w:rsidTr="001B0FC0">
        <w:trPr>
          <w:gridBefore w:val="1"/>
          <w:gridAfter w:val="1"/>
          <w:wBefore w:w="6" w:type="dxa"/>
          <w:wAfter w:w="47" w:type="dxa"/>
          <w:trHeight w:val="28"/>
        </w:trPr>
        <w:tc>
          <w:tcPr>
            <w:tcW w:w="2591" w:type="dxa"/>
            <w:gridSpan w:val="5"/>
            <w:tcBorders>
              <w:top w:val="single" w:sz="4" w:space="0" w:color="auto"/>
              <w:bottom w:val="single" w:sz="4" w:space="0" w:color="auto"/>
            </w:tcBorders>
            <w:noWrap/>
            <w:tcMar>
              <w:top w:w="28" w:type="dxa"/>
              <w:bottom w:w="28" w:type="dxa"/>
            </w:tcMar>
            <w:vAlign w:val="center"/>
          </w:tcPr>
          <w:p w14:paraId="6058D0BB" w14:textId="65390634" w:rsidR="00E51334" w:rsidRPr="00D4387A" w:rsidRDefault="00E51334" w:rsidP="002D28ED">
            <w:pPr>
              <w:keepNext/>
              <w:rPr>
                <w:rFonts w:asciiTheme="minorHAnsi" w:hAnsiTheme="minorHAnsi"/>
                <w:b/>
                <w:sz w:val="20"/>
              </w:rPr>
            </w:pPr>
            <w:r w:rsidRPr="00D4387A">
              <w:rPr>
                <w:rFonts w:asciiTheme="minorHAnsi" w:hAnsiTheme="minorHAnsi"/>
                <w:b/>
              </w:rPr>
              <w:t>Approved</w:t>
            </w:r>
            <w:r w:rsidR="00C8432B" w:rsidRPr="00D4387A">
              <w:rPr>
                <w:rFonts w:asciiTheme="minorHAnsi" w:hAnsiTheme="minorHAnsi"/>
                <w:b/>
              </w:rPr>
              <w:t xml:space="preserve"> </w:t>
            </w:r>
          </w:p>
        </w:tc>
        <w:tc>
          <w:tcPr>
            <w:tcW w:w="2508" w:type="dxa"/>
            <w:gridSpan w:val="4"/>
            <w:tcBorders>
              <w:top w:val="single" w:sz="4" w:space="0" w:color="auto"/>
              <w:bottom w:val="single" w:sz="4" w:space="0" w:color="auto"/>
            </w:tcBorders>
            <w:vAlign w:val="center"/>
          </w:tcPr>
          <w:p w14:paraId="4A4C70BF" w14:textId="77777777" w:rsidR="00E51334" w:rsidRPr="00D4387A" w:rsidRDefault="00E51334" w:rsidP="00184F5F">
            <w:pPr>
              <w:rPr>
                <w:rFonts w:asciiTheme="minorHAnsi" w:hAnsiTheme="minorHAnsi"/>
                <w:b/>
              </w:rPr>
            </w:pPr>
          </w:p>
        </w:tc>
        <w:tc>
          <w:tcPr>
            <w:tcW w:w="2549" w:type="dxa"/>
            <w:gridSpan w:val="6"/>
            <w:tcBorders>
              <w:top w:val="single" w:sz="4" w:space="0" w:color="auto"/>
              <w:bottom w:val="single" w:sz="4" w:space="0" w:color="auto"/>
            </w:tcBorders>
            <w:vAlign w:val="center"/>
          </w:tcPr>
          <w:p w14:paraId="718E2EEB" w14:textId="77777777" w:rsidR="00E51334" w:rsidRPr="00D4387A" w:rsidRDefault="00E51334" w:rsidP="003572A6">
            <w:pPr>
              <w:keepNext/>
              <w:rPr>
                <w:rFonts w:asciiTheme="minorHAnsi" w:hAnsiTheme="minorHAnsi"/>
                <w:b/>
              </w:rPr>
            </w:pPr>
            <w:r w:rsidRPr="00D4387A">
              <w:rPr>
                <w:rFonts w:asciiTheme="minorHAnsi" w:hAnsiTheme="minorHAnsi"/>
                <w:b/>
              </w:rPr>
              <w:t>Not approved</w:t>
            </w:r>
          </w:p>
        </w:tc>
        <w:tc>
          <w:tcPr>
            <w:tcW w:w="2550" w:type="dxa"/>
            <w:tcBorders>
              <w:top w:val="single" w:sz="4" w:space="0" w:color="auto"/>
              <w:bottom w:val="single" w:sz="4" w:space="0" w:color="auto"/>
            </w:tcBorders>
            <w:vAlign w:val="center"/>
          </w:tcPr>
          <w:p w14:paraId="76AADDE9" w14:textId="77777777" w:rsidR="00E51334" w:rsidRPr="00D4387A" w:rsidRDefault="00E51334" w:rsidP="003572A6">
            <w:pPr>
              <w:keepNext/>
              <w:rPr>
                <w:rFonts w:asciiTheme="minorHAnsi" w:hAnsiTheme="minorHAnsi"/>
                <w:b/>
              </w:rPr>
            </w:pPr>
          </w:p>
        </w:tc>
      </w:tr>
      <w:tr w:rsidR="00E2229D" w:rsidRPr="00D4387A" w14:paraId="50672880" w14:textId="77777777" w:rsidTr="001B0FC0">
        <w:trPr>
          <w:gridBefore w:val="1"/>
          <w:gridAfter w:val="1"/>
          <w:wBefore w:w="6" w:type="dxa"/>
          <w:wAfter w:w="47" w:type="dxa"/>
          <w:trHeight w:val="28"/>
        </w:trPr>
        <w:tc>
          <w:tcPr>
            <w:tcW w:w="2591" w:type="dxa"/>
            <w:gridSpan w:val="5"/>
            <w:tcBorders>
              <w:top w:val="single" w:sz="4" w:space="0" w:color="auto"/>
              <w:bottom w:val="single" w:sz="4" w:space="0" w:color="auto"/>
            </w:tcBorders>
            <w:noWrap/>
            <w:tcMar>
              <w:top w:w="28" w:type="dxa"/>
              <w:bottom w:w="28" w:type="dxa"/>
            </w:tcMar>
          </w:tcPr>
          <w:p w14:paraId="16E59EE3" w14:textId="77777777" w:rsidR="00D77A59" w:rsidRPr="00D4387A" w:rsidRDefault="00D77A59" w:rsidP="00D77A59">
            <w:pPr>
              <w:keepNext/>
              <w:rPr>
                <w:rStyle w:val="Questionlabel"/>
                <w:rFonts w:asciiTheme="minorHAnsi" w:hAnsiTheme="minorHAnsi"/>
              </w:rPr>
            </w:pPr>
            <w:r w:rsidRPr="00D4387A">
              <w:rPr>
                <w:rStyle w:val="Questionlabel"/>
                <w:rFonts w:asciiTheme="minorHAnsi" w:hAnsiTheme="minorHAnsi"/>
              </w:rPr>
              <w:t>PSAGR officer name</w:t>
            </w:r>
          </w:p>
        </w:tc>
        <w:tc>
          <w:tcPr>
            <w:tcW w:w="7607" w:type="dxa"/>
            <w:gridSpan w:val="11"/>
            <w:tcBorders>
              <w:top w:val="single" w:sz="4" w:space="0" w:color="auto"/>
              <w:bottom w:val="single" w:sz="4" w:space="0" w:color="auto"/>
            </w:tcBorders>
          </w:tcPr>
          <w:p w14:paraId="020D3998" w14:textId="77777777" w:rsidR="00D77A59" w:rsidRPr="00D4387A" w:rsidRDefault="00D77A59" w:rsidP="00D77A59">
            <w:pPr>
              <w:rPr>
                <w:rFonts w:asciiTheme="minorHAnsi" w:hAnsiTheme="minorHAnsi"/>
              </w:rPr>
            </w:pPr>
          </w:p>
        </w:tc>
      </w:tr>
      <w:tr w:rsidR="00E2229D" w:rsidRPr="00D4387A" w14:paraId="7F10EC2C" w14:textId="77777777" w:rsidTr="001B0FC0">
        <w:trPr>
          <w:gridBefore w:val="1"/>
          <w:gridAfter w:val="1"/>
          <w:wBefore w:w="6" w:type="dxa"/>
          <w:wAfter w:w="47" w:type="dxa"/>
          <w:trHeight w:val="613"/>
        </w:trPr>
        <w:tc>
          <w:tcPr>
            <w:tcW w:w="1308" w:type="dxa"/>
            <w:gridSpan w:val="3"/>
            <w:tcBorders>
              <w:top w:val="single" w:sz="4" w:space="0" w:color="auto"/>
              <w:bottom w:val="single" w:sz="4" w:space="0" w:color="auto"/>
            </w:tcBorders>
            <w:noWrap/>
            <w:tcMar>
              <w:top w:w="28" w:type="dxa"/>
              <w:bottom w:w="28" w:type="dxa"/>
            </w:tcMar>
          </w:tcPr>
          <w:p w14:paraId="20899DC1" w14:textId="77777777" w:rsidR="00D77A59" w:rsidRPr="00D4387A" w:rsidRDefault="00D77A59" w:rsidP="008F37EF">
            <w:pPr>
              <w:rPr>
                <w:rStyle w:val="Questionlabel"/>
                <w:rFonts w:asciiTheme="minorHAnsi" w:hAnsiTheme="minorHAnsi"/>
              </w:rPr>
            </w:pPr>
            <w:r w:rsidRPr="00D4387A">
              <w:rPr>
                <w:rStyle w:val="Questionlabel"/>
                <w:rFonts w:asciiTheme="minorHAnsi" w:hAnsiTheme="minorHAnsi"/>
              </w:rPr>
              <w:t>Signature</w:t>
            </w:r>
          </w:p>
        </w:tc>
        <w:tc>
          <w:tcPr>
            <w:tcW w:w="4212" w:type="dxa"/>
            <w:gridSpan w:val="7"/>
            <w:tcBorders>
              <w:top w:val="single" w:sz="4" w:space="0" w:color="auto"/>
              <w:bottom w:val="single" w:sz="4" w:space="0" w:color="auto"/>
            </w:tcBorders>
          </w:tcPr>
          <w:p w14:paraId="5A75CB21" w14:textId="77777777" w:rsidR="00D77A59" w:rsidRPr="00D4387A" w:rsidRDefault="00D77A59" w:rsidP="008F37EF">
            <w:pPr>
              <w:rPr>
                <w:rFonts w:asciiTheme="minorHAnsi" w:hAnsiTheme="minorHAnsi"/>
              </w:rPr>
            </w:pPr>
          </w:p>
        </w:tc>
        <w:tc>
          <w:tcPr>
            <w:tcW w:w="983" w:type="dxa"/>
            <w:gridSpan w:val="2"/>
            <w:tcBorders>
              <w:top w:val="single" w:sz="4" w:space="0" w:color="auto"/>
              <w:bottom w:val="single" w:sz="4" w:space="0" w:color="auto"/>
            </w:tcBorders>
          </w:tcPr>
          <w:p w14:paraId="73FE9EE8" w14:textId="77777777" w:rsidR="00D77A59" w:rsidRPr="00D4387A" w:rsidRDefault="00D77A59" w:rsidP="008F37EF">
            <w:pPr>
              <w:rPr>
                <w:rStyle w:val="Questionlabel"/>
                <w:rFonts w:asciiTheme="minorHAnsi" w:hAnsiTheme="minorHAnsi"/>
              </w:rPr>
            </w:pPr>
            <w:r w:rsidRPr="00D4387A">
              <w:rPr>
                <w:rStyle w:val="Questionlabel"/>
                <w:rFonts w:asciiTheme="minorHAnsi" w:hAnsiTheme="minorHAnsi"/>
              </w:rPr>
              <w:t>Date</w:t>
            </w:r>
          </w:p>
        </w:tc>
        <w:tc>
          <w:tcPr>
            <w:tcW w:w="3695" w:type="dxa"/>
            <w:gridSpan w:val="4"/>
            <w:tcBorders>
              <w:top w:val="single" w:sz="4" w:space="0" w:color="auto"/>
              <w:bottom w:val="single" w:sz="4" w:space="0" w:color="auto"/>
            </w:tcBorders>
          </w:tcPr>
          <w:p w14:paraId="0A231608" w14:textId="77777777" w:rsidR="00D77A59" w:rsidRPr="00D4387A" w:rsidRDefault="00D77A59" w:rsidP="008F37EF">
            <w:pPr>
              <w:rPr>
                <w:rFonts w:asciiTheme="minorHAnsi" w:hAnsiTheme="minorHAnsi"/>
              </w:rPr>
            </w:pPr>
          </w:p>
        </w:tc>
      </w:tr>
      <w:tr w:rsidR="00D4387A" w:rsidRPr="00D4387A" w14:paraId="31F6815F" w14:textId="77777777" w:rsidTr="0084049B">
        <w:trPr>
          <w:gridBefore w:val="1"/>
          <w:gridAfter w:val="1"/>
          <w:wBefore w:w="6" w:type="dxa"/>
          <w:wAfter w:w="47" w:type="dxa"/>
          <w:trHeight w:val="613"/>
        </w:trPr>
        <w:tc>
          <w:tcPr>
            <w:tcW w:w="1308" w:type="dxa"/>
            <w:gridSpan w:val="3"/>
            <w:tcBorders>
              <w:top w:val="single" w:sz="4" w:space="0" w:color="auto"/>
              <w:bottom w:val="single" w:sz="4" w:space="0" w:color="auto"/>
            </w:tcBorders>
            <w:noWrap/>
            <w:tcMar>
              <w:top w:w="28" w:type="dxa"/>
              <w:bottom w:w="28" w:type="dxa"/>
            </w:tcMar>
          </w:tcPr>
          <w:p w14:paraId="419C74E0" w14:textId="7EFC6407" w:rsidR="00D4387A" w:rsidRPr="00D4387A" w:rsidRDefault="00D4387A" w:rsidP="008F37EF">
            <w:pPr>
              <w:rPr>
                <w:rStyle w:val="Questionlabel"/>
                <w:rFonts w:asciiTheme="minorHAnsi" w:hAnsiTheme="minorHAnsi"/>
              </w:rPr>
            </w:pPr>
            <w:r w:rsidRPr="00D4387A">
              <w:rPr>
                <w:rFonts w:asciiTheme="minorHAnsi" w:hAnsiTheme="minorHAnsi"/>
                <w:b/>
              </w:rPr>
              <w:t>PSAGR comments if any</w:t>
            </w:r>
          </w:p>
        </w:tc>
        <w:tc>
          <w:tcPr>
            <w:tcW w:w="8890" w:type="dxa"/>
            <w:gridSpan w:val="13"/>
            <w:tcBorders>
              <w:top w:val="single" w:sz="4" w:space="0" w:color="auto"/>
              <w:bottom w:val="single" w:sz="4" w:space="0" w:color="auto"/>
            </w:tcBorders>
          </w:tcPr>
          <w:p w14:paraId="1458E930" w14:textId="77777777" w:rsidR="00D4387A" w:rsidRPr="00D4387A" w:rsidRDefault="00D4387A" w:rsidP="008F37EF">
            <w:pPr>
              <w:rPr>
                <w:rFonts w:asciiTheme="minorHAnsi" w:hAnsiTheme="minorHAnsi"/>
              </w:rPr>
            </w:pPr>
          </w:p>
        </w:tc>
      </w:tr>
      <w:tr w:rsidR="00D77A59" w:rsidRPr="00D4387A" w14:paraId="6EF7ED55" w14:textId="77777777" w:rsidTr="001B0FC0">
        <w:trPr>
          <w:trHeight w:val="28"/>
        </w:trPr>
        <w:tc>
          <w:tcPr>
            <w:tcW w:w="10251" w:type="dxa"/>
            <w:gridSpan w:val="18"/>
            <w:tcBorders>
              <w:top w:val="single" w:sz="4" w:space="0" w:color="auto"/>
              <w:left w:val="nil"/>
              <w:bottom w:val="nil"/>
              <w:right w:val="nil"/>
            </w:tcBorders>
            <w:noWrap/>
            <w:tcMar>
              <w:top w:w="28" w:type="dxa"/>
              <w:bottom w:w="28" w:type="dxa"/>
            </w:tcMar>
          </w:tcPr>
          <w:p w14:paraId="70D0B9E8" w14:textId="77777777" w:rsidR="00D4387A" w:rsidRDefault="00D4387A" w:rsidP="00D4387A">
            <w:pPr>
              <w:rPr>
                <w:color w:val="002060"/>
                <w:sz w:val="32"/>
              </w:rPr>
            </w:pPr>
          </w:p>
          <w:p w14:paraId="43EF8370" w14:textId="3AB165E5" w:rsidR="0068129E" w:rsidRDefault="0068129E" w:rsidP="0068129E">
            <w:pPr>
              <w:jc w:val="center"/>
              <w:rPr>
                <w:color w:val="002060"/>
                <w:sz w:val="32"/>
              </w:rPr>
            </w:pPr>
            <w:r w:rsidRPr="00D4387A">
              <w:rPr>
                <w:color w:val="002060"/>
                <w:sz w:val="32"/>
              </w:rPr>
              <w:t>Further information</w:t>
            </w:r>
          </w:p>
          <w:p w14:paraId="429EE7F2" w14:textId="77777777" w:rsidR="00057882" w:rsidRDefault="00057882" w:rsidP="0068129E">
            <w:pPr>
              <w:jc w:val="center"/>
              <w:rPr>
                <w:color w:val="002060"/>
                <w:sz w:val="32"/>
              </w:rPr>
            </w:pPr>
          </w:p>
          <w:p w14:paraId="56924271" w14:textId="77777777" w:rsidR="0068129E" w:rsidRDefault="0068129E" w:rsidP="0068129E">
            <w:pPr>
              <w:rPr>
                <w:b/>
                <w:u w:val="single"/>
              </w:rPr>
            </w:pPr>
            <w:r w:rsidRPr="00D4387A">
              <w:rPr>
                <w:b/>
                <w:u w:val="single"/>
              </w:rPr>
              <w:t>Redeployment Assessment Considerations:</w:t>
            </w:r>
          </w:p>
          <w:p w14:paraId="440BD253" w14:textId="77777777" w:rsidR="0068129E" w:rsidRPr="00D4387A" w:rsidRDefault="0068129E" w:rsidP="0068129E">
            <w:r w:rsidRPr="00D4387A">
              <w:t>The assessment of a redeployee is not based on merit. The assessment is about their ability to be able to perform the job with a reasonable period of training.</w:t>
            </w:r>
            <w:r>
              <w:t xml:space="preserve"> </w:t>
            </w:r>
            <w:r w:rsidRPr="00D4387A">
              <w:t>It is important to note that there are no expectations that a redeployee will be familiar with the work unit. This is an assessment of transferable skills/knowledge and experience.</w:t>
            </w:r>
          </w:p>
          <w:p w14:paraId="14909BDD" w14:textId="77777777" w:rsidR="0068129E" w:rsidRDefault="0068129E" w:rsidP="0068129E"/>
          <w:p w14:paraId="0AB81B5F" w14:textId="77777777" w:rsidR="0068129E" w:rsidRPr="00D4387A" w:rsidRDefault="0068129E" w:rsidP="0068129E">
            <w:r w:rsidRPr="00D4387A">
              <w:t>The assessment should consider:</w:t>
            </w:r>
          </w:p>
          <w:p w14:paraId="53FEB3D2" w14:textId="77777777" w:rsidR="0068129E" w:rsidRDefault="0068129E" w:rsidP="0068129E">
            <w:pPr>
              <w:rPr>
                <w:b/>
              </w:rPr>
            </w:pPr>
          </w:p>
          <w:p w14:paraId="6D4574D9" w14:textId="77777777" w:rsidR="0068129E" w:rsidRPr="00D4387A" w:rsidRDefault="0068129E" w:rsidP="0068129E">
            <w:pPr>
              <w:rPr>
                <w:b/>
              </w:rPr>
            </w:pPr>
            <w:r w:rsidRPr="00D4387A">
              <w:rPr>
                <w:b/>
              </w:rPr>
              <w:t>Work History</w:t>
            </w:r>
          </w:p>
          <w:p w14:paraId="1CA0A8D0" w14:textId="77777777" w:rsidR="0068129E" w:rsidRPr="00D4387A" w:rsidRDefault="0068129E" w:rsidP="0068129E">
            <w:r w:rsidRPr="00D4387A">
              <w:t>It is important to explore with the referees and perhaps the redeployee directly the duties and responsibilities the</w:t>
            </w:r>
            <w:r>
              <w:t xml:space="preserve"> applicant has</w:t>
            </w:r>
            <w:r w:rsidRPr="00D4387A">
              <w:t xml:space="preserve"> experience with and how it might be adapted to the </w:t>
            </w:r>
            <w:r>
              <w:t>advertised vacancy.</w:t>
            </w:r>
          </w:p>
          <w:p w14:paraId="5A78F054" w14:textId="77777777" w:rsidR="0068129E" w:rsidRDefault="0068129E" w:rsidP="0068129E">
            <w:pPr>
              <w:rPr>
                <w:b/>
              </w:rPr>
            </w:pPr>
          </w:p>
          <w:p w14:paraId="6CA8AC44" w14:textId="77777777" w:rsidR="0068129E" w:rsidRPr="00D4387A" w:rsidRDefault="0068129E" w:rsidP="0068129E">
            <w:pPr>
              <w:rPr>
                <w:b/>
              </w:rPr>
            </w:pPr>
            <w:r w:rsidRPr="00D4387A">
              <w:rPr>
                <w:b/>
              </w:rPr>
              <w:t>Ability to Learn and Adapt (Explore through the referees)</w:t>
            </w:r>
          </w:p>
          <w:p w14:paraId="1DE5A02C" w14:textId="77777777" w:rsidR="0068129E" w:rsidRPr="00D4387A" w:rsidRDefault="0068129E" w:rsidP="0068129E">
            <w:r w:rsidRPr="00D4387A">
              <w:t xml:space="preserve">A selection panel must obtain referee reports </w:t>
            </w:r>
            <w:r>
              <w:rPr>
                <w:lang w:val="en-US"/>
              </w:rPr>
              <w:t>from</w:t>
            </w:r>
            <w:r w:rsidRPr="00D4387A">
              <w:rPr>
                <w:lang w:val="en-US"/>
              </w:rPr>
              <w:t xml:space="preserve"> referees who are recent, relevant and well-placed</w:t>
            </w:r>
            <w:r>
              <w:rPr>
                <w:lang w:val="en-US"/>
              </w:rPr>
              <w:t>.</w:t>
            </w:r>
          </w:p>
          <w:p w14:paraId="0D3E6804" w14:textId="77777777" w:rsidR="0068129E" w:rsidRDefault="0068129E" w:rsidP="0068129E">
            <w:r>
              <w:t>Panels should consider:</w:t>
            </w:r>
          </w:p>
          <w:p w14:paraId="2E29257D" w14:textId="77777777" w:rsidR="0068129E" w:rsidRPr="00D4387A" w:rsidRDefault="0068129E" w:rsidP="0068129E">
            <w:pPr>
              <w:pStyle w:val="ListParagraph"/>
              <w:numPr>
                <w:ilvl w:val="0"/>
                <w:numId w:val="27"/>
              </w:numPr>
              <w:spacing w:after="40"/>
            </w:pPr>
            <w:r w:rsidRPr="00D4387A">
              <w:t xml:space="preserve">What is the redeployee’s ability to acquire new skills? </w:t>
            </w:r>
          </w:p>
          <w:p w14:paraId="7B90038C" w14:textId="77777777" w:rsidR="0068129E" w:rsidRPr="00D4387A" w:rsidRDefault="0068129E" w:rsidP="0068129E">
            <w:pPr>
              <w:pStyle w:val="ListParagraph"/>
              <w:numPr>
                <w:ilvl w:val="0"/>
                <w:numId w:val="27"/>
              </w:numPr>
              <w:spacing w:after="40"/>
            </w:pPr>
            <w:r w:rsidRPr="00D4387A">
              <w:t>Have they been accepting and willing to make changes in their existing workplace when changes occur. How quickly did they adapt or were they resistant to change?</w:t>
            </w:r>
          </w:p>
          <w:p w14:paraId="5EE51B93" w14:textId="77777777" w:rsidR="0068129E" w:rsidRPr="00D4387A" w:rsidRDefault="0068129E" w:rsidP="0068129E">
            <w:pPr>
              <w:pStyle w:val="ListParagraph"/>
              <w:numPr>
                <w:ilvl w:val="0"/>
                <w:numId w:val="27"/>
              </w:numPr>
              <w:spacing w:after="40"/>
            </w:pPr>
            <w:r w:rsidRPr="00D4387A">
              <w:t>How quickly do they learn new processes or procedures? What support was required? What support might be required to adapt to the position we have?</w:t>
            </w:r>
          </w:p>
          <w:p w14:paraId="165FD136" w14:textId="77777777" w:rsidR="0068129E" w:rsidRDefault="0068129E" w:rsidP="0068129E">
            <w:pPr>
              <w:rPr>
                <w:b/>
              </w:rPr>
            </w:pPr>
          </w:p>
          <w:p w14:paraId="74E9D34A" w14:textId="77777777" w:rsidR="0068129E" w:rsidRPr="00D4387A" w:rsidRDefault="0068129E" w:rsidP="0068129E">
            <w:pPr>
              <w:rPr>
                <w:b/>
              </w:rPr>
            </w:pPr>
            <w:r w:rsidRPr="00D4387A">
              <w:rPr>
                <w:b/>
              </w:rPr>
              <w:t>Identifying the gaps</w:t>
            </w:r>
          </w:p>
          <w:p w14:paraId="495BB372" w14:textId="77777777" w:rsidR="0068129E" w:rsidRDefault="0068129E" w:rsidP="0068129E">
            <w:r>
              <w:t>Panels should consider:</w:t>
            </w:r>
          </w:p>
          <w:p w14:paraId="5DFFF61A" w14:textId="77777777" w:rsidR="0068129E" w:rsidRPr="00D4387A" w:rsidRDefault="0068129E" w:rsidP="0068129E">
            <w:pPr>
              <w:pStyle w:val="ListParagraph"/>
              <w:numPr>
                <w:ilvl w:val="0"/>
                <w:numId w:val="28"/>
              </w:numPr>
              <w:spacing w:after="40"/>
            </w:pPr>
            <w:r w:rsidRPr="00D4387A">
              <w:t>What are the gaps between the redeployee’s</w:t>
            </w:r>
            <w:r>
              <w:t xml:space="preserve"> current</w:t>
            </w:r>
            <w:r w:rsidRPr="00D4387A">
              <w:t xml:space="preserve"> skills and experience and that required of the role? </w:t>
            </w:r>
          </w:p>
          <w:p w14:paraId="3F912D8B" w14:textId="77777777" w:rsidR="0068129E" w:rsidRPr="00D4387A" w:rsidRDefault="0068129E" w:rsidP="0068129E">
            <w:pPr>
              <w:pStyle w:val="ListParagraph"/>
              <w:numPr>
                <w:ilvl w:val="0"/>
                <w:numId w:val="28"/>
              </w:numPr>
              <w:spacing w:after="40"/>
            </w:pPr>
            <w:r w:rsidRPr="00D4387A">
              <w:t>Are the gaps of a technical nature that can be trained?</w:t>
            </w:r>
          </w:p>
          <w:p w14:paraId="3F8D0F21" w14:textId="77777777" w:rsidR="0068129E" w:rsidRPr="00D4387A" w:rsidRDefault="0068129E" w:rsidP="0068129E">
            <w:pPr>
              <w:pStyle w:val="ListParagraph"/>
              <w:numPr>
                <w:ilvl w:val="0"/>
                <w:numId w:val="28"/>
              </w:numPr>
              <w:spacing w:after="40"/>
            </w:pPr>
            <w:r w:rsidRPr="00D4387A">
              <w:t>Are the gaps related to exposure where skills are developed through progressive experiences?</w:t>
            </w:r>
          </w:p>
          <w:p w14:paraId="218A3277" w14:textId="77777777" w:rsidR="0068129E" w:rsidRPr="00D4387A" w:rsidRDefault="0068129E" w:rsidP="0068129E">
            <w:pPr>
              <w:pStyle w:val="ListParagraph"/>
              <w:numPr>
                <w:ilvl w:val="0"/>
                <w:numId w:val="28"/>
              </w:numPr>
              <w:spacing w:after="40"/>
            </w:pPr>
            <w:r w:rsidRPr="00D4387A">
              <w:t xml:space="preserve">How would </w:t>
            </w:r>
            <w:r>
              <w:t>the work unit</w:t>
            </w:r>
            <w:r w:rsidRPr="00D4387A">
              <w:t xml:space="preserve"> train or help a redeployee acquire these skills, list the development for each gap?</w:t>
            </w:r>
          </w:p>
          <w:p w14:paraId="4DBED207" w14:textId="77777777" w:rsidR="0068129E" w:rsidRPr="00D4387A" w:rsidRDefault="0068129E" w:rsidP="0068129E">
            <w:pPr>
              <w:pStyle w:val="ListParagraph"/>
              <w:numPr>
                <w:ilvl w:val="0"/>
                <w:numId w:val="28"/>
              </w:numPr>
              <w:spacing w:after="40"/>
            </w:pPr>
            <w:r w:rsidRPr="00D4387A">
              <w:t>How long would it take for each skill to be acquired?</w:t>
            </w:r>
          </w:p>
          <w:p w14:paraId="2C8C255E" w14:textId="77777777" w:rsidR="0068129E" w:rsidRDefault="0068129E" w:rsidP="0068129E">
            <w:pPr>
              <w:rPr>
                <w:b/>
              </w:rPr>
            </w:pPr>
          </w:p>
          <w:p w14:paraId="17826449" w14:textId="77777777" w:rsidR="0068129E" w:rsidRPr="00D4387A" w:rsidRDefault="0068129E" w:rsidP="0068129E">
            <w:pPr>
              <w:rPr>
                <w:b/>
              </w:rPr>
            </w:pPr>
            <w:r w:rsidRPr="00D4387A">
              <w:rPr>
                <w:b/>
              </w:rPr>
              <w:t>Summarise objectively</w:t>
            </w:r>
          </w:p>
          <w:p w14:paraId="004E15E5" w14:textId="77777777" w:rsidR="0068129E" w:rsidRPr="00D4387A" w:rsidRDefault="0068129E" w:rsidP="0068129E">
            <w:r w:rsidRPr="00D4387A">
              <w:t>On balance, could the redeployee with reasonable training undertake the role?</w:t>
            </w:r>
          </w:p>
          <w:p w14:paraId="4EAAAFB5" w14:textId="77777777" w:rsidR="0068129E" w:rsidRDefault="0068129E" w:rsidP="0068129E"/>
          <w:p w14:paraId="50887E09" w14:textId="77777777" w:rsidR="00057882" w:rsidRDefault="00057882" w:rsidP="0068129E"/>
          <w:p w14:paraId="3EADBF20" w14:textId="77777777" w:rsidR="00057882" w:rsidRDefault="00057882" w:rsidP="0068129E"/>
          <w:p w14:paraId="1AA2B49F" w14:textId="077C17E7" w:rsidR="00D77A59" w:rsidRPr="00D4387A" w:rsidRDefault="0068129E" w:rsidP="0068129E">
            <w:pPr>
              <w:rPr>
                <w:b/>
                <w:sz w:val="20"/>
              </w:rPr>
            </w:pPr>
            <w:r w:rsidRPr="00D4387A">
              <w:t xml:space="preserve">Email this report Public Sector Appeals and Grievance Reviews at </w:t>
            </w:r>
            <w:hyperlink r:id="rId10" w:history="1">
              <w:r w:rsidRPr="00D4387A">
                <w:rPr>
                  <w:rStyle w:val="Hyperlink"/>
                  <w:rFonts w:asciiTheme="minorHAnsi" w:hAnsiTheme="minorHAnsi"/>
                </w:rPr>
                <w:t>psagr@nt.gov.au</w:t>
              </w:r>
            </w:hyperlink>
            <w:r w:rsidRPr="00D4387A">
              <w:t xml:space="preserve"> for review and approval.</w:t>
            </w:r>
          </w:p>
        </w:tc>
      </w:tr>
      <w:tr w:rsidR="00D77A59" w:rsidRPr="00D4387A" w14:paraId="425EDDDB" w14:textId="77777777" w:rsidTr="001B0FC0">
        <w:trPr>
          <w:trHeight w:val="28"/>
        </w:trPr>
        <w:tc>
          <w:tcPr>
            <w:tcW w:w="10251" w:type="dxa"/>
            <w:gridSpan w:val="18"/>
            <w:tcBorders>
              <w:top w:val="nil"/>
              <w:left w:val="nil"/>
              <w:bottom w:val="nil"/>
              <w:right w:val="nil"/>
            </w:tcBorders>
            <w:noWrap/>
            <w:tcMar>
              <w:left w:w="0" w:type="dxa"/>
              <w:right w:w="0" w:type="dxa"/>
            </w:tcMar>
          </w:tcPr>
          <w:p w14:paraId="3858D136" w14:textId="77777777" w:rsidR="00D77A59" w:rsidRPr="00D4387A" w:rsidRDefault="00D77A59" w:rsidP="00D77A59">
            <w:pPr>
              <w:pStyle w:val="Subtitle0"/>
              <w:keepNext/>
              <w:spacing w:after="0"/>
              <w:rPr>
                <w:rStyle w:val="Hidden"/>
                <w:rFonts w:asciiTheme="minorHAnsi" w:hAnsiTheme="minorHAnsi"/>
              </w:rPr>
            </w:pPr>
            <w:r w:rsidRPr="00D4387A">
              <w:rPr>
                <w:rStyle w:val="Hidden"/>
                <w:rFonts w:asciiTheme="minorHAnsi" w:hAnsiTheme="minorHAnsi"/>
              </w:rPr>
              <w:t>End of form</w:t>
            </w:r>
          </w:p>
        </w:tc>
      </w:tr>
      <w:tr w:rsidR="00D77A59" w:rsidRPr="00D4387A" w14:paraId="1FE1BC26" w14:textId="77777777" w:rsidTr="001B0FC0">
        <w:trPr>
          <w:trHeight w:val="28"/>
        </w:trPr>
        <w:tc>
          <w:tcPr>
            <w:tcW w:w="10251" w:type="dxa"/>
            <w:gridSpan w:val="18"/>
            <w:tcBorders>
              <w:top w:val="nil"/>
              <w:left w:val="nil"/>
              <w:bottom w:val="nil"/>
              <w:right w:val="nil"/>
            </w:tcBorders>
            <w:noWrap/>
            <w:tcMar>
              <w:left w:w="0" w:type="dxa"/>
              <w:right w:w="0" w:type="dxa"/>
            </w:tcMar>
          </w:tcPr>
          <w:p w14:paraId="4C720136" w14:textId="77777777" w:rsidR="00D77A59" w:rsidRPr="00D4387A" w:rsidRDefault="00D77A59" w:rsidP="00D77A59">
            <w:pPr>
              <w:pStyle w:val="Subtitle0"/>
              <w:keepNext/>
              <w:spacing w:after="0"/>
              <w:rPr>
                <w:rStyle w:val="Hidden"/>
                <w:rFonts w:asciiTheme="minorHAnsi" w:hAnsiTheme="minorHAnsi"/>
              </w:rPr>
            </w:pPr>
          </w:p>
          <w:p w14:paraId="4CA5489D" w14:textId="77777777" w:rsidR="00D77A59" w:rsidRPr="00D4387A" w:rsidRDefault="00D77A59" w:rsidP="00D77A59">
            <w:pPr>
              <w:pStyle w:val="Subtitle0"/>
              <w:keepNext/>
              <w:spacing w:after="0"/>
              <w:rPr>
                <w:rStyle w:val="Hidden"/>
                <w:rFonts w:asciiTheme="minorHAnsi" w:hAnsiTheme="minorHAnsi"/>
              </w:rPr>
            </w:pPr>
          </w:p>
          <w:p w14:paraId="7BDF7A43" w14:textId="77777777" w:rsidR="00D77A59" w:rsidRPr="00D4387A" w:rsidRDefault="00D77A59" w:rsidP="00D77A59">
            <w:pPr>
              <w:pStyle w:val="Subtitle0"/>
              <w:keepNext/>
              <w:spacing w:after="0"/>
              <w:rPr>
                <w:rStyle w:val="Hidden"/>
                <w:rFonts w:asciiTheme="minorHAnsi" w:hAnsiTheme="minorHAnsi"/>
              </w:rPr>
            </w:pPr>
          </w:p>
          <w:p w14:paraId="47624444" w14:textId="77777777" w:rsidR="00D77A59" w:rsidRPr="00D4387A" w:rsidRDefault="00D77A59" w:rsidP="00D77A59">
            <w:pPr>
              <w:pStyle w:val="Subtitle0"/>
              <w:keepNext/>
              <w:spacing w:after="0"/>
              <w:rPr>
                <w:rStyle w:val="Hidden"/>
                <w:rFonts w:asciiTheme="minorHAnsi" w:hAnsiTheme="minorHAnsi"/>
              </w:rPr>
            </w:pPr>
          </w:p>
        </w:tc>
      </w:tr>
      <w:bookmarkEnd w:id="0"/>
    </w:tbl>
    <w:p w14:paraId="31FBB04F" w14:textId="77777777" w:rsidR="007A5EFD" w:rsidRDefault="007A5EFD" w:rsidP="00955E39">
      <w:pPr>
        <w:keepNext/>
      </w:pPr>
    </w:p>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43A5" w14:textId="77777777" w:rsidR="00FB2B84" w:rsidRDefault="00FB2B84" w:rsidP="007332FF">
      <w:r>
        <w:separator/>
      </w:r>
    </w:p>
  </w:endnote>
  <w:endnote w:type="continuationSeparator" w:id="0">
    <w:p w14:paraId="57DBE00A" w14:textId="77777777" w:rsidR="00FB2B84" w:rsidRDefault="00FB2B8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C4D9"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07ECBBD" w14:textId="77777777" w:rsidTr="00955E39">
      <w:trPr>
        <w:cantSplit/>
        <w:trHeight w:hRule="exact" w:val="850"/>
      </w:trPr>
      <w:tc>
        <w:tcPr>
          <w:tcW w:w="10318" w:type="dxa"/>
          <w:vAlign w:val="center"/>
        </w:tcPr>
        <w:p w14:paraId="087AB24C" w14:textId="77777777" w:rsidR="00955E39" w:rsidRPr="003C0847" w:rsidRDefault="00955E39" w:rsidP="00955E39">
          <w:pPr>
            <w:spacing w:after="0"/>
            <w:rPr>
              <w:rStyle w:val="PageNumber"/>
              <w:b/>
            </w:rPr>
          </w:pPr>
          <w:r w:rsidRPr="003C0847">
            <w:rPr>
              <w:rStyle w:val="PageNumber"/>
              <w:b/>
            </w:rPr>
            <w:t>Office of the Commissioner for Public Employment</w:t>
          </w:r>
        </w:p>
        <w:p w14:paraId="6616B731" w14:textId="787D4031" w:rsidR="002645D5" w:rsidRPr="00AC4488" w:rsidRDefault="00FB2B84" w:rsidP="00955E39">
          <w:pPr>
            <w:spacing w:after="0"/>
            <w:rPr>
              <w:rStyle w:val="PageNumber"/>
            </w:rPr>
          </w:pPr>
          <w:sdt>
            <w:sdtPr>
              <w:rPr>
                <w:rStyle w:val="PageNumber"/>
              </w:rPr>
              <w:alias w:val="Date"/>
              <w:tag w:val=""/>
              <w:id w:val="1276441308"/>
              <w:dataBinding w:prefixMappings="xmlns:ns0='http://schemas.microsoft.com/office/2006/coverPageProps' " w:xpath="/ns0:CoverPageProperties[1]/ns0:PublishDate[1]" w:storeItemID="{55AF091B-3C7A-41E3-B477-F2FDAA23CFDA}"/>
              <w15:color w:val="000000"/>
              <w:date w:fullDate="2021-10-11T00:00:00Z">
                <w:dateFormat w:val="d MMMM yyyy"/>
                <w:lid w:val="en-AU"/>
                <w:storeMappedDataAs w:val="dateTime"/>
                <w:calendar w:val="gregorian"/>
              </w:date>
            </w:sdtPr>
            <w:sdtEndPr>
              <w:rPr>
                <w:rStyle w:val="PageNumber"/>
              </w:rPr>
            </w:sdtEndPr>
            <w:sdtContent>
              <w:r w:rsidR="00EF6B48">
                <w:rPr>
                  <w:rStyle w:val="PageNumber"/>
                </w:rPr>
                <w:t>11 October 2021</w:t>
              </w:r>
            </w:sdtContent>
          </w:sdt>
          <w:r w:rsidR="00955E39" w:rsidRPr="001B3D22">
            <w:rPr>
              <w:rStyle w:val="PageNumber"/>
            </w:rPr>
            <w:t xml:space="preserve"> | Page </w:t>
          </w:r>
          <w:r w:rsidR="00955E39" w:rsidRPr="001B3D22">
            <w:rPr>
              <w:rStyle w:val="PageNumber"/>
            </w:rPr>
            <w:fldChar w:fldCharType="begin"/>
          </w:r>
          <w:r w:rsidR="00955E39" w:rsidRPr="001B3D22">
            <w:rPr>
              <w:rStyle w:val="PageNumber"/>
            </w:rPr>
            <w:instrText xml:space="preserve"> PAGE  \* Arabic  \* MERGEFORMAT </w:instrText>
          </w:r>
          <w:r w:rsidR="00955E39" w:rsidRPr="001B3D22">
            <w:rPr>
              <w:rStyle w:val="PageNumber"/>
            </w:rPr>
            <w:fldChar w:fldCharType="separate"/>
          </w:r>
          <w:r w:rsidR="005D1883">
            <w:rPr>
              <w:rStyle w:val="PageNumber"/>
              <w:noProof/>
            </w:rPr>
            <w:t>4</w:t>
          </w:r>
          <w:r w:rsidR="00955E39" w:rsidRPr="001B3D22">
            <w:rPr>
              <w:rStyle w:val="PageNumber"/>
            </w:rPr>
            <w:fldChar w:fldCharType="end"/>
          </w:r>
          <w:r w:rsidR="00955E39" w:rsidRPr="001B3D22">
            <w:rPr>
              <w:rStyle w:val="PageNumber"/>
            </w:rPr>
            <w:t xml:space="preserve"> of </w:t>
          </w:r>
          <w:r w:rsidR="00955E39" w:rsidRPr="001B3D22">
            <w:rPr>
              <w:rStyle w:val="PageNumber"/>
            </w:rPr>
            <w:fldChar w:fldCharType="begin"/>
          </w:r>
          <w:r w:rsidR="00955E39" w:rsidRPr="001B3D22">
            <w:rPr>
              <w:rStyle w:val="PageNumber"/>
            </w:rPr>
            <w:instrText xml:space="preserve"> NUMPAGES  \* Arabic  \* MERGEFORMAT </w:instrText>
          </w:r>
          <w:r w:rsidR="00955E39" w:rsidRPr="001B3D22">
            <w:rPr>
              <w:rStyle w:val="PageNumber"/>
            </w:rPr>
            <w:fldChar w:fldCharType="separate"/>
          </w:r>
          <w:r w:rsidR="005D1883">
            <w:rPr>
              <w:rStyle w:val="PageNumber"/>
              <w:noProof/>
            </w:rPr>
            <w:t>4</w:t>
          </w:r>
          <w:r w:rsidR="00955E39" w:rsidRPr="001B3D22">
            <w:rPr>
              <w:rStyle w:val="PageNumber"/>
            </w:rPr>
            <w:fldChar w:fldCharType="end"/>
          </w:r>
        </w:p>
      </w:tc>
    </w:tr>
  </w:tbl>
  <w:p w14:paraId="6B5ACB94" w14:textId="77777777" w:rsidR="002645D5" w:rsidRPr="00B11C67" w:rsidRDefault="002645D5" w:rsidP="002645D5">
    <w:pPr>
      <w:pStyle w:val="Footer"/>
      <w:rPr>
        <w:sz w:val="4"/>
        <w:szCs w:val="4"/>
      </w:rPr>
    </w:pPr>
  </w:p>
  <w:p w14:paraId="1540D64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641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75571C4" w14:textId="77777777" w:rsidTr="00955E39">
      <w:trPr>
        <w:cantSplit/>
        <w:trHeight w:hRule="exact" w:val="1134"/>
      </w:trPr>
      <w:tc>
        <w:tcPr>
          <w:tcW w:w="7767" w:type="dxa"/>
          <w:tcBorders>
            <w:top w:val="single" w:sz="4" w:space="0" w:color="auto"/>
          </w:tcBorders>
          <w:vAlign w:val="center"/>
        </w:tcPr>
        <w:p w14:paraId="6C9119BA" w14:textId="77777777" w:rsidR="001B3D22" w:rsidRPr="003C0847" w:rsidRDefault="003C0847" w:rsidP="00955E39">
          <w:pPr>
            <w:spacing w:after="0"/>
            <w:rPr>
              <w:rStyle w:val="PageNumber"/>
              <w:b/>
            </w:rPr>
          </w:pPr>
          <w:r w:rsidRPr="003C0847">
            <w:rPr>
              <w:rStyle w:val="PageNumber"/>
              <w:b/>
            </w:rPr>
            <w:t>Office of the Commissioner for Public Employment</w:t>
          </w:r>
        </w:p>
        <w:p w14:paraId="1594F513" w14:textId="5F3AB7D8" w:rsidR="002645D5" w:rsidRPr="00CE30CF" w:rsidRDefault="00FB2B84" w:rsidP="00955E3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0-11T00:00:00Z">
                <w:dateFormat w:val="d MMMM yyyy"/>
                <w:lid w:val="en-AU"/>
                <w:storeMappedDataAs w:val="dateTime"/>
                <w:calendar w:val="gregorian"/>
              </w:date>
            </w:sdtPr>
            <w:sdtEndPr>
              <w:rPr>
                <w:rStyle w:val="PageNumber"/>
              </w:rPr>
            </w:sdtEndPr>
            <w:sdtContent>
              <w:r w:rsidR="00EF6B48">
                <w:rPr>
                  <w:rStyle w:val="PageNumber"/>
                </w:rPr>
                <w:t>11 October 2021</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5D1883">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5D1883">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8AA12A" w14:textId="77777777" w:rsidR="002645D5" w:rsidRPr="001E14EB" w:rsidRDefault="00661D1D" w:rsidP="002645D5">
          <w:pPr>
            <w:spacing w:after="0"/>
            <w:jc w:val="right"/>
          </w:pPr>
          <w:r>
            <w:rPr>
              <w:noProof/>
              <w:sz w:val="19"/>
              <w:lang w:eastAsia="en-AU"/>
            </w:rPr>
            <w:drawing>
              <wp:inline distT="0" distB="0" distL="0" distR="0" wp14:anchorId="641D7CFF" wp14:editId="5A511FB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3FA5E2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44B9" w14:textId="77777777" w:rsidR="00FB2B84" w:rsidRDefault="00FB2B84" w:rsidP="007332FF">
      <w:r>
        <w:separator/>
      </w:r>
    </w:p>
  </w:footnote>
  <w:footnote w:type="continuationSeparator" w:id="0">
    <w:p w14:paraId="6F1D2493" w14:textId="77777777" w:rsidR="00FB2B84" w:rsidRDefault="00FB2B8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D830" w14:textId="0EFB04DB" w:rsidR="00983000" w:rsidRPr="00162207" w:rsidRDefault="00FB2B8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60D5D">
          <w:rPr>
            <w:rStyle w:val="HeaderChar"/>
          </w:rPr>
          <w:t>Assessment of redeployees under a special measures recruitment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4725EBA" w14:textId="13F33A68" w:rsidR="00A53CF0" w:rsidRPr="00E908F1" w:rsidRDefault="005D1883" w:rsidP="00A53CF0">
        <w:pPr>
          <w:pStyle w:val="Title"/>
        </w:pPr>
        <w:r>
          <w:rPr>
            <w:rStyle w:val="TitleChar"/>
            <w:sz w:val="52"/>
            <w:szCs w:val="52"/>
          </w:rPr>
          <w:t>Assessment of redeployees under a special measures recruitment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EF0CFB"/>
    <w:multiLevelType w:val="hybridMultilevel"/>
    <w:tmpl w:val="362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1110E0"/>
    <w:multiLevelType w:val="hybridMultilevel"/>
    <w:tmpl w:val="1918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1410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28758D"/>
    <w:multiLevelType w:val="hybridMultilevel"/>
    <w:tmpl w:val="F1F8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31DF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F56910"/>
    <w:multiLevelType w:val="hybridMultilevel"/>
    <w:tmpl w:val="A62EA2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1933D1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184520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1D3D3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0CA45F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C0803AA"/>
    <w:multiLevelType w:val="hybridMultilevel"/>
    <w:tmpl w:val="5EE84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537C13E4"/>
    <w:multiLevelType w:val="hybridMultilevel"/>
    <w:tmpl w:val="430A4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782061"/>
    <w:multiLevelType w:val="hybridMultilevel"/>
    <w:tmpl w:val="DA82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1AD07BD"/>
    <w:multiLevelType w:val="multilevel"/>
    <w:tmpl w:val="6F86075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62523995"/>
    <w:multiLevelType w:val="hybridMultilevel"/>
    <w:tmpl w:val="9BCA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B94782"/>
    <w:multiLevelType w:val="hybridMultilevel"/>
    <w:tmpl w:val="993062DC"/>
    <w:lvl w:ilvl="0" w:tplc="272E5746">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53"/>
  </w:num>
  <w:num w:numId="4">
    <w:abstractNumId w:val="33"/>
  </w:num>
  <w:num w:numId="5">
    <w:abstractNumId w:val="22"/>
  </w:num>
  <w:num w:numId="6">
    <w:abstractNumId w:val="13"/>
  </w:num>
  <w:num w:numId="7">
    <w:abstractNumId w:val="38"/>
  </w:num>
  <w:num w:numId="8">
    <w:abstractNumId w:val="21"/>
  </w:num>
  <w:num w:numId="9">
    <w:abstractNumId w:val="52"/>
  </w:num>
  <w:num w:numId="10">
    <w:abstractNumId w:val="31"/>
  </w:num>
  <w:num w:numId="11">
    <w:abstractNumId w:val="49"/>
  </w:num>
  <w:num w:numId="12">
    <w:abstractNumId w:val="10"/>
  </w:num>
  <w:num w:numId="13">
    <w:abstractNumId w:val="43"/>
  </w:num>
  <w:num w:numId="14">
    <w:abstractNumId w:val="47"/>
  </w:num>
  <w:num w:numId="15">
    <w:abstractNumId w:val="36"/>
  </w:num>
  <w:num w:numId="16">
    <w:abstractNumId w:val="45"/>
  </w:num>
  <w:num w:numId="17">
    <w:abstractNumId w:val="8"/>
  </w:num>
  <w:num w:numId="18">
    <w:abstractNumId w:val="2"/>
  </w:num>
  <w:num w:numId="19">
    <w:abstractNumId w:val="34"/>
  </w:num>
  <w:num w:numId="20">
    <w:abstractNumId w:val="28"/>
  </w:num>
  <w:num w:numId="21">
    <w:abstractNumId w:val="17"/>
  </w:num>
  <w:num w:numId="22">
    <w:abstractNumId w:val="30"/>
  </w:num>
  <w:num w:numId="23">
    <w:abstractNumId w:val="25"/>
  </w:num>
  <w:num w:numId="24">
    <w:abstractNumId w:val="3"/>
  </w:num>
  <w:num w:numId="25">
    <w:abstractNumId w:val="37"/>
  </w:num>
  <w:num w:numId="26">
    <w:abstractNumId w:val="1"/>
  </w:num>
  <w:num w:numId="27">
    <w:abstractNumId w:val="7"/>
  </w:num>
  <w:num w:numId="2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47"/>
    <w:rsid w:val="00001DDF"/>
    <w:rsid w:val="0000322D"/>
    <w:rsid w:val="00007670"/>
    <w:rsid w:val="00010665"/>
    <w:rsid w:val="00020347"/>
    <w:rsid w:val="0002393A"/>
    <w:rsid w:val="00027DB8"/>
    <w:rsid w:val="00031A96"/>
    <w:rsid w:val="000333A1"/>
    <w:rsid w:val="00040BF3"/>
    <w:rsid w:val="0004211C"/>
    <w:rsid w:val="00046C59"/>
    <w:rsid w:val="00051362"/>
    <w:rsid w:val="00051F45"/>
    <w:rsid w:val="00052953"/>
    <w:rsid w:val="0005341A"/>
    <w:rsid w:val="00056DEF"/>
    <w:rsid w:val="00056EDC"/>
    <w:rsid w:val="00057882"/>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3A40"/>
    <w:rsid w:val="000B508C"/>
    <w:rsid w:val="000C072F"/>
    <w:rsid w:val="000C23BA"/>
    <w:rsid w:val="000D1F29"/>
    <w:rsid w:val="000D633D"/>
    <w:rsid w:val="000E342B"/>
    <w:rsid w:val="000E3ED2"/>
    <w:rsid w:val="000E5DD2"/>
    <w:rsid w:val="000F2958"/>
    <w:rsid w:val="000F3850"/>
    <w:rsid w:val="000F604F"/>
    <w:rsid w:val="001041BE"/>
    <w:rsid w:val="00104E7F"/>
    <w:rsid w:val="001137EC"/>
    <w:rsid w:val="001152F5"/>
    <w:rsid w:val="00117743"/>
    <w:rsid w:val="00117F5B"/>
    <w:rsid w:val="00132658"/>
    <w:rsid w:val="001343E2"/>
    <w:rsid w:val="0013716A"/>
    <w:rsid w:val="001416EC"/>
    <w:rsid w:val="00150DC0"/>
    <w:rsid w:val="00156CD4"/>
    <w:rsid w:val="0016153B"/>
    <w:rsid w:val="00162207"/>
    <w:rsid w:val="00164A3E"/>
    <w:rsid w:val="00166FF6"/>
    <w:rsid w:val="00176123"/>
    <w:rsid w:val="00181620"/>
    <w:rsid w:val="001827F3"/>
    <w:rsid w:val="00184F5F"/>
    <w:rsid w:val="00187130"/>
    <w:rsid w:val="001957AD"/>
    <w:rsid w:val="00196F8E"/>
    <w:rsid w:val="001A2B7F"/>
    <w:rsid w:val="001A2DB0"/>
    <w:rsid w:val="001A3AFD"/>
    <w:rsid w:val="001A496C"/>
    <w:rsid w:val="001A576A"/>
    <w:rsid w:val="001A744B"/>
    <w:rsid w:val="001B0FC0"/>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1ED7"/>
    <w:rsid w:val="00247343"/>
    <w:rsid w:val="002645D5"/>
    <w:rsid w:val="0026532D"/>
    <w:rsid w:val="00265C56"/>
    <w:rsid w:val="002716CD"/>
    <w:rsid w:val="00274D4B"/>
    <w:rsid w:val="002806F5"/>
    <w:rsid w:val="00281577"/>
    <w:rsid w:val="002919CB"/>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28ED"/>
    <w:rsid w:val="002D3A57"/>
    <w:rsid w:val="002D7D05"/>
    <w:rsid w:val="002E20C8"/>
    <w:rsid w:val="002E4290"/>
    <w:rsid w:val="002E66A6"/>
    <w:rsid w:val="002F0DB1"/>
    <w:rsid w:val="002F2885"/>
    <w:rsid w:val="002F45A1"/>
    <w:rsid w:val="0030203D"/>
    <w:rsid w:val="003037F9"/>
    <w:rsid w:val="00305004"/>
    <w:rsid w:val="0030583E"/>
    <w:rsid w:val="00307FE1"/>
    <w:rsid w:val="00312A4D"/>
    <w:rsid w:val="003164BA"/>
    <w:rsid w:val="0032013E"/>
    <w:rsid w:val="003258E6"/>
    <w:rsid w:val="00342283"/>
    <w:rsid w:val="00342AAE"/>
    <w:rsid w:val="00343A87"/>
    <w:rsid w:val="00344A36"/>
    <w:rsid w:val="003456F4"/>
    <w:rsid w:val="00347FB6"/>
    <w:rsid w:val="003504FD"/>
    <w:rsid w:val="00350881"/>
    <w:rsid w:val="00354DD9"/>
    <w:rsid w:val="003572A6"/>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50FD"/>
    <w:rsid w:val="003A6341"/>
    <w:rsid w:val="003B67FD"/>
    <w:rsid w:val="003B6A61"/>
    <w:rsid w:val="003C0847"/>
    <w:rsid w:val="003D0F63"/>
    <w:rsid w:val="003D42C0"/>
    <w:rsid w:val="003D4A8F"/>
    <w:rsid w:val="003D5B29"/>
    <w:rsid w:val="003D7818"/>
    <w:rsid w:val="003E1C39"/>
    <w:rsid w:val="003E2445"/>
    <w:rsid w:val="003E3BB2"/>
    <w:rsid w:val="003F07E7"/>
    <w:rsid w:val="003F5B58"/>
    <w:rsid w:val="003F7E65"/>
    <w:rsid w:val="0040222A"/>
    <w:rsid w:val="00402A05"/>
    <w:rsid w:val="004047BC"/>
    <w:rsid w:val="00406953"/>
    <w:rsid w:val="004100F7"/>
    <w:rsid w:val="00414CB3"/>
    <w:rsid w:val="0041563D"/>
    <w:rsid w:val="00425AB8"/>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7335"/>
    <w:rsid w:val="00520499"/>
    <w:rsid w:val="0052341C"/>
    <w:rsid w:val="005249F5"/>
    <w:rsid w:val="005260F7"/>
    <w:rsid w:val="00543BD1"/>
    <w:rsid w:val="00547B88"/>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B87"/>
    <w:rsid w:val="005B1FCB"/>
    <w:rsid w:val="005B5AC2"/>
    <w:rsid w:val="005C2833"/>
    <w:rsid w:val="005D1883"/>
    <w:rsid w:val="005E144D"/>
    <w:rsid w:val="005E1500"/>
    <w:rsid w:val="005E3A43"/>
    <w:rsid w:val="005F0B17"/>
    <w:rsid w:val="005F6D94"/>
    <w:rsid w:val="005F77C7"/>
    <w:rsid w:val="00600CA7"/>
    <w:rsid w:val="00620675"/>
    <w:rsid w:val="00622910"/>
    <w:rsid w:val="00623D22"/>
    <w:rsid w:val="006254B6"/>
    <w:rsid w:val="00627FC8"/>
    <w:rsid w:val="00631E44"/>
    <w:rsid w:val="006433C3"/>
    <w:rsid w:val="00650F5B"/>
    <w:rsid w:val="00661D1D"/>
    <w:rsid w:val="00665916"/>
    <w:rsid w:val="006670D7"/>
    <w:rsid w:val="006719EA"/>
    <w:rsid w:val="00671F13"/>
    <w:rsid w:val="0067400A"/>
    <w:rsid w:val="0068129E"/>
    <w:rsid w:val="006847AD"/>
    <w:rsid w:val="0069114B"/>
    <w:rsid w:val="006944C1"/>
    <w:rsid w:val="0069521F"/>
    <w:rsid w:val="006A756A"/>
    <w:rsid w:val="006B7FE0"/>
    <w:rsid w:val="006C25DA"/>
    <w:rsid w:val="006D66F7"/>
    <w:rsid w:val="006E283C"/>
    <w:rsid w:val="006F4E96"/>
    <w:rsid w:val="00705C9D"/>
    <w:rsid w:val="00705F13"/>
    <w:rsid w:val="00713F40"/>
    <w:rsid w:val="00714F1D"/>
    <w:rsid w:val="00715225"/>
    <w:rsid w:val="00720CC6"/>
    <w:rsid w:val="00721C45"/>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264A"/>
    <w:rsid w:val="00783A57"/>
    <w:rsid w:val="00784C92"/>
    <w:rsid w:val="007859CD"/>
    <w:rsid w:val="00785C24"/>
    <w:rsid w:val="007907E4"/>
    <w:rsid w:val="00796461"/>
    <w:rsid w:val="007A4025"/>
    <w:rsid w:val="007A5EFD"/>
    <w:rsid w:val="007A6A4F"/>
    <w:rsid w:val="007B03F5"/>
    <w:rsid w:val="007B5C09"/>
    <w:rsid w:val="007B5DA2"/>
    <w:rsid w:val="007C0966"/>
    <w:rsid w:val="007C19E7"/>
    <w:rsid w:val="007C5CFD"/>
    <w:rsid w:val="007C6D9F"/>
    <w:rsid w:val="007D4893"/>
    <w:rsid w:val="007D48A4"/>
    <w:rsid w:val="007E30EF"/>
    <w:rsid w:val="007E30F7"/>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F75"/>
    <w:rsid w:val="008B521D"/>
    <w:rsid w:val="008B529E"/>
    <w:rsid w:val="008C17FB"/>
    <w:rsid w:val="008C70BB"/>
    <w:rsid w:val="008D1B00"/>
    <w:rsid w:val="008D57B8"/>
    <w:rsid w:val="008E03FC"/>
    <w:rsid w:val="008E510B"/>
    <w:rsid w:val="00902B13"/>
    <w:rsid w:val="00911941"/>
    <w:rsid w:val="0092024D"/>
    <w:rsid w:val="00925146"/>
    <w:rsid w:val="00925F0F"/>
    <w:rsid w:val="00926155"/>
    <w:rsid w:val="00932F6B"/>
    <w:rsid w:val="00934E50"/>
    <w:rsid w:val="009468BC"/>
    <w:rsid w:val="00947FAE"/>
    <w:rsid w:val="00955E39"/>
    <w:rsid w:val="00960D5D"/>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54E7"/>
    <w:rsid w:val="009F06BD"/>
    <w:rsid w:val="009F2A4D"/>
    <w:rsid w:val="00A00828"/>
    <w:rsid w:val="00A03290"/>
    <w:rsid w:val="00A0387E"/>
    <w:rsid w:val="00A05BFD"/>
    <w:rsid w:val="00A07490"/>
    <w:rsid w:val="00A10655"/>
    <w:rsid w:val="00A12B64"/>
    <w:rsid w:val="00A22C38"/>
    <w:rsid w:val="00A22D3C"/>
    <w:rsid w:val="00A25193"/>
    <w:rsid w:val="00A26E80"/>
    <w:rsid w:val="00A27C48"/>
    <w:rsid w:val="00A31AE8"/>
    <w:rsid w:val="00A3739D"/>
    <w:rsid w:val="00A3761F"/>
    <w:rsid w:val="00A37DDA"/>
    <w:rsid w:val="00A45005"/>
    <w:rsid w:val="00A53CF0"/>
    <w:rsid w:val="00A66DD9"/>
    <w:rsid w:val="00A7620F"/>
    <w:rsid w:val="00A76790"/>
    <w:rsid w:val="00A925EC"/>
    <w:rsid w:val="00A929AA"/>
    <w:rsid w:val="00A92B6B"/>
    <w:rsid w:val="00AA541E"/>
    <w:rsid w:val="00AB30FE"/>
    <w:rsid w:val="00AD0DA4"/>
    <w:rsid w:val="00AD4169"/>
    <w:rsid w:val="00AE193F"/>
    <w:rsid w:val="00AE25C6"/>
    <w:rsid w:val="00AE2A8A"/>
    <w:rsid w:val="00AE306C"/>
    <w:rsid w:val="00AF28C1"/>
    <w:rsid w:val="00AF4D29"/>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09F0"/>
    <w:rsid w:val="00C43519"/>
    <w:rsid w:val="00C45263"/>
    <w:rsid w:val="00C51537"/>
    <w:rsid w:val="00C52BC3"/>
    <w:rsid w:val="00C53ECF"/>
    <w:rsid w:val="00C61AFA"/>
    <w:rsid w:val="00C61D64"/>
    <w:rsid w:val="00C62099"/>
    <w:rsid w:val="00C64EA3"/>
    <w:rsid w:val="00C72867"/>
    <w:rsid w:val="00C75E81"/>
    <w:rsid w:val="00C8432B"/>
    <w:rsid w:val="00C86609"/>
    <w:rsid w:val="00C92B4C"/>
    <w:rsid w:val="00C954F6"/>
    <w:rsid w:val="00C96318"/>
    <w:rsid w:val="00CA36A0"/>
    <w:rsid w:val="00CA6BC5"/>
    <w:rsid w:val="00CC2F1A"/>
    <w:rsid w:val="00CC571B"/>
    <w:rsid w:val="00CC61CD"/>
    <w:rsid w:val="00CC6C02"/>
    <w:rsid w:val="00CC737B"/>
    <w:rsid w:val="00CD5011"/>
    <w:rsid w:val="00CE16FC"/>
    <w:rsid w:val="00CE640F"/>
    <w:rsid w:val="00CE76BC"/>
    <w:rsid w:val="00CF540E"/>
    <w:rsid w:val="00D02F07"/>
    <w:rsid w:val="00D15D88"/>
    <w:rsid w:val="00D27D49"/>
    <w:rsid w:val="00D27EBE"/>
    <w:rsid w:val="00D34336"/>
    <w:rsid w:val="00D35D55"/>
    <w:rsid w:val="00D36A49"/>
    <w:rsid w:val="00D4387A"/>
    <w:rsid w:val="00D517C6"/>
    <w:rsid w:val="00D71D84"/>
    <w:rsid w:val="00D72464"/>
    <w:rsid w:val="00D72A57"/>
    <w:rsid w:val="00D768EB"/>
    <w:rsid w:val="00D77A59"/>
    <w:rsid w:val="00D81E17"/>
    <w:rsid w:val="00D82D1E"/>
    <w:rsid w:val="00D832D9"/>
    <w:rsid w:val="00D83EC2"/>
    <w:rsid w:val="00D90F00"/>
    <w:rsid w:val="00D975C0"/>
    <w:rsid w:val="00DA5285"/>
    <w:rsid w:val="00DB191D"/>
    <w:rsid w:val="00DB4F91"/>
    <w:rsid w:val="00DB6D0A"/>
    <w:rsid w:val="00DB7723"/>
    <w:rsid w:val="00DC06BE"/>
    <w:rsid w:val="00DC1F0F"/>
    <w:rsid w:val="00DC3117"/>
    <w:rsid w:val="00DC571F"/>
    <w:rsid w:val="00DC5DD9"/>
    <w:rsid w:val="00DC6D2D"/>
    <w:rsid w:val="00DD4E59"/>
    <w:rsid w:val="00DE33B5"/>
    <w:rsid w:val="00DE5E18"/>
    <w:rsid w:val="00DF0487"/>
    <w:rsid w:val="00DF5EA4"/>
    <w:rsid w:val="00E02681"/>
    <w:rsid w:val="00E02792"/>
    <w:rsid w:val="00E034D8"/>
    <w:rsid w:val="00E04CC0"/>
    <w:rsid w:val="00E15816"/>
    <w:rsid w:val="00E160D5"/>
    <w:rsid w:val="00E17833"/>
    <w:rsid w:val="00E2229D"/>
    <w:rsid w:val="00E235CB"/>
    <w:rsid w:val="00E239FF"/>
    <w:rsid w:val="00E27D7B"/>
    <w:rsid w:val="00E30556"/>
    <w:rsid w:val="00E30981"/>
    <w:rsid w:val="00E32991"/>
    <w:rsid w:val="00E33136"/>
    <w:rsid w:val="00E34D7C"/>
    <w:rsid w:val="00E3598A"/>
    <w:rsid w:val="00E3723D"/>
    <w:rsid w:val="00E43797"/>
    <w:rsid w:val="00E44C89"/>
    <w:rsid w:val="00E457A6"/>
    <w:rsid w:val="00E51334"/>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6B48"/>
    <w:rsid w:val="00EF7859"/>
    <w:rsid w:val="00F014DA"/>
    <w:rsid w:val="00F02591"/>
    <w:rsid w:val="00F05F14"/>
    <w:rsid w:val="00F13722"/>
    <w:rsid w:val="00F13E13"/>
    <w:rsid w:val="00F15931"/>
    <w:rsid w:val="00F467B9"/>
    <w:rsid w:val="00F5696E"/>
    <w:rsid w:val="00F60EFF"/>
    <w:rsid w:val="00F67D2D"/>
    <w:rsid w:val="00F858F2"/>
    <w:rsid w:val="00F860CC"/>
    <w:rsid w:val="00F94398"/>
    <w:rsid w:val="00FB2B56"/>
    <w:rsid w:val="00FB2B84"/>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B740"/>
  <w15:docId w15:val="{916E0FD3-E8E9-4871-9F85-C4AA7BC0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955E39"/>
    <w:pPr>
      <w:autoSpaceDE w:val="0"/>
      <w:autoSpaceDN w:val="0"/>
      <w:adjustRightInd w:val="0"/>
      <w:spacing w:after="0"/>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D77A59"/>
    <w:rPr>
      <w:sz w:val="16"/>
      <w:szCs w:val="16"/>
    </w:rPr>
  </w:style>
  <w:style w:type="paragraph" w:styleId="CommentText">
    <w:name w:val="annotation text"/>
    <w:basedOn w:val="Normal"/>
    <w:link w:val="CommentTextChar"/>
    <w:uiPriority w:val="99"/>
    <w:semiHidden/>
    <w:unhideWhenUsed/>
    <w:rsid w:val="00D77A59"/>
    <w:rPr>
      <w:sz w:val="20"/>
    </w:rPr>
  </w:style>
  <w:style w:type="character" w:customStyle="1" w:styleId="CommentTextChar">
    <w:name w:val="Comment Text Char"/>
    <w:basedOn w:val="DefaultParagraphFont"/>
    <w:link w:val="CommentText"/>
    <w:uiPriority w:val="99"/>
    <w:semiHidden/>
    <w:rsid w:val="00D77A59"/>
    <w:rPr>
      <w:sz w:val="20"/>
    </w:rPr>
  </w:style>
  <w:style w:type="paragraph" w:styleId="CommentSubject">
    <w:name w:val="annotation subject"/>
    <w:basedOn w:val="CommentText"/>
    <w:next w:val="CommentText"/>
    <w:link w:val="CommentSubjectChar"/>
    <w:uiPriority w:val="99"/>
    <w:semiHidden/>
    <w:unhideWhenUsed/>
    <w:rsid w:val="00D77A59"/>
    <w:rPr>
      <w:b/>
      <w:bCs/>
    </w:rPr>
  </w:style>
  <w:style w:type="character" w:customStyle="1" w:styleId="CommentSubjectChar">
    <w:name w:val="Comment Subject Char"/>
    <w:basedOn w:val="CommentTextChar"/>
    <w:link w:val="CommentSubject"/>
    <w:uiPriority w:val="99"/>
    <w:semiHidden/>
    <w:rsid w:val="00D77A59"/>
    <w:rPr>
      <w:b/>
      <w:bCs/>
      <w:sz w:val="20"/>
    </w:rPr>
  </w:style>
  <w:style w:type="paragraph" w:styleId="Revision">
    <w:name w:val="Revision"/>
    <w:hidden/>
    <w:uiPriority w:val="99"/>
    <w:semiHidden/>
    <w:rsid w:val="00547B88"/>
    <w:pPr>
      <w:spacing w:after="0"/>
    </w:pPr>
  </w:style>
  <w:style w:type="numbering" w:customStyle="1" w:styleId="NTGStandardNumList">
    <w:name w:val="NTG Standard Num List"/>
    <w:uiPriority w:val="99"/>
    <w:rsid w:val="00960D5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sagr@nt.gov.au" TargetMode="External"/><Relationship Id="rId4" Type="http://schemas.openxmlformats.org/officeDocument/2006/relationships/styles" Target="styles.xml"/><Relationship Id="rId9" Type="http://schemas.openxmlformats.org/officeDocument/2006/relationships/hyperlink" Target="mailto:psagr@nt.gov.au%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BC2C8-82EF-41F9-A7A2-1D113DDA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Assessment of redeployees under a special measures recruitment plan</vt:lpstr>
    </vt:vector>
  </TitlesOfParts>
  <Company>PRIMARY INDUSTRY AND RES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redeployees under a special measures recruitment plan</dc:title>
  <dc:creator>Office of the Commissioner for Public Employment</dc:creator>
  <cp:lastModifiedBy>Victoria Edmonds</cp:lastModifiedBy>
  <cp:revision>2</cp:revision>
  <cp:lastPrinted>2019-07-29T01:45:00Z</cp:lastPrinted>
  <dcterms:created xsi:type="dcterms:W3CDTF">2022-03-16T23:20:00Z</dcterms:created>
  <dcterms:modified xsi:type="dcterms:W3CDTF">2022-03-16T23:20:00Z</dcterms:modified>
</cp:coreProperties>
</file>