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555"/>
        <w:gridCol w:w="284"/>
        <w:gridCol w:w="1138"/>
        <w:gridCol w:w="277"/>
        <w:gridCol w:w="283"/>
        <w:gridCol w:w="995"/>
        <w:gridCol w:w="288"/>
        <w:gridCol w:w="560"/>
        <w:gridCol w:w="290"/>
        <w:gridCol w:w="142"/>
        <w:gridCol w:w="992"/>
        <w:gridCol w:w="135"/>
        <w:gridCol w:w="284"/>
        <w:gridCol w:w="431"/>
        <w:gridCol w:w="426"/>
        <w:gridCol w:w="2268"/>
      </w:tblGrid>
      <w:tr w:rsidR="00872B4E" w:rsidRPr="007A5EFD" w14:paraId="7F1BAF5A" w14:textId="77777777" w:rsidTr="00505A4B">
        <w:trPr>
          <w:trHeight w:val="847"/>
        </w:trPr>
        <w:tc>
          <w:tcPr>
            <w:tcW w:w="10348" w:type="dxa"/>
            <w:gridSpan w:val="16"/>
            <w:tcBorders>
              <w:top w:val="nil"/>
              <w:left w:val="nil"/>
              <w:bottom w:val="single" w:sz="4" w:space="0" w:color="auto"/>
              <w:right w:val="nil"/>
            </w:tcBorders>
            <w:shd w:val="clear" w:color="auto" w:fill="FFFFFF" w:themeFill="background1"/>
            <w:noWrap/>
            <w:tcMar>
              <w:left w:w="0" w:type="dxa"/>
              <w:right w:w="0" w:type="dxa"/>
            </w:tcMar>
          </w:tcPr>
          <w:p w14:paraId="233B6A5C" w14:textId="77777777" w:rsidR="00872B4E" w:rsidRPr="00872B4E" w:rsidRDefault="00872B4E" w:rsidP="00882223">
            <w:pPr>
              <w:pStyle w:val="Heading1"/>
              <w:spacing w:before="0"/>
              <w:rPr>
                <w:rFonts w:eastAsia="Calibri"/>
              </w:rPr>
            </w:pPr>
            <w:r w:rsidRPr="00872B4E">
              <w:rPr>
                <w:rFonts w:eastAsia="Calibri"/>
              </w:rPr>
              <w:t>Before you fill in the form</w:t>
            </w:r>
            <w:r w:rsidR="00466C1E">
              <w:rPr>
                <w:rFonts w:eastAsia="Calibri"/>
              </w:rPr>
              <w:t xml:space="preserve"> </w:t>
            </w:r>
          </w:p>
          <w:p w14:paraId="396BFED3" w14:textId="467B5EB4" w:rsidR="00882223" w:rsidRPr="00872B4E" w:rsidRDefault="00882223" w:rsidP="00882223">
            <w:pPr>
              <w:spacing w:after="0"/>
            </w:pPr>
            <w:r>
              <w:t xml:space="preserve">The forum is a </w:t>
            </w:r>
            <w:r w:rsidR="000C495E">
              <w:t>two-day</w:t>
            </w:r>
            <w:r>
              <w:t xml:space="preserve"> event and is only open </w:t>
            </w:r>
            <w:r w:rsidR="00FC1ADF">
              <w:t xml:space="preserve">to </w:t>
            </w:r>
            <w:r>
              <w:t>Aboriginal employees in the NTPS.</w:t>
            </w:r>
          </w:p>
        </w:tc>
      </w:tr>
      <w:tr w:rsidR="00AE2A8A" w:rsidRPr="007A5EFD" w14:paraId="30B295E4" w14:textId="77777777" w:rsidTr="00505A4B">
        <w:trPr>
          <w:trHeight w:val="412"/>
        </w:trPr>
        <w:tc>
          <w:tcPr>
            <w:tcW w:w="10348" w:type="dxa"/>
            <w:gridSpan w:val="16"/>
            <w:tcBorders>
              <w:top w:val="single" w:sz="4" w:space="0" w:color="auto"/>
            </w:tcBorders>
            <w:shd w:val="clear" w:color="auto" w:fill="FFFFFF" w:themeFill="background1"/>
            <w:noWrap/>
            <w:tcMar>
              <w:left w:w="113" w:type="dxa"/>
              <w:right w:w="0" w:type="dxa"/>
            </w:tcMar>
            <w:vAlign w:val="center"/>
          </w:tcPr>
          <w:p w14:paraId="64231391" w14:textId="77777777" w:rsidR="00AE2A8A" w:rsidRPr="00872B4E" w:rsidRDefault="00AE2A8A" w:rsidP="0021624A">
            <w:pPr>
              <w:spacing w:before="120" w:after="120"/>
            </w:pPr>
            <w:r w:rsidRPr="004A3CC9">
              <w:t>Fields marked with asterisk (</w:t>
            </w:r>
            <w:r w:rsidRPr="001827F3">
              <w:rPr>
                <w:rStyle w:val="Requiredfieldmark"/>
              </w:rPr>
              <w:t>*</w:t>
            </w:r>
            <w:r w:rsidRPr="004A3CC9">
              <w:t>) are mandatory.</w:t>
            </w:r>
            <w:r w:rsidR="00FC1ADF">
              <w:t xml:space="preserve"> Incomplete forms will not be accepted.</w:t>
            </w:r>
          </w:p>
        </w:tc>
      </w:tr>
      <w:tr w:rsidR="002F3038" w:rsidRPr="007A5EFD" w14:paraId="7533EFB5" w14:textId="77777777" w:rsidTr="00F95047">
        <w:trPr>
          <w:trHeight w:val="364"/>
        </w:trPr>
        <w:tc>
          <w:tcPr>
            <w:tcW w:w="2977" w:type="dxa"/>
            <w:gridSpan w:val="3"/>
            <w:shd w:val="clear" w:color="auto" w:fill="1F1F5F" w:themeFill="text1"/>
            <w:noWrap/>
            <w:vAlign w:val="center"/>
          </w:tcPr>
          <w:p w14:paraId="43617DF3" w14:textId="2AAADAB8" w:rsidR="002F3038" w:rsidRDefault="002F3038" w:rsidP="00DD13FA">
            <w:pPr>
              <w:rPr>
                <w:rStyle w:val="Questionlabel"/>
                <w:color w:val="FFFFFF" w:themeColor="background1"/>
              </w:rPr>
            </w:pPr>
            <w:r>
              <w:rPr>
                <w:rStyle w:val="Questionlabel"/>
                <w:color w:val="FFFFFF" w:themeColor="background1"/>
              </w:rPr>
              <w:t>Venue</w:t>
            </w:r>
          </w:p>
        </w:tc>
        <w:tc>
          <w:tcPr>
            <w:tcW w:w="2693" w:type="dxa"/>
            <w:gridSpan w:val="6"/>
            <w:shd w:val="clear" w:color="auto" w:fill="1F1F5F" w:themeFill="text1"/>
            <w:vAlign w:val="center"/>
          </w:tcPr>
          <w:p w14:paraId="0E299F55" w14:textId="1E44044B" w:rsidR="002F3038" w:rsidRDefault="002F3038" w:rsidP="00DD13FA">
            <w:pPr>
              <w:rPr>
                <w:rStyle w:val="Questionlabel"/>
                <w:color w:val="FFFFFF" w:themeColor="background1"/>
              </w:rPr>
            </w:pPr>
            <w:r>
              <w:rPr>
                <w:rStyle w:val="Questionlabel"/>
                <w:color w:val="FFFFFF" w:themeColor="background1"/>
              </w:rPr>
              <w:t>Date</w:t>
            </w:r>
          </w:p>
        </w:tc>
        <w:tc>
          <w:tcPr>
            <w:tcW w:w="2410" w:type="dxa"/>
            <w:gridSpan w:val="6"/>
            <w:shd w:val="clear" w:color="auto" w:fill="1F1F5F" w:themeFill="text1"/>
            <w:vAlign w:val="center"/>
          </w:tcPr>
          <w:p w14:paraId="6DD2415D" w14:textId="65E5987F" w:rsidR="002F3038" w:rsidRDefault="002F3038" w:rsidP="00F95047">
            <w:pPr>
              <w:jc w:val="center"/>
              <w:rPr>
                <w:rStyle w:val="Questionlabel"/>
                <w:color w:val="FFFFFF" w:themeColor="background1"/>
              </w:rPr>
            </w:pPr>
            <w:r>
              <w:rPr>
                <w:rStyle w:val="Questionlabel"/>
                <w:color w:val="FFFFFF" w:themeColor="background1"/>
              </w:rPr>
              <w:t>Applications close</w:t>
            </w:r>
          </w:p>
        </w:tc>
        <w:tc>
          <w:tcPr>
            <w:tcW w:w="2268" w:type="dxa"/>
            <w:shd w:val="clear" w:color="auto" w:fill="1F1F5F" w:themeFill="text1"/>
            <w:vAlign w:val="center"/>
          </w:tcPr>
          <w:p w14:paraId="5CA30642" w14:textId="3996C997" w:rsidR="002F3038" w:rsidRDefault="002F3038" w:rsidP="00F95047">
            <w:pPr>
              <w:jc w:val="center"/>
              <w:rPr>
                <w:rStyle w:val="Questionlabel"/>
                <w:color w:val="FFFFFF" w:themeColor="background1"/>
              </w:rPr>
            </w:pPr>
            <w:r>
              <w:rPr>
                <w:rStyle w:val="Questionlabel"/>
                <w:color w:val="FFFFFF" w:themeColor="background1"/>
              </w:rPr>
              <w:t>Registration fee</w:t>
            </w:r>
            <w:r w:rsidR="00F95047">
              <w:rPr>
                <w:rStyle w:val="Questionlabel"/>
                <w:color w:val="FFFFFF" w:themeColor="background1"/>
              </w:rPr>
              <w:br/>
            </w:r>
            <w:r>
              <w:rPr>
                <w:rStyle w:val="Questionlabel"/>
                <w:color w:val="FFFFFF" w:themeColor="background1"/>
              </w:rPr>
              <w:t>(excl. GST)</w:t>
            </w:r>
          </w:p>
        </w:tc>
      </w:tr>
      <w:tr w:rsidR="002F3038" w:rsidRPr="007A5EFD" w14:paraId="5D84DA28" w14:textId="77777777" w:rsidTr="00F95047">
        <w:trPr>
          <w:trHeight w:val="510"/>
        </w:trPr>
        <w:tc>
          <w:tcPr>
            <w:tcW w:w="2977" w:type="dxa"/>
            <w:gridSpan w:val="3"/>
            <w:noWrap/>
            <w:vAlign w:val="center"/>
          </w:tcPr>
          <w:p w14:paraId="1BB9CCE9" w14:textId="4807A83B" w:rsidR="002F3038" w:rsidRPr="00505A4B" w:rsidRDefault="00505A4B" w:rsidP="00DD13FA">
            <w:pPr>
              <w:rPr>
                <w:rStyle w:val="Questionlabel"/>
                <w:b w:val="0"/>
                <w:bCs w:val="0"/>
              </w:rPr>
            </w:pPr>
            <w:r w:rsidRPr="00505A4B">
              <w:rPr>
                <w:rStyle w:val="Questionlabel"/>
                <w:b w:val="0"/>
                <w:bCs w:val="0"/>
              </w:rPr>
              <w:t xml:space="preserve">DoubleTree by Hilton, </w:t>
            </w:r>
            <w:r w:rsidR="00F95047">
              <w:rPr>
                <w:rStyle w:val="Questionlabel"/>
                <w:b w:val="0"/>
                <w:bCs w:val="0"/>
              </w:rPr>
              <w:t>82 Barrett Drive, Alice Springs</w:t>
            </w:r>
          </w:p>
        </w:tc>
        <w:tc>
          <w:tcPr>
            <w:tcW w:w="2693" w:type="dxa"/>
            <w:gridSpan w:val="6"/>
            <w:vAlign w:val="center"/>
          </w:tcPr>
          <w:p w14:paraId="41F6C8CE" w14:textId="1943EF7A" w:rsidR="002F3038" w:rsidRPr="00505A4B" w:rsidRDefault="00F95047" w:rsidP="00505A4B">
            <w:pPr>
              <w:jc w:val="center"/>
              <w:rPr>
                <w:rStyle w:val="Questionlabel"/>
                <w:b w:val="0"/>
                <w:bCs w:val="0"/>
              </w:rPr>
            </w:pPr>
            <w:r>
              <w:rPr>
                <w:rStyle w:val="Questionlabel"/>
                <w:b w:val="0"/>
                <w:bCs w:val="0"/>
              </w:rPr>
              <w:t xml:space="preserve">20 &amp; 21 November </w:t>
            </w:r>
            <w:r w:rsidR="00505A4B">
              <w:rPr>
                <w:rStyle w:val="Questionlabel"/>
                <w:b w:val="0"/>
                <w:bCs w:val="0"/>
              </w:rPr>
              <w:t>2024</w:t>
            </w:r>
          </w:p>
        </w:tc>
        <w:tc>
          <w:tcPr>
            <w:tcW w:w="2410" w:type="dxa"/>
            <w:gridSpan w:val="6"/>
            <w:vAlign w:val="center"/>
          </w:tcPr>
          <w:p w14:paraId="33826F96" w14:textId="3D06C97D" w:rsidR="002F3038" w:rsidRPr="00505A4B" w:rsidRDefault="00F95047" w:rsidP="00505A4B">
            <w:pPr>
              <w:jc w:val="center"/>
              <w:rPr>
                <w:rStyle w:val="Questionlabel"/>
                <w:b w:val="0"/>
                <w:bCs w:val="0"/>
              </w:rPr>
            </w:pPr>
            <w:r>
              <w:rPr>
                <w:rStyle w:val="Questionlabel"/>
                <w:b w:val="0"/>
                <w:bCs w:val="0"/>
              </w:rPr>
              <w:t>25 October</w:t>
            </w:r>
          </w:p>
        </w:tc>
        <w:tc>
          <w:tcPr>
            <w:tcW w:w="2268" w:type="dxa"/>
            <w:vAlign w:val="center"/>
          </w:tcPr>
          <w:p w14:paraId="76ACC816" w14:textId="40A7D48A" w:rsidR="002F3038" w:rsidRPr="00505A4B" w:rsidRDefault="00505A4B" w:rsidP="00505A4B">
            <w:pPr>
              <w:jc w:val="center"/>
              <w:rPr>
                <w:rStyle w:val="Questionlabel"/>
                <w:b w:val="0"/>
                <w:bCs w:val="0"/>
              </w:rPr>
            </w:pPr>
            <w:r>
              <w:rPr>
                <w:rStyle w:val="Questionlabel"/>
                <w:b w:val="0"/>
                <w:bCs w:val="0"/>
              </w:rPr>
              <w:t>$300</w:t>
            </w:r>
          </w:p>
        </w:tc>
      </w:tr>
      <w:tr w:rsidR="007D48A4" w:rsidRPr="007A5EFD" w14:paraId="33759507" w14:textId="77777777" w:rsidTr="00505A4B">
        <w:trPr>
          <w:trHeight w:val="420"/>
        </w:trPr>
        <w:tc>
          <w:tcPr>
            <w:tcW w:w="10348" w:type="dxa"/>
            <w:gridSpan w:val="16"/>
            <w:shd w:val="clear" w:color="auto" w:fill="1F1F5F" w:themeFill="text1"/>
            <w:noWrap/>
            <w:vAlign w:val="center"/>
          </w:tcPr>
          <w:p w14:paraId="4E2D1B1A" w14:textId="77777777" w:rsidR="007D48A4" w:rsidRPr="004A3CC9" w:rsidRDefault="00142697" w:rsidP="00DD13FA">
            <w:pPr>
              <w:rPr>
                <w:rStyle w:val="Questionlabel"/>
                <w:color w:val="1F1F5F" w:themeColor="text1"/>
              </w:rPr>
            </w:pPr>
            <w:r>
              <w:rPr>
                <w:rStyle w:val="Questionlabel"/>
                <w:color w:val="FFFFFF" w:themeColor="background1"/>
              </w:rPr>
              <w:t>Applicant details</w:t>
            </w:r>
          </w:p>
        </w:tc>
      </w:tr>
      <w:tr w:rsidR="007D48A4" w:rsidRPr="007A5EFD" w14:paraId="083FD02C" w14:textId="77777777" w:rsidTr="00505A4B">
        <w:trPr>
          <w:trHeight w:val="567"/>
        </w:trPr>
        <w:tc>
          <w:tcPr>
            <w:tcW w:w="1839" w:type="dxa"/>
            <w:gridSpan w:val="2"/>
            <w:noWrap/>
            <w:vAlign w:val="center"/>
          </w:tcPr>
          <w:p w14:paraId="40E30C8D" w14:textId="77777777" w:rsidR="007D48A4" w:rsidRPr="007A5EFD" w:rsidRDefault="00882223" w:rsidP="007D48A4">
            <w:pPr>
              <w:rPr>
                <w:rFonts w:ascii="Arial" w:hAnsi="Arial"/>
                <w:b/>
              </w:rPr>
            </w:pPr>
            <w:r>
              <w:rPr>
                <w:rStyle w:val="Questionlabel"/>
              </w:rPr>
              <w:t>Given Name</w:t>
            </w:r>
            <w:r w:rsidR="007D48A4" w:rsidRPr="007A5EFD">
              <w:rPr>
                <w:rStyle w:val="Requiredfieldmark"/>
              </w:rPr>
              <w:t>*</w:t>
            </w:r>
          </w:p>
        </w:tc>
        <w:tc>
          <w:tcPr>
            <w:tcW w:w="3973" w:type="dxa"/>
            <w:gridSpan w:val="8"/>
            <w:noWrap/>
            <w:vAlign w:val="center"/>
          </w:tcPr>
          <w:p w14:paraId="61656359" w14:textId="77777777" w:rsidR="007D48A4" w:rsidRPr="002C0BEF" w:rsidRDefault="007D48A4" w:rsidP="002C0BEF"/>
        </w:tc>
        <w:tc>
          <w:tcPr>
            <w:tcW w:w="1842" w:type="dxa"/>
            <w:gridSpan w:val="4"/>
            <w:noWrap/>
            <w:vAlign w:val="center"/>
          </w:tcPr>
          <w:p w14:paraId="09A13D47" w14:textId="77777777" w:rsidR="007D48A4" w:rsidRPr="007A5EFD" w:rsidRDefault="00882223" w:rsidP="00DD13FA">
            <w:pPr>
              <w:rPr>
                <w:rFonts w:ascii="Arial" w:hAnsi="Arial"/>
              </w:rPr>
            </w:pPr>
            <w:r>
              <w:rPr>
                <w:rStyle w:val="Questionlabel"/>
              </w:rPr>
              <w:t>Gender</w:t>
            </w:r>
            <w:r w:rsidRPr="007A5EFD">
              <w:rPr>
                <w:rStyle w:val="Requiredfieldmark"/>
              </w:rPr>
              <w:t>*</w:t>
            </w:r>
          </w:p>
        </w:tc>
        <w:tc>
          <w:tcPr>
            <w:tcW w:w="2694" w:type="dxa"/>
            <w:gridSpan w:val="2"/>
            <w:noWrap/>
            <w:vAlign w:val="center"/>
          </w:tcPr>
          <w:p w14:paraId="09B88E82" w14:textId="77777777" w:rsidR="007D48A4" w:rsidRPr="002C0BEF" w:rsidRDefault="007D48A4" w:rsidP="002C0BEF"/>
        </w:tc>
      </w:tr>
      <w:tr w:rsidR="00882223" w:rsidRPr="007A5EFD" w14:paraId="004F3C56" w14:textId="77777777" w:rsidTr="00505A4B">
        <w:trPr>
          <w:trHeight w:val="567"/>
        </w:trPr>
        <w:tc>
          <w:tcPr>
            <w:tcW w:w="1839" w:type="dxa"/>
            <w:gridSpan w:val="2"/>
            <w:noWrap/>
            <w:vAlign w:val="center"/>
          </w:tcPr>
          <w:p w14:paraId="1321CB47" w14:textId="77777777" w:rsidR="00882223" w:rsidRPr="007A5EFD" w:rsidRDefault="00882223" w:rsidP="00882223">
            <w:pPr>
              <w:rPr>
                <w:rStyle w:val="Questionlabel"/>
              </w:rPr>
            </w:pPr>
            <w:r>
              <w:rPr>
                <w:rStyle w:val="Questionlabel"/>
              </w:rPr>
              <w:t>Surname</w:t>
            </w:r>
            <w:r w:rsidRPr="007A5EFD">
              <w:rPr>
                <w:rStyle w:val="Requiredfieldmark"/>
              </w:rPr>
              <w:t>*</w:t>
            </w:r>
          </w:p>
        </w:tc>
        <w:tc>
          <w:tcPr>
            <w:tcW w:w="3973" w:type="dxa"/>
            <w:gridSpan w:val="8"/>
            <w:noWrap/>
            <w:vAlign w:val="center"/>
          </w:tcPr>
          <w:p w14:paraId="12802B7A" w14:textId="77777777" w:rsidR="00882223" w:rsidRPr="002C0BEF" w:rsidRDefault="00882223" w:rsidP="00882223"/>
        </w:tc>
        <w:tc>
          <w:tcPr>
            <w:tcW w:w="1842" w:type="dxa"/>
            <w:gridSpan w:val="4"/>
            <w:noWrap/>
            <w:vAlign w:val="center"/>
          </w:tcPr>
          <w:p w14:paraId="5A10A223" w14:textId="79B2B779" w:rsidR="00882223" w:rsidRPr="00882223" w:rsidRDefault="00882223" w:rsidP="00882223">
            <w:pPr>
              <w:rPr>
                <w:rStyle w:val="Questionlabel"/>
                <w:b w:val="0"/>
                <w:bCs w:val="0"/>
              </w:rPr>
            </w:pPr>
            <w:r>
              <w:rPr>
                <w:rStyle w:val="Questionlabel"/>
              </w:rPr>
              <w:t>Classification</w:t>
            </w:r>
            <w:r w:rsidRPr="007A5EFD">
              <w:rPr>
                <w:rStyle w:val="Requiredfieldmark"/>
              </w:rPr>
              <w:t>*</w:t>
            </w:r>
            <w:r>
              <w:rPr>
                <w:rStyle w:val="Questionlabel"/>
                <w:b w:val="0"/>
                <w:bCs w:val="0"/>
              </w:rPr>
              <w:t xml:space="preserve"> </w:t>
            </w:r>
            <w:r w:rsidRPr="00142697">
              <w:rPr>
                <w:rStyle w:val="Questionlabel"/>
                <w:b w:val="0"/>
                <w:bCs w:val="0"/>
                <w:sz w:val="20"/>
                <w:szCs w:val="18"/>
              </w:rPr>
              <w:t>(</w:t>
            </w:r>
            <w:proofErr w:type="spellStart"/>
            <w:r w:rsidRPr="00142697">
              <w:rPr>
                <w:rStyle w:val="Questionlabel"/>
                <w:b w:val="0"/>
                <w:bCs w:val="0"/>
                <w:sz w:val="20"/>
                <w:szCs w:val="18"/>
              </w:rPr>
              <w:t>e.g</w:t>
            </w:r>
            <w:proofErr w:type="spellEnd"/>
            <w:r w:rsidRPr="00142697">
              <w:rPr>
                <w:rStyle w:val="Questionlabel"/>
                <w:b w:val="0"/>
                <w:bCs w:val="0"/>
                <w:sz w:val="20"/>
                <w:szCs w:val="18"/>
              </w:rPr>
              <w:t xml:space="preserve"> AO3, </w:t>
            </w:r>
            <w:r w:rsidR="00505A4B">
              <w:rPr>
                <w:rStyle w:val="Questionlabel"/>
                <w:b w:val="0"/>
                <w:bCs w:val="0"/>
                <w:sz w:val="20"/>
                <w:szCs w:val="18"/>
              </w:rPr>
              <w:t>T1, P2)</w:t>
            </w:r>
          </w:p>
        </w:tc>
        <w:tc>
          <w:tcPr>
            <w:tcW w:w="2694" w:type="dxa"/>
            <w:gridSpan w:val="2"/>
            <w:noWrap/>
            <w:vAlign w:val="center"/>
          </w:tcPr>
          <w:p w14:paraId="4B29091B" w14:textId="77777777" w:rsidR="00882223" w:rsidRPr="002C0BEF" w:rsidRDefault="00882223" w:rsidP="00882223"/>
        </w:tc>
      </w:tr>
      <w:tr w:rsidR="00882223" w:rsidRPr="007A5EFD" w14:paraId="4E27DB80" w14:textId="77777777" w:rsidTr="00505A4B">
        <w:trPr>
          <w:trHeight w:val="527"/>
        </w:trPr>
        <w:tc>
          <w:tcPr>
            <w:tcW w:w="1839" w:type="dxa"/>
            <w:gridSpan w:val="2"/>
            <w:noWrap/>
            <w:vAlign w:val="center"/>
          </w:tcPr>
          <w:p w14:paraId="7ACA5574" w14:textId="77777777" w:rsidR="00882223" w:rsidRPr="007A5EFD" w:rsidRDefault="00882223" w:rsidP="00882223">
            <w:pPr>
              <w:rPr>
                <w:rStyle w:val="Questionlabel"/>
              </w:rPr>
            </w:pPr>
            <w:r>
              <w:rPr>
                <w:rStyle w:val="Questionlabel"/>
              </w:rPr>
              <w:t>AGS number</w:t>
            </w:r>
            <w:r w:rsidRPr="007A5EFD">
              <w:rPr>
                <w:rStyle w:val="Requiredfieldmark"/>
              </w:rPr>
              <w:t>*</w:t>
            </w:r>
          </w:p>
        </w:tc>
        <w:tc>
          <w:tcPr>
            <w:tcW w:w="3973" w:type="dxa"/>
            <w:gridSpan w:val="8"/>
            <w:noWrap/>
            <w:vAlign w:val="center"/>
          </w:tcPr>
          <w:p w14:paraId="3F3D3568" w14:textId="77777777" w:rsidR="00882223" w:rsidRPr="002C0BEF" w:rsidRDefault="00882223" w:rsidP="00882223"/>
        </w:tc>
        <w:tc>
          <w:tcPr>
            <w:tcW w:w="1842" w:type="dxa"/>
            <w:gridSpan w:val="4"/>
            <w:noWrap/>
            <w:vAlign w:val="center"/>
          </w:tcPr>
          <w:p w14:paraId="2A36BF28" w14:textId="77777777" w:rsidR="00882223" w:rsidRPr="007A5EFD" w:rsidRDefault="00882223" w:rsidP="00882223">
            <w:pPr>
              <w:rPr>
                <w:rStyle w:val="Questionlabel"/>
              </w:rPr>
            </w:pPr>
            <w:r>
              <w:rPr>
                <w:rStyle w:val="Questionlabel"/>
              </w:rPr>
              <w:t>CF level</w:t>
            </w:r>
          </w:p>
        </w:tc>
        <w:tc>
          <w:tcPr>
            <w:tcW w:w="2694" w:type="dxa"/>
            <w:gridSpan w:val="2"/>
            <w:noWrap/>
            <w:vAlign w:val="center"/>
          </w:tcPr>
          <w:p w14:paraId="11503C59" w14:textId="77777777" w:rsidR="00882223" w:rsidRPr="002C0BEF" w:rsidRDefault="00882223" w:rsidP="00882223"/>
        </w:tc>
      </w:tr>
      <w:tr w:rsidR="00882223" w:rsidRPr="007A5EFD" w14:paraId="594EC688" w14:textId="77777777" w:rsidTr="00505A4B">
        <w:trPr>
          <w:trHeight w:val="512"/>
        </w:trPr>
        <w:tc>
          <w:tcPr>
            <w:tcW w:w="1839" w:type="dxa"/>
            <w:gridSpan w:val="2"/>
            <w:noWrap/>
            <w:vAlign w:val="center"/>
          </w:tcPr>
          <w:p w14:paraId="6A1CAE0A" w14:textId="77777777" w:rsidR="00882223" w:rsidRPr="007A5EFD" w:rsidRDefault="00882223" w:rsidP="00882223">
            <w:pPr>
              <w:rPr>
                <w:rStyle w:val="Questionlabel"/>
              </w:rPr>
            </w:pPr>
            <w:r>
              <w:rPr>
                <w:rStyle w:val="Questionlabel"/>
              </w:rPr>
              <w:t>Position title</w:t>
            </w:r>
            <w:r w:rsidRPr="007A5EFD">
              <w:rPr>
                <w:rStyle w:val="Requiredfieldmark"/>
              </w:rPr>
              <w:t>*</w:t>
            </w:r>
          </w:p>
        </w:tc>
        <w:tc>
          <w:tcPr>
            <w:tcW w:w="3973" w:type="dxa"/>
            <w:gridSpan w:val="8"/>
            <w:noWrap/>
            <w:vAlign w:val="center"/>
          </w:tcPr>
          <w:p w14:paraId="694DAF17" w14:textId="77777777" w:rsidR="00882223" w:rsidRPr="002C0BEF" w:rsidRDefault="00882223" w:rsidP="00882223"/>
        </w:tc>
        <w:tc>
          <w:tcPr>
            <w:tcW w:w="1842" w:type="dxa"/>
            <w:gridSpan w:val="4"/>
            <w:vMerge w:val="restart"/>
            <w:noWrap/>
            <w:vAlign w:val="center"/>
          </w:tcPr>
          <w:p w14:paraId="6442F00D" w14:textId="77777777" w:rsidR="00882223" w:rsidRPr="007A5EFD" w:rsidRDefault="00882223" w:rsidP="00882223">
            <w:pPr>
              <w:rPr>
                <w:rStyle w:val="Questionlabel"/>
              </w:rPr>
            </w:pPr>
            <w:r>
              <w:rPr>
                <w:rStyle w:val="Questionlabel"/>
              </w:rPr>
              <w:t>Work Unit / Division</w:t>
            </w:r>
            <w:r w:rsidRPr="007A5EFD">
              <w:rPr>
                <w:rStyle w:val="Requiredfieldmark"/>
              </w:rPr>
              <w:t>*</w:t>
            </w:r>
          </w:p>
        </w:tc>
        <w:tc>
          <w:tcPr>
            <w:tcW w:w="2694" w:type="dxa"/>
            <w:gridSpan w:val="2"/>
            <w:vMerge w:val="restart"/>
            <w:noWrap/>
            <w:vAlign w:val="center"/>
          </w:tcPr>
          <w:p w14:paraId="770015BC" w14:textId="77777777" w:rsidR="00882223" w:rsidRPr="002C0BEF" w:rsidRDefault="00882223" w:rsidP="00882223"/>
        </w:tc>
      </w:tr>
      <w:tr w:rsidR="00882223" w:rsidRPr="007A5EFD" w14:paraId="575594F1" w14:textId="77777777" w:rsidTr="00505A4B">
        <w:trPr>
          <w:trHeight w:val="567"/>
        </w:trPr>
        <w:tc>
          <w:tcPr>
            <w:tcW w:w="1839" w:type="dxa"/>
            <w:gridSpan w:val="2"/>
            <w:noWrap/>
            <w:vAlign w:val="center"/>
          </w:tcPr>
          <w:p w14:paraId="3E232559" w14:textId="77777777" w:rsidR="00882223" w:rsidRPr="007A5EFD" w:rsidRDefault="00882223" w:rsidP="00882223">
            <w:pPr>
              <w:rPr>
                <w:rStyle w:val="Questionlabel"/>
              </w:rPr>
            </w:pPr>
            <w:r>
              <w:rPr>
                <w:rStyle w:val="Questionlabel"/>
              </w:rPr>
              <w:t>Department</w:t>
            </w:r>
            <w:r w:rsidRPr="007A5EFD">
              <w:rPr>
                <w:rStyle w:val="Requiredfieldmark"/>
              </w:rPr>
              <w:t>*</w:t>
            </w:r>
          </w:p>
        </w:tc>
        <w:tc>
          <w:tcPr>
            <w:tcW w:w="3973" w:type="dxa"/>
            <w:gridSpan w:val="8"/>
            <w:noWrap/>
            <w:vAlign w:val="center"/>
          </w:tcPr>
          <w:p w14:paraId="655CAE48" w14:textId="77777777" w:rsidR="00882223" w:rsidRPr="002C0BEF" w:rsidRDefault="00882223" w:rsidP="00882223"/>
        </w:tc>
        <w:tc>
          <w:tcPr>
            <w:tcW w:w="1842" w:type="dxa"/>
            <w:gridSpan w:val="4"/>
            <w:vMerge/>
            <w:noWrap/>
            <w:vAlign w:val="center"/>
          </w:tcPr>
          <w:p w14:paraId="2F96F007" w14:textId="77777777" w:rsidR="00882223" w:rsidRPr="007A5EFD" w:rsidRDefault="00882223" w:rsidP="00882223">
            <w:pPr>
              <w:rPr>
                <w:rStyle w:val="Questionlabel"/>
              </w:rPr>
            </w:pPr>
          </w:p>
        </w:tc>
        <w:tc>
          <w:tcPr>
            <w:tcW w:w="2694" w:type="dxa"/>
            <w:gridSpan w:val="2"/>
            <w:vMerge/>
            <w:noWrap/>
            <w:vAlign w:val="center"/>
          </w:tcPr>
          <w:p w14:paraId="4C82F749" w14:textId="77777777" w:rsidR="00882223" w:rsidRPr="002C0BEF" w:rsidRDefault="00882223" w:rsidP="00882223"/>
        </w:tc>
      </w:tr>
      <w:tr w:rsidR="00882223" w:rsidRPr="007A5EFD" w14:paraId="591657B7" w14:textId="77777777" w:rsidTr="00505A4B">
        <w:trPr>
          <w:trHeight w:val="528"/>
        </w:trPr>
        <w:tc>
          <w:tcPr>
            <w:tcW w:w="1839" w:type="dxa"/>
            <w:gridSpan w:val="2"/>
            <w:noWrap/>
            <w:vAlign w:val="center"/>
          </w:tcPr>
          <w:p w14:paraId="093FD133" w14:textId="636912D4" w:rsidR="00882223" w:rsidRPr="007A5EFD" w:rsidRDefault="00F53448" w:rsidP="00882223">
            <w:pPr>
              <w:rPr>
                <w:rStyle w:val="Questionlabel"/>
              </w:rPr>
            </w:pPr>
            <w:r>
              <w:rPr>
                <w:rStyle w:val="Questionlabel"/>
              </w:rPr>
              <w:t>Contact</w:t>
            </w:r>
            <w:r w:rsidRPr="007A5EFD">
              <w:rPr>
                <w:rStyle w:val="Requiredfieldmark"/>
              </w:rPr>
              <w:t>*</w:t>
            </w:r>
          </w:p>
        </w:tc>
        <w:tc>
          <w:tcPr>
            <w:tcW w:w="3973" w:type="dxa"/>
            <w:gridSpan w:val="8"/>
            <w:noWrap/>
            <w:vAlign w:val="center"/>
          </w:tcPr>
          <w:p w14:paraId="7049375D" w14:textId="77777777" w:rsidR="00882223" w:rsidRPr="002C0BEF" w:rsidRDefault="00882223" w:rsidP="00882223"/>
        </w:tc>
        <w:tc>
          <w:tcPr>
            <w:tcW w:w="1842" w:type="dxa"/>
            <w:gridSpan w:val="4"/>
            <w:noWrap/>
            <w:vAlign w:val="center"/>
          </w:tcPr>
          <w:p w14:paraId="43DDE093" w14:textId="20E73405" w:rsidR="00882223" w:rsidRPr="007A5EFD" w:rsidRDefault="00F53448" w:rsidP="00882223">
            <w:pPr>
              <w:rPr>
                <w:rStyle w:val="Questionlabel"/>
              </w:rPr>
            </w:pPr>
            <w:r>
              <w:rPr>
                <w:rStyle w:val="Questionlabel"/>
              </w:rPr>
              <w:t>Location</w:t>
            </w:r>
            <w:r w:rsidRPr="007A5EFD">
              <w:rPr>
                <w:rStyle w:val="Requiredfieldmark"/>
              </w:rPr>
              <w:t>*</w:t>
            </w:r>
          </w:p>
        </w:tc>
        <w:tc>
          <w:tcPr>
            <w:tcW w:w="2694" w:type="dxa"/>
            <w:gridSpan w:val="2"/>
            <w:noWrap/>
            <w:vAlign w:val="center"/>
          </w:tcPr>
          <w:p w14:paraId="31FD2F8F" w14:textId="77777777" w:rsidR="00882223" w:rsidRPr="002C0BEF" w:rsidRDefault="00882223" w:rsidP="00882223"/>
        </w:tc>
      </w:tr>
      <w:tr w:rsidR="00F53448" w:rsidRPr="007A5EFD" w14:paraId="484A2400" w14:textId="77777777" w:rsidTr="00505A4B">
        <w:trPr>
          <w:trHeight w:val="522"/>
        </w:trPr>
        <w:tc>
          <w:tcPr>
            <w:tcW w:w="1839" w:type="dxa"/>
            <w:gridSpan w:val="2"/>
            <w:noWrap/>
            <w:vAlign w:val="center"/>
          </w:tcPr>
          <w:p w14:paraId="492FEE5B" w14:textId="5E47AC1E" w:rsidR="00F53448" w:rsidRDefault="00F53448" w:rsidP="009478D1">
            <w:pPr>
              <w:rPr>
                <w:rStyle w:val="Questionlabel"/>
              </w:rPr>
            </w:pPr>
            <w:r>
              <w:rPr>
                <w:rStyle w:val="Questionlabel"/>
              </w:rPr>
              <w:t>Email</w:t>
            </w:r>
            <w:r w:rsidRPr="007A5EFD">
              <w:rPr>
                <w:rStyle w:val="Requiredfieldmark"/>
              </w:rPr>
              <w:t>*</w:t>
            </w:r>
          </w:p>
        </w:tc>
        <w:tc>
          <w:tcPr>
            <w:tcW w:w="8509" w:type="dxa"/>
            <w:gridSpan w:val="14"/>
            <w:noWrap/>
            <w:vAlign w:val="center"/>
          </w:tcPr>
          <w:p w14:paraId="75653FB6" w14:textId="77777777" w:rsidR="00F53448" w:rsidRPr="002C0BEF" w:rsidRDefault="00F53448" w:rsidP="009478D1"/>
        </w:tc>
      </w:tr>
      <w:tr w:rsidR="009478D1" w:rsidRPr="007A5EFD" w14:paraId="13BBDF90" w14:textId="77777777" w:rsidTr="00505A4B">
        <w:trPr>
          <w:trHeight w:val="567"/>
        </w:trPr>
        <w:tc>
          <w:tcPr>
            <w:tcW w:w="7654" w:type="dxa"/>
            <w:gridSpan w:val="14"/>
            <w:noWrap/>
            <w:vAlign w:val="center"/>
          </w:tcPr>
          <w:p w14:paraId="5F53E9A4" w14:textId="77777777" w:rsidR="009478D1" w:rsidRDefault="009478D1" w:rsidP="009478D1">
            <w:pPr>
              <w:rPr>
                <w:rStyle w:val="Questionlabel"/>
              </w:rPr>
            </w:pPr>
            <w:r>
              <w:rPr>
                <w:rStyle w:val="Questionlabel"/>
              </w:rPr>
              <w:t>Remote Sponsorship (are you applying for remote sponsorship?)</w:t>
            </w:r>
          </w:p>
          <w:p w14:paraId="31372A05" w14:textId="4EF6FAFC" w:rsidR="009478D1" w:rsidRPr="00142697" w:rsidRDefault="009478D1" w:rsidP="009478D1">
            <w:pPr>
              <w:rPr>
                <w:rStyle w:val="Questionlabel"/>
                <w:b w:val="0"/>
                <w:bCs w:val="0"/>
              </w:rPr>
            </w:pPr>
            <w:r w:rsidRPr="00142697">
              <w:rPr>
                <w:rStyle w:val="Questionlabel"/>
                <w:b w:val="0"/>
                <w:bCs w:val="0"/>
                <w:sz w:val="20"/>
                <w:szCs w:val="18"/>
              </w:rPr>
              <w:t xml:space="preserve">Only employees based </w:t>
            </w:r>
            <w:r>
              <w:rPr>
                <w:rStyle w:val="Questionlabel"/>
                <w:b w:val="0"/>
                <w:bCs w:val="0"/>
                <w:sz w:val="20"/>
                <w:szCs w:val="18"/>
              </w:rPr>
              <w:t xml:space="preserve">in a remote </w:t>
            </w:r>
            <w:r w:rsidRPr="00142697">
              <w:rPr>
                <w:rStyle w:val="Questionlabel"/>
                <w:b w:val="0"/>
                <w:bCs w:val="0"/>
                <w:sz w:val="20"/>
                <w:szCs w:val="18"/>
              </w:rPr>
              <w:t xml:space="preserve">location (e.g. </w:t>
            </w:r>
            <w:r w:rsidR="00F95047">
              <w:rPr>
                <w:rStyle w:val="Questionlabel"/>
                <w:b w:val="0"/>
                <w:bCs w:val="0"/>
                <w:sz w:val="20"/>
                <w:szCs w:val="18"/>
              </w:rPr>
              <w:t xml:space="preserve">Yuendemu, Santa Teresa, Titjikala </w:t>
            </w:r>
            <w:r w:rsidRPr="00142697">
              <w:rPr>
                <w:rStyle w:val="Questionlabel"/>
                <w:b w:val="0"/>
                <w:bCs w:val="0"/>
                <w:sz w:val="20"/>
                <w:szCs w:val="18"/>
              </w:rPr>
              <w:t>and other remote areas) can apply for the sponsorship. The remote sponsorship covers the cost of the registration fee only ($300).</w:t>
            </w:r>
          </w:p>
        </w:tc>
        <w:tc>
          <w:tcPr>
            <w:tcW w:w="2694" w:type="dxa"/>
            <w:gridSpan w:val="2"/>
            <w:noWrap/>
            <w:vAlign w:val="center"/>
          </w:tcPr>
          <w:p w14:paraId="2C53DBCF" w14:textId="77777777" w:rsidR="009478D1" w:rsidRDefault="009478D1" w:rsidP="009478D1">
            <w:r>
              <w:sym w:font="Wingdings" w:char="F06F"/>
            </w:r>
            <w:r>
              <w:t xml:space="preserve"> Yes</w:t>
            </w:r>
          </w:p>
          <w:p w14:paraId="28244D72" w14:textId="77777777" w:rsidR="009478D1" w:rsidRPr="002C0BEF" w:rsidRDefault="009478D1" w:rsidP="009478D1">
            <w:r>
              <w:sym w:font="Wingdings" w:char="F06F"/>
            </w:r>
            <w:r>
              <w:t xml:space="preserve"> N/A</w:t>
            </w:r>
          </w:p>
        </w:tc>
      </w:tr>
      <w:tr w:rsidR="009478D1" w:rsidRPr="007A5EFD" w14:paraId="246CE998" w14:textId="77777777" w:rsidTr="00142697">
        <w:trPr>
          <w:trHeight w:val="278"/>
        </w:trPr>
        <w:tc>
          <w:tcPr>
            <w:tcW w:w="10348" w:type="dxa"/>
            <w:gridSpan w:val="16"/>
            <w:shd w:val="clear" w:color="auto" w:fill="1F1F5F" w:themeFill="text1"/>
            <w:noWrap/>
            <w:vAlign w:val="center"/>
          </w:tcPr>
          <w:p w14:paraId="297C664A" w14:textId="77777777" w:rsidR="009478D1" w:rsidRPr="00142697" w:rsidRDefault="009478D1" w:rsidP="009478D1">
            <w:pPr>
              <w:rPr>
                <w:b/>
                <w:bCs/>
              </w:rPr>
            </w:pPr>
            <w:r w:rsidRPr="00142697">
              <w:rPr>
                <w:b/>
                <w:bCs/>
              </w:rPr>
              <w:t xml:space="preserve">Equal Employment Opportunities (EEO) details in the </w:t>
            </w:r>
            <w:proofErr w:type="spellStart"/>
            <w:r w:rsidRPr="00142697">
              <w:rPr>
                <w:b/>
                <w:bCs/>
              </w:rPr>
              <w:t>myHR</w:t>
            </w:r>
            <w:proofErr w:type="spellEnd"/>
            <w:r w:rsidRPr="00142697">
              <w:rPr>
                <w:b/>
                <w:bCs/>
              </w:rPr>
              <w:t xml:space="preserve"> system</w:t>
            </w:r>
          </w:p>
        </w:tc>
      </w:tr>
      <w:tr w:rsidR="009478D1" w:rsidRPr="007A5EFD" w14:paraId="16ED7BF7" w14:textId="77777777" w:rsidTr="00E1178B">
        <w:trPr>
          <w:trHeight w:val="567"/>
        </w:trPr>
        <w:tc>
          <w:tcPr>
            <w:tcW w:w="10348" w:type="dxa"/>
            <w:gridSpan w:val="16"/>
            <w:noWrap/>
            <w:vAlign w:val="center"/>
          </w:tcPr>
          <w:p w14:paraId="014A355A" w14:textId="77777777" w:rsidR="009478D1" w:rsidRPr="002C0BEF" w:rsidRDefault="009478D1" w:rsidP="009478D1">
            <w:r w:rsidRPr="0081430B">
              <w:rPr>
                <w:rStyle w:val="Hidden"/>
                <w:color w:val="auto"/>
                <w:sz w:val="20"/>
              </w:rPr>
              <w:t xml:space="preserve">To ensure accurate reporting of Aboriginal employment data in the NTPS, employees must identify </w:t>
            </w:r>
            <w:r>
              <w:rPr>
                <w:rStyle w:val="Hidden"/>
                <w:color w:val="auto"/>
                <w:sz w:val="20"/>
              </w:rPr>
              <w:t xml:space="preserve">as Aboriginal and/or Torres Strait Islander </w:t>
            </w:r>
            <w:r w:rsidRPr="0081430B">
              <w:rPr>
                <w:rStyle w:val="Hidden"/>
                <w:color w:val="auto"/>
                <w:sz w:val="20"/>
              </w:rPr>
              <w:t xml:space="preserve">in the </w:t>
            </w:r>
            <w:proofErr w:type="spellStart"/>
            <w:r w:rsidRPr="0081430B">
              <w:rPr>
                <w:rStyle w:val="Hidden"/>
                <w:color w:val="auto"/>
                <w:sz w:val="20"/>
              </w:rPr>
              <w:t>myHR</w:t>
            </w:r>
            <w:proofErr w:type="spellEnd"/>
            <w:r w:rsidRPr="0081430B">
              <w:rPr>
                <w:rStyle w:val="Hidden"/>
                <w:color w:val="auto"/>
                <w:sz w:val="20"/>
              </w:rPr>
              <w:t xml:space="preserve"> system. This is a requirement to attend the forums.</w:t>
            </w:r>
          </w:p>
        </w:tc>
      </w:tr>
      <w:tr w:rsidR="009478D1" w:rsidRPr="007A5EFD" w14:paraId="01FB3468" w14:textId="77777777" w:rsidTr="00505A4B">
        <w:trPr>
          <w:trHeight w:val="567"/>
        </w:trPr>
        <w:tc>
          <w:tcPr>
            <w:tcW w:w="5812" w:type="dxa"/>
            <w:gridSpan w:val="10"/>
            <w:noWrap/>
            <w:vAlign w:val="center"/>
          </w:tcPr>
          <w:p w14:paraId="2FB96409" w14:textId="77777777" w:rsidR="009478D1" w:rsidRPr="002C0BEF" w:rsidRDefault="009478D1" w:rsidP="009478D1">
            <w:r>
              <w:rPr>
                <w:rStyle w:val="Questionlabel"/>
              </w:rPr>
              <w:t>Do you identify as Aboriginal and/or Torres Strait Islander?</w:t>
            </w:r>
            <w:r w:rsidRPr="007A5EFD">
              <w:rPr>
                <w:rStyle w:val="Requiredfieldmark"/>
              </w:rPr>
              <w:t>*</w:t>
            </w:r>
          </w:p>
        </w:tc>
        <w:tc>
          <w:tcPr>
            <w:tcW w:w="4536" w:type="dxa"/>
            <w:gridSpan w:val="6"/>
            <w:noWrap/>
            <w:vAlign w:val="center"/>
          </w:tcPr>
          <w:p w14:paraId="763F802D" w14:textId="77777777" w:rsidR="009478D1" w:rsidRDefault="009478D1" w:rsidP="009478D1">
            <w:r>
              <w:sym w:font="Wingdings" w:char="F06F"/>
            </w:r>
            <w:r>
              <w:t xml:space="preserve"> Yes, Aboriginal</w:t>
            </w:r>
          </w:p>
          <w:p w14:paraId="7D252ACE" w14:textId="77777777" w:rsidR="009478D1" w:rsidRDefault="009478D1" w:rsidP="009478D1">
            <w:r>
              <w:sym w:font="Wingdings" w:char="F06F"/>
            </w:r>
            <w:r>
              <w:t xml:space="preserve"> Yes, Aboriginal and Torres Strait Islander</w:t>
            </w:r>
          </w:p>
          <w:p w14:paraId="15E80B03" w14:textId="77777777" w:rsidR="009478D1" w:rsidRPr="002C0BEF" w:rsidRDefault="009478D1" w:rsidP="009478D1">
            <w:r>
              <w:sym w:font="Wingdings" w:char="F06F"/>
            </w:r>
            <w:r>
              <w:t xml:space="preserve"> Yes, Torres Strait Islander</w:t>
            </w:r>
          </w:p>
        </w:tc>
      </w:tr>
      <w:tr w:rsidR="009478D1" w:rsidRPr="007A5EFD" w14:paraId="64F75E95" w14:textId="77777777" w:rsidTr="00505A4B">
        <w:trPr>
          <w:trHeight w:val="567"/>
        </w:trPr>
        <w:tc>
          <w:tcPr>
            <w:tcW w:w="7654" w:type="dxa"/>
            <w:gridSpan w:val="14"/>
            <w:noWrap/>
            <w:vAlign w:val="center"/>
          </w:tcPr>
          <w:p w14:paraId="1D1623BE" w14:textId="77777777" w:rsidR="009478D1" w:rsidRPr="007A5EFD" w:rsidRDefault="009478D1" w:rsidP="009478D1">
            <w:pPr>
              <w:rPr>
                <w:rStyle w:val="Questionlabel"/>
              </w:rPr>
            </w:pPr>
            <w:r>
              <w:rPr>
                <w:rStyle w:val="Questionlabel"/>
              </w:rPr>
              <w:t xml:space="preserve">Please check your EEO details in </w:t>
            </w:r>
            <w:proofErr w:type="spellStart"/>
            <w:r>
              <w:rPr>
                <w:rStyle w:val="Questionlabel"/>
              </w:rPr>
              <w:t>myHR</w:t>
            </w:r>
            <w:proofErr w:type="spellEnd"/>
            <w:r>
              <w:rPr>
                <w:rStyle w:val="Questionlabel"/>
              </w:rPr>
              <w:t xml:space="preserve"> and confirm you identify in </w:t>
            </w:r>
            <w:proofErr w:type="spellStart"/>
            <w:r>
              <w:rPr>
                <w:rStyle w:val="Questionlabel"/>
              </w:rPr>
              <w:t>myHR</w:t>
            </w:r>
            <w:proofErr w:type="spellEnd"/>
            <w:r>
              <w:rPr>
                <w:rStyle w:val="Questionlabel"/>
              </w:rPr>
              <w:t>?</w:t>
            </w:r>
            <w:r w:rsidRPr="001827F3">
              <w:rPr>
                <w:rStyle w:val="Requiredfieldmark"/>
              </w:rPr>
              <w:t>*</w:t>
            </w:r>
          </w:p>
        </w:tc>
        <w:tc>
          <w:tcPr>
            <w:tcW w:w="2694" w:type="dxa"/>
            <w:gridSpan w:val="2"/>
            <w:noWrap/>
            <w:vAlign w:val="center"/>
          </w:tcPr>
          <w:p w14:paraId="7565FF12" w14:textId="77777777" w:rsidR="009478D1" w:rsidRPr="002C0BEF" w:rsidRDefault="009478D1" w:rsidP="009478D1">
            <w:r>
              <w:sym w:font="Wingdings" w:char="F06F"/>
            </w:r>
            <w:r>
              <w:t xml:space="preserve"> Yes</w:t>
            </w:r>
            <w:r>
              <w:tab/>
            </w:r>
            <w:r>
              <w:sym w:font="Wingdings" w:char="F06F"/>
            </w:r>
            <w:r>
              <w:t xml:space="preserve"> No</w:t>
            </w:r>
          </w:p>
        </w:tc>
      </w:tr>
      <w:tr w:rsidR="009478D1" w:rsidRPr="007A5EFD" w14:paraId="398DD406" w14:textId="77777777" w:rsidTr="00F53448">
        <w:trPr>
          <w:trHeight w:val="439"/>
        </w:trPr>
        <w:tc>
          <w:tcPr>
            <w:tcW w:w="10348" w:type="dxa"/>
            <w:gridSpan w:val="16"/>
            <w:shd w:val="clear" w:color="auto" w:fill="1F1F5F" w:themeFill="text1"/>
            <w:noWrap/>
            <w:vAlign w:val="center"/>
          </w:tcPr>
          <w:p w14:paraId="00F45C84" w14:textId="77777777" w:rsidR="009478D1" w:rsidRPr="007A5EFD" w:rsidRDefault="009478D1" w:rsidP="009478D1">
            <w:pPr>
              <w:rPr>
                <w:rStyle w:val="Questionlabel"/>
              </w:rPr>
            </w:pPr>
            <w:r>
              <w:rPr>
                <w:rStyle w:val="Questionlabel"/>
                <w:color w:val="FFFFFF" w:themeColor="background1"/>
              </w:rPr>
              <w:t>Further information</w:t>
            </w:r>
          </w:p>
        </w:tc>
      </w:tr>
      <w:tr w:rsidR="009478D1" w:rsidRPr="007A5EFD" w14:paraId="5D66E634" w14:textId="77777777" w:rsidTr="00505A4B">
        <w:trPr>
          <w:trHeight w:val="717"/>
        </w:trPr>
        <w:tc>
          <w:tcPr>
            <w:tcW w:w="3537" w:type="dxa"/>
            <w:gridSpan w:val="5"/>
            <w:tcBorders>
              <w:bottom w:val="single" w:sz="4" w:space="0" w:color="auto"/>
            </w:tcBorders>
            <w:noWrap/>
            <w:vAlign w:val="center"/>
          </w:tcPr>
          <w:p w14:paraId="110BBA22" w14:textId="77777777" w:rsidR="009478D1" w:rsidRPr="007A5EFD" w:rsidRDefault="009478D1" w:rsidP="009478D1">
            <w:pPr>
              <w:rPr>
                <w:rStyle w:val="Questionlabel"/>
              </w:rPr>
            </w:pPr>
            <w:r w:rsidRPr="000D5743">
              <w:rPr>
                <w:rStyle w:val="Hidden"/>
                <w:b/>
                <w:bCs/>
                <w:color w:val="auto"/>
                <w:sz w:val="22"/>
                <w:szCs w:val="22"/>
              </w:rPr>
              <w:t>Do you have any dietary requirements or allergies?</w:t>
            </w:r>
            <w:r w:rsidRPr="000D5743">
              <w:rPr>
                <w:rStyle w:val="Requiredfieldmark"/>
                <w:b w:val="0"/>
                <w:bCs w:val="0"/>
              </w:rPr>
              <w:t>*</w:t>
            </w:r>
          </w:p>
        </w:tc>
        <w:tc>
          <w:tcPr>
            <w:tcW w:w="6811" w:type="dxa"/>
            <w:gridSpan w:val="11"/>
            <w:tcBorders>
              <w:bottom w:val="single" w:sz="4" w:space="0" w:color="auto"/>
            </w:tcBorders>
            <w:noWrap/>
            <w:vAlign w:val="center"/>
          </w:tcPr>
          <w:p w14:paraId="09F06207" w14:textId="77777777" w:rsidR="009478D1" w:rsidRDefault="009478D1" w:rsidP="009478D1">
            <w:r>
              <w:sym w:font="Wingdings" w:char="F06F"/>
            </w:r>
            <w:r>
              <w:t xml:space="preserve"> Yes, please explain:</w:t>
            </w:r>
          </w:p>
          <w:p w14:paraId="65ED5871" w14:textId="77777777" w:rsidR="009478D1" w:rsidRPr="002C0BEF" w:rsidRDefault="009478D1" w:rsidP="009478D1">
            <w:r>
              <w:sym w:font="Wingdings" w:char="F06F"/>
            </w:r>
            <w:r>
              <w:t xml:space="preserve"> N/A</w:t>
            </w:r>
          </w:p>
        </w:tc>
      </w:tr>
      <w:tr w:rsidR="009478D1" w:rsidRPr="007A5EFD" w14:paraId="0C367AC0" w14:textId="77777777" w:rsidTr="00505A4B">
        <w:trPr>
          <w:trHeight w:val="697"/>
        </w:trPr>
        <w:tc>
          <w:tcPr>
            <w:tcW w:w="3537" w:type="dxa"/>
            <w:gridSpan w:val="5"/>
            <w:tcBorders>
              <w:bottom w:val="single" w:sz="4" w:space="0" w:color="auto"/>
            </w:tcBorders>
            <w:noWrap/>
            <w:vAlign w:val="center"/>
          </w:tcPr>
          <w:p w14:paraId="4F9A3C18" w14:textId="77777777" w:rsidR="009478D1" w:rsidRPr="007A5EFD" w:rsidRDefault="009478D1" w:rsidP="009478D1">
            <w:pPr>
              <w:rPr>
                <w:rStyle w:val="Questionlabel"/>
              </w:rPr>
            </w:pPr>
            <w:r w:rsidRPr="000D5743">
              <w:rPr>
                <w:rStyle w:val="Hidden"/>
                <w:b/>
                <w:bCs/>
                <w:color w:val="auto"/>
                <w:sz w:val="22"/>
                <w:szCs w:val="22"/>
              </w:rPr>
              <w:t>Do you have any special needs or impairments (physical or other)?</w:t>
            </w:r>
            <w:r w:rsidRPr="001827F3">
              <w:rPr>
                <w:rStyle w:val="Requiredfieldmark"/>
              </w:rPr>
              <w:t>*</w:t>
            </w:r>
          </w:p>
        </w:tc>
        <w:tc>
          <w:tcPr>
            <w:tcW w:w="6811" w:type="dxa"/>
            <w:gridSpan w:val="11"/>
            <w:tcBorders>
              <w:bottom w:val="single" w:sz="4" w:space="0" w:color="auto"/>
            </w:tcBorders>
            <w:noWrap/>
            <w:vAlign w:val="center"/>
          </w:tcPr>
          <w:p w14:paraId="6B005170" w14:textId="77777777" w:rsidR="009478D1" w:rsidRDefault="009478D1" w:rsidP="009478D1">
            <w:r>
              <w:sym w:font="Wingdings" w:char="F06F"/>
            </w:r>
            <w:r>
              <w:t xml:space="preserve"> Yes, please explain: </w:t>
            </w:r>
          </w:p>
          <w:p w14:paraId="06412509" w14:textId="77777777" w:rsidR="009478D1" w:rsidRPr="002C0BEF" w:rsidRDefault="009478D1" w:rsidP="009478D1">
            <w:r>
              <w:sym w:font="Wingdings" w:char="F06F"/>
            </w:r>
            <w:r>
              <w:t xml:space="preserve"> N/A</w:t>
            </w:r>
          </w:p>
        </w:tc>
      </w:tr>
      <w:tr w:rsidR="009478D1" w:rsidRPr="007A5EFD" w14:paraId="78F3BF36" w14:textId="77777777" w:rsidTr="00FC1ADF">
        <w:trPr>
          <w:trHeight w:val="327"/>
        </w:trPr>
        <w:tc>
          <w:tcPr>
            <w:tcW w:w="10348" w:type="dxa"/>
            <w:gridSpan w:val="16"/>
            <w:tcBorders>
              <w:top w:val="single" w:sz="4" w:space="0" w:color="auto"/>
              <w:left w:val="nil"/>
              <w:bottom w:val="nil"/>
              <w:right w:val="nil"/>
            </w:tcBorders>
            <w:noWrap/>
            <w:vAlign w:val="center"/>
          </w:tcPr>
          <w:p w14:paraId="210FDF3C" w14:textId="77777777" w:rsidR="009478D1" w:rsidRDefault="009478D1" w:rsidP="009478D1">
            <w:pPr>
              <w:spacing w:before="240"/>
            </w:pPr>
            <w:r>
              <w:rPr>
                <w:rStyle w:val="Hidden"/>
                <w:b/>
                <w:bCs/>
                <w:color w:val="auto"/>
                <w:sz w:val="22"/>
                <w:szCs w:val="22"/>
              </w:rPr>
              <w:lastRenderedPageBreak/>
              <w:t>Selection Process</w:t>
            </w:r>
          </w:p>
        </w:tc>
      </w:tr>
      <w:tr w:rsidR="009478D1" w:rsidRPr="007A5EFD" w14:paraId="56FE2E92" w14:textId="77777777" w:rsidTr="00505A4B">
        <w:trPr>
          <w:trHeight w:val="572"/>
        </w:trPr>
        <w:tc>
          <w:tcPr>
            <w:tcW w:w="7223" w:type="dxa"/>
            <w:gridSpan w:val="13"/>
            <w:tcBorders>
              <w:top w:val="nil"/>
              <w:left w:val="nil"/>
              <w:bottom w:val="nil"/>
              <w:right w:val="nil"/>
            </w:tcBorders>
            <w:noWrap/>
            <w:vAlign w:val="center"/>
          </w:tcPr>
          <w:p w14:paraId="39FB6038" w14:textId="77777777" w:rsidR="009478D1" w:rsidRPr="000D5743" w:rsidRDefault="009478D1" w:rsidP="009478D1">
            <w:pPr>
              <w:rPr>
                <w:rStyle w:val="Hidden"/>
                <w:b/>
                <w:bCs/>
                <w:color w:val="auto"/>
                <w:sz w:val="22"/>
                <w:szCs w:val="22"/>
              </w:rPr>
            </w:pPr>
            <w:r>
              <w:rPr>
                <w:rStyle w:val="Hidden"/>
                <w:b/>
                <w:bCs/>
                <w:color w:val="auto"/>
                <w:sz w:val="22"/>
                <w:szCs w:val="22"/>
              </w:rPr>
              <w:t xml:space="preserve">Have you previously attended the NTPS Aboriginal Employee Forum? </w:t>
            </w:r>
          </w:p>
        </w:tc>
        <w:tc>
          <w:tcPr>
            <w:tcW w:w="3125" w:type="dxa"/>
            <w:gridSpan w:val="3"/>
            <w:tcBorders>
              <w:top w:val="nil"/>
              <w:left w:val="nil"/>
              <w:bottom w:val="nil"/>
              <w:right w:val="nil"/>
            </w:tcBorders>
            <w:noWrap/>
            <w:vAlign w:val="center"/>
          </w:tcPr>
          <w:p w14:paraId="7BA729DE" w14:textId="77777777" w:rsidR="009478D1" w:rsidRDefault="009478D1" w:rsidP="009478D1">
            <w:r>
              <w:sym w:font="Wingdings" w:char="F06F"/>
            </w:r>
            <w:r>
              <w:t xml:space="preserve"> Yes</w:t>
            </w:r>
            <w:r>
              <w:tab/>
              <w:t xml:space="preserve">  </w:t>
            </w:r>
            <w:r>
              <w:sym w:font="Wingdings" w:char="F06F"/>
            </w:r>
            <w:r>
              <w:t xml:space="preserve"> No    </w:t>
            </w:r>
            <w:r>
              <w:sym w:font="Wingdings" w:char="F06F"/>
            </w:r>
            <w:r>
              <w:t xml:space="preserve"> Unsure</w:t>
            </w:r>
          </w:p>
        </w:tc>
      </w:tr>
      <w:tr w:rsidR="009478D1" w:rsidRPr="007A5EFD" w14:paraId="674929E4" w14:textId="77777777" w:rsidTr="00FC1ADF">
        <w:trPr>
          <w:trHeight w:val="412"/>
        </w:trPr>
        <w:tc>
          <w:tcPr>
            <w:tcW w:w="10348" w:type="dxa"/>
            <w:gridSpan w:val="16"/>
            <w:tcBorders>
              <w:top w:val="nil"/>
              <w:left w:val="nil"/>
              <w:bottom w:val="single" w:sz="4" w:space="0" w:color="auto"/>
              <w:right w:val="nil"/>
            </w:tcBorders>
            <w:noWrap/>
            <w:vAlign w:val="center"/>
          </w:tcPr>
          <w:p w14:paraId="704D79DE" w14:textId="77777777" w:rsidR="009478D1" w:rsidRDefault="009478D1" w:rsidP="009478D1">
            <w:r w:rsidRPr="00AB48C6">
              <w:rPr>
                <w:rStyle w:val="Hidden"/>
                <w:color w:val="auto"/>
                <w:sz w:val="22"/>
                <w:szCs w:val="22"/>
              </w:rPr>
              <w:t xml:space="preserve">As places are limited, </w:t>
            </w:r>
            <w:r>
              <w:rPr>
                <w:rStyle w:val="Hidden"/>
                <w:color w:val="auto"/>
                <w:sz w:val="22"/>
                <w:szCs w:val="22"/>
              </w:rPr>
              <w:t>p</w:t>
            </w:r>
            <w:r w:rsidRPr="007B7FC1">
              <w:rPr>
                <w:rStyle w:val="Hidden"/>
                <w:color w:val="auto"/>
                <w:sz w:val="22"/>
                <w:szCs w:val="22"/>
              </w:rPr>
              <w:t>lease provide a short explanation of why you would like to attend:</w:t>
            </w:r>
          </w:p>
        </w:tc>
      </w:tr>
      <w:tr w:rsidR="009478D1" w:rsidRPr="007A5EFD" w14:paraId="291E9012" w14:textId="77777777" w:rsidTr="00F53448">
        <w:trPr>
          <w:trHeight w:val="2191"/>
        </w:trPr>
        <w:tc>
          <w:tcPr>
            <w:tcW w:w="10348" w:type="dxa"/>
            <w:gridSpan w:val="16"/>
            <w:tcBorders>
              <w:top w:val="single" w:sz="4" w:space="0" w:color="auto"/>
              <w:bottom w:val="single" w:sz="4" w:space="0" w:color="auto"/>
            </w:tcBorders>
            <w:noWrap/>
            <w:vAlign w:val="center"/>
          </w:tcPr>
          <w:p w14:paraId="7CD8ED8F" w14:textId="77777777" w:rsidR="009478D1" w:rsidRDefault="009478D1" w:rsidP="009478D1"/>
        </w:tc>
      </w:tr>
      <w:tr w:rsidR="009478D1" w:rsidRPr="007A5EFD" w14:paraId="046E6E3B" w14:textId="77777777" w:rsidTr="00FC1ADF">
        <w:trPr>
          <w:trHeight w:val="748"/>
        </w:trPr>
        <w:tc>
          <w:tcPr>
            <w:tcW w:w="10348" w:type="dxa"/>
            <w:gridSpan w:val="16"/>
            <w:tcBorders>
              <w:top w:val="single" w:sz="4" w:space="0" w:color="auto"/>
              <w:left w:val="nil"/>
              <w:bottom w:val="nil"/>
              <w:right w:val="nil"/>
            </w:tcBorders>
            <w:noWrap/>
            <w:vAlign w:val="center"/>
          </w:tcPr>
          <w:p w14:paraId="1489C59A" w14:textId="77777777" w:rsidR="009478D1" w:rsidRDefault="009478D1" w:rsidP="009478D1">
            <w:r>
              <w:t xml:space="preserve">Please </w:t>
            </w:r>
            <w:r>
              <w:rPr>
                <w:rStyle w:val="Hidden"/>
                <w:color w:val="auto"/>
                <w:sz w:val="22"/>
                <w:szCs w:val="22"/>
              </w:rPr>
              <w:t xml:space="preserve">select which </w:t>
            </w:r>
            <w:r w:rsidRPr="00154C4D">
              <w:rPr>
                <w:rStyle w:val="Hidden"/>
                <w:color w:val="auto"/>
                <w:sz w:val="22"/>
                <w:szCs w:val="22"/>
              </w:rPr>
              <w:t>topics</w:t>
            </w:r>
            <w:r>
              <w:rPr>
                <w:rStyle w:val="Hidden"/>
                <w:color w:val="auto"/>
                <w:sz w:val="22"/>
                <w:szCs w:val="22"/>
              </w:rPr>
              <w:t xml:space="preserve"> or </w:t>
            </w:r>
            <w:r w:rsidRPr="00154C4D">
              <w:rPr>
                <w:rStyle w:val="Hidden"/>
                <w:color w:val="auto"/>
                <w:sz w:val="22"/>
                <w:szCs w:val="22"/>
              </w:rPr>
              <w:t xml:space="preserve">initiatives you </w:t>
            </w:r>
            <w:r>
              <w:rPr>
                <w:rStyle w:val="Hidden"/>
                <w:color w:val="auto"/>
                <w:sz w:val="22"/>
                <w:szCs w:val="22"/>
              </w:rPr>
              <w:t xml:space="preserve">are </w:t>
            </w:r>
            <w:r w:rsidRPr="00154C4D">
              <w:rPr>
                <w:rStyle w:val="Hidden"/>
                <w:color w:val="auto"/>
                <w:sz w:val="22"/>
                <w:szCs w:val="22"/>
              </w:rPr>
              <w:t xml:space="preserve">interested in? </w:t>
            </w:r>
            <w:r>
              <w:rPr>
                <w:rStyle w:val="Hidden"/>
                <w:color w:val="auto"/>
                <w:sz w:val="22"/>
                <w:szCs w:val="22"/>
              </w:rPr>
              <w:t>You can select more than one answer.</w:t>
            </w:r>
          </w:p>
        </w:tc>
      </w:tr>
      <w:tr w:rsidR="009478D1" w:rsidRPr="007A5EFD" w14:paraId="1052C340" w14:textId="77777777" w:rsidTr="00505A4B">
        <w:trPr>
          <w:trHeight w:val="544"/>
        </w:trPr>
        <w:tc>
          <w:tcPr>
            <w:tcW w:w="3254" w:type="dxa"/>
            <w:gridSpan w:val="4"/>
            <w:tcBorders>
              <w:top w:val="nil"/>
              <w:left w:val="nil"/>
              <w:bottom w:val="nil"/>
              <w:right w:val="nil"/>
            </w:tcBorders>
            <w:noWrap/>
            <w:vAlign w:val="center"/>
          </w:tcPr>
          <w:p w14:paraId="1B877346" w14:textId="77777777" w:rsidR="009478D1" w:rsidRDefault="009478D1" w:rsidP="009478D1">
            <w:r>
              <w:sym w:font="Wingdings" w:char="F06F"/>
            </w:r>
            <w:r>
              <w:t xml:space="preserve"> Professional Development</w:t>
            </w:r>
          </w:p>
        </w:tc>
        <w:tc>
          <w:tcPr>
            <w:tcW w:w="3685" w:type="dxa"/>
            <w:gridSpan w:val="8"/>
            <w:tcBorders>
              <w:top w:val="nil"/>
              <w:left w:val="nil"/>
              <w:bottom w:val="nil"/>
              <w:right w:val="nil"/>
            </w:tcBorders>
            <w:vAlign w:val="center"/>
          </w:tcPr>
          <w:p w14:paraId="365E13DB" w14:textId="77777777" w:rsidR="009478D1" w:rsidRDefault="009478D1" w:rsidP="009478D1">
            <w:r>
              <w:sym w:font="Wingdings" w:char="F06F"/>
            </w:r>
            <w:r>
              <w:t xml:space="preserve"> NTPS employment information</w:t>
            </w:r>
          </w:p>
        </w:tc>
        <w:tc>
          <w:tcPr>
            <w:tcW w:w="3409" w:type="dxa"/>
            <w:gridSpan w:val="4"/>
            <w:tcBorders>
              <w:top w:val="nil"/>
              <w:left w:val="nil"/>
              <w:bottom w:val="nil"/>
              <w:right w:val="nil"/>
            </w:tcBorders>
            <w:vAlign w:val="center"/>
          </w:tcPr>
          <w:p w14:paraId="522C80B7" w14:textId="77777777" w:rsidR="009478D1" w:rsidRDefault="009478D1" w:rsidP="009478D1">
            <w:r>
              <w:sym w:font="Wingdings" w:char="F06F"/>
            </w:r>
            <w:r>
              <w:t xml:space="preserve"> Cross Cultural Awareness / Training</w:t>
            </w:r>
          </w:p>
        </w:tc>
      </w:tr>
      <w:tr w:rsidR="009478D1" w:rsidRPr="007A5EFD" w14:paraId="5530B783" w14:textId="77777777" w:rsidTr="00505A4B">
        <w:trPr>
          <w:trHeight w:val="706"/>
        </w:trPr>
        <w:tc>
          <w:tcPr>
            <w:tcW w:w="3254" w:type="dxa"/>
            <w:gridSpan w:val="4"/>
            <w:tcBorders>
              <w:top w:val="nil"/>
              <w:left w:val="nil"/>
              <w:bottom w:val="nil"/>
              <w:right w:val="nil"/>
            </w:tcBorders>
            <w:noWrap/>
            <w:vAlign w:val="center"/>
          </w:tcPr>
          <w:p w14:paraId="52192EC3" w14:textId="77777777" w:rsidR="009478D1" w:rsidRDefault="009478D1" w:rsidP="009478D1">
            <w:r>
              <w:sym w:font="Wingdings" w:char="F06F"/>
            </w:r>
            <w:r>
              <w:t xml:space="preserve"> Career Progression paths</w:t>
            </w:r>
          </w:p>
        </w:tc>
        <w:tc>
          <w:tcPr>
            <w:tcW w:w="3685" w:type="dxa"/>
            <w:gridSpan w:val="8"/>
            <w:tcBorders>
              <w:top w:val="nil"/>
              <w:left w:val="nil"/>
              <w:bottom w:val="nil"/>
              <w:right w:val="nil"/>
            </w:tcBorders>
            <w:vAlign w:val="center"/>
          </w:tcPr>
          <w:p w14:paraId="2B23D7BE" w14:textId="77777777" w:rsidR="009478D1" w:rsidRDefault="009478D1" w:rsidP="009478D1">
            <w:r>
              <w:sym w:font="Wingdings" w:char="F06F"/>
            </w:r>
            <w:r>
              <w:t xml:space="preserve"> Employment conditions and entitlements</w:t>
            </w:r>
          </w:p>
        </w:tc>
        <w:tc>
          <w:tcPr>
            <w:tcW w:w="3409" w:type="dxa"/>
            <w:gridSpan w:val="4"/>
            <w:tcBorders>
              <w:top w:val="nil"/>
              <w:left w:val="nil"/>
              <w:bottom w:val="nil"/>
              <w:right w:val="nil"/>
            </w:tcBorders>
            <w:vAlign w:val="center"/>
          </w:tcPr>
          <w:p w14:paraId="191852E4" w14:textId="77777777" w:rsidR="009478D1" w:rsidRDefault="009478D1" w:rsidP="009478D1">
            <w:r>
              <w:sym w:font="Wingdings" w:char="F06F"/>
            </w:r>
            <w:r>
              <w:t xml:space="preserve"> Performance Management Conversations</w:t>
            </w:r>
          </w:p>
        </w:tc>
      </w:tr>
      <w:tr w:rsidR="009478D1" w:rsidRPr="007A5EFD" w14:paraId="030FE04A" w14:textId="77777777" w:rsidTr="00505A4B">
        <w:trPr>
          <w:trHeight w:val="701"/>
        </w:trPr>
        <w:tc>
          <w:tcPr>
            <w:tcW w:w="3254" w:type="dxa"/>
            <w:gridSpan w:val="4"/>
            <w:tcBorders>
              <w:top w:val="nil"/>
              <w:left w:val="nil"/>
              <w:bottom w:val="nil"/>
              <w:right w:val="nil"/>
            </w:tcBorders>
            <w:noWrap/>
            <w:vAlign w:val="center"/>
          </w:tcPr>
          <w:p w14:paraId="48FD0FC1" w14:textId="77777777" w:rsidR="009478D1" w:rsidRDefault="009478D1" w:rsidP="009478D1">
            <w:r>
              <w:sym w:font="Wingdings" w:char="F06F"/>
            </w:r>
            <w:r>
              <w:t xml:space="preserve"> Secondments / Higher Duties</w:t>
            </w:r>
          </w:p>
        </w:tc>
        <w:tc>
          <w:tcPr>
            <w:tcW w:w="3685" w:type="dxa"/>
            <w:gridSpan w:val="8"/>
            <w:tcBorders>
              <w:top w:val="nil"/>
              <w:left w:val="nil"/>
              <w:bottom w:val="nil"/>
              <w:right w:val="nil"/>
            </w:tcBorders>
            <w:vAlign w:val="center"/>
          </w:tcPr>
          <w:p w14:paraId="2F523FEC" w14:textId="77777777" w:rsidR="009478D1" w:rsidRDefault="009478D1" w:rsidP="009478D1">
            <w:r>
              <w:sym w:font="Wingdings" w:char="F06F"/>
            </w:r>
            <w:r>
              <w:t xml:space="preserve"> Merit Selection and recruitment</w:t>
            </w:r>
          </w:p>
        </w:tc>
        <w:tc>
          <w:tcPr>
            <w:tcW w:w="3409" w:type="dxa"/>
            <w:gridSpan w:val="4"/>
            <w:tcBorders>
              <w:top w:val="nil"/>
              <w:left w:val="nil"/>
              <w:bottom w:val="nil"/>
              <w:right w:val="nil"/>
            </w:tcBorders>
            <w:vAlign w:val="center"/>
          </w:tcPr>
          <w:p w14:paraId="016B0E4A" w14:textId="77777777" w:rsidR="009478D1" w:rsidRDefault="009478D1" w:rsidP="009478D1">
            <w:r>
              <w:sym w:font="Wingdings" w:char="F06F"/>
            </w:r>
            <w:r>
              <w:t xml:space="preserve"> Special Measures</w:t>
            </w:r>
          </w:p>
        </w:tc>
      </w:tr>
      <w:tr w:rsidR="009478D1" w:rsidRPr="007A5EFD" w14:paraId="7234AC51" w14:textId="77777777" w:rsidTr="00505A4B">
        <w:trPr>
          <w:trHeight w:val="672"/>
        </w:trPr>
        <w:tc>
          <w:tcPr>
            <w:tcW w:w="3254" w:type="dxa"/>
            <w:gridSpan w:val="4"/>
            <w:tcBorders>
              <w:top w:val="nil"/>
              <w:left w:val="nil"/>
              <w:bottom w:val="nil"/>
              <w:right w:val="nil"/>
            </w:tcBorders>
            <w:noWrap/>
            <w:vAlign w:val="center"/>
          </w:tcPr>
          <w:p w14:paraId="131C1B3A" w14:textId="77777777" w:rsidR="009478D1" w:rsidRDefault="009478D1" w:rsidP="009478D1">
            <w:r>
              <w:sym w:font="Wingdings" w:char="F06F"/>
            </w:r>
            <w:r>
              <w:t xml:space="preserve"> Coaching and/or mentoring</w:t>
            </w:r>
          </w:p>
        </w:tc>
        <w:tc>
          <w:tcPr>
            <w:tcW w:w="3685" w:type="dxa"/>
            <w:gridSpan w:val="8"/>
            <w:tcBorders>
              <w:top w:val="nil"/>
              <w:left w:val="nil"/>
              <w:bottom w:val="nil"/>
              <w:right w:val="nil"/>
            </w:tcBorders>
            <w:vAlign w:val="center"/>
          </w:tcPr>
          <w:p w14:paraId="384D42B8" w14:textId="77777777" w:rsidR="009478D1" w:rsidRDefault="009478D1" w:rsidP="009478D1">
            <w:r>
              <w:sym w:font="Wingdings" w:char="F06F"/>
            </w:r>
            <w:r>
              <w:t xml:space="preserve"> Policy</w:t>
            </w:r>
          </w:p>
        </w:tc>
        <w:tc>
          <w:tcPr>
            <w:tcW w:w="3409" w:type="dxa"/>
            <w:gridSpan w:val="4"/>
            <w:tcBorders>
              <w:top w:val="nil"/>
              <w:left w:val="nil"/>
              <w:bottom w:val="nil"/>
              <w:right w:val="nil"/>
            </w:tcBorders>
            <w:vAlign w:val="center"/>
          </w:tcPr>
          <w:p w14:paraId="07055258" w14:textId="77777777" w:rsidR="009478D1" w:rsidRDefault="009478D1" w:rsidP="009478D1">
            <w:r>
              <w:sym w:font="Wingdings" w:char="F06F"/>
            </w:r>
            <w:r>
              <w:t xml:space="preserve"> Other: </w:t>
            </w:r>
          </w:p>
        </w:tc>
      </w:tr>
      <w:tr w:rsidR="009478D1" w:rsidRPr="007A5EFD" w14:paraId="31389220" w14:textId="77777777" w:rsidTr="00505A4B">
        <w:trPr>
          <w:trHeight w:val="1220"/>
        </w:trPr>
        <w:tc>
          <w:tcPr>
            <w:tcW w:w="5380" w:type="dxa"/>
            <w:gridSpan w:val="8"/>
            <w:tcBorders>
              <w:top w:val="nil"/>
              <w:left w:val="nil"/>
              <w:bottom w:val="single" w:sz="4" w:space="0" w:color="auto"/>
              <w:right w:val="nil"/>
            </w:tcBorders>
            <w:noWrap/>
            <w:vAlign w:val="center"/>
          </w:tcPr>
          <w:p w14:paraId="69C3A206" w14:textId="77777777" w:rsidR="009478D1" w:rsidRDefault="009478D1" w:rsidP="009478D1">
            <w:pPr>
              <w:rPr>
                <w:rStyle w:val="Requiredfieldmark"/>
              </w:rPr>
            </w:pPr>
            <w:r w:rsidRPr="00FC1ADF">
              <w:rPr>
                <w:b/>
                <w:bCs/>
              </w:rPr>
              <w:t>Do you have a career development plan in place?</w:t>
            </w:r>
            <w:r w:rsidRPr="001827F3">
              <w:rPr>
                <w:rStyle w:val="Requiredfieldmark"/>
              </w:rPr>
              <w:t>*</w:t>
            </w:r>
          </w:p>
          <w:p w14:paraId="112BB11A" w14:textId="77777777" w:rsidR="009478D1" w:rsidRDefault="009478D1" w:rsidP="009478D1">
            <w:r w:rsidRPr="00DD4E34">
              <w:rPr>
                <w:rStyle w:val="Hidden"/>
                <w:color w:val="auto"/>
                <w:sz w:val="20"/>
              </w:rPr>
              <w:t xml:space="preserve">(E.g. </w:t>
            </w:r>
            <w:proofErr w:type="spellStart"/>
            <w:r w:rsidRPr="00DD4E34">
              <w:rPr>
                <w:rStyle w:val="Hidden"/>
                <w:color w:val="auto"/>
                <w:sz w:val="20"/>
              </w:rPr>
              <w:t>MyPlan</w:t>
            </w:r>
            <w:proofErr w:type="spellEnd"/>
            <w:r w:rsidRPr="00DD4E34">
              <w:rPr>
                <w:rStyle w:val="Hidden"/>
                <w:color w:val="auto"/>
                <w:sz w:val="20"/>
              </w:rPr>
              <w:t xml:space="preserve">, WPP, CEP, </w:t>
            </w:r>
            <w:proofErr w:type="spellStart"/>
            <w:r w:rsidRPr="00DD4E34">
              <w:rPr>
                <w:rStyle w:val="Hidden"/>
                <w:color w:val="auto"/>
                <w:sz w:val="20"/>
              </w:rPr>
              <w:t>MyDP</w:t>
            </w:r>
            <w:proofErr w:type="spellEnd"/>
            <w:r w:rsidRPr="00DD4E34">
              <w:rPr>
                <w:rStyle w:val="Hidden"/>
                <w:color w:val="auto"/>
                <w:sz w:val="20"/>
              </w:rPr>
              <w:t xml:space="preserve"> or performance plan etc)</w:t>
            </w:r>
          </w:p>
        </w:tc>
        <w:tc>
          <w:tcPr>
            <w:tcW w:w="4968" w:type="dxa"/>
            <w:gridSpan w:val="8"/>
            <w:tcBorders>
              <w:top w:val="nil"/>
              <w:left w:val="nil"/>
              <w:bottom w:val="single" w:sz="4" w:space="0" w:color="auto"/>
              <w:right w:val="nil"/>
            </w:tcBorders>
            <w:vAlign w:val="center"/>
          </w:tcPr>
          <w:p w14:paraId="5435DBA8" w14:textId="77777777" w:rsidR="009478D1" w:rsidRDefault="009478D1" w:rsidP="009478D1">
            <w:r>
              <w:sym w:font="Wingdings" w:char="F06F"/>
            </w:r>
            <w:r>
              <w:t xml:space="preserve"> Yes</w:t>
            </w:r>
            <w:r>
              <w:tab/>
              <w:t xml:space="preserve">   </w:t>
            </w:r>
            <w:r>
              <w:sym w:font="Wingdings" w:char="F06F"/>
            </w:r>
            <w:r>
              <w:t xml:space="preserve"> No    </w:t>
            </w:r>
            <w:r>
              <w:sym w:font="Wingdings" w:char="F06F"/>
            </w:r>
            <w:r>
              <w:t xml:space="preserve"> In progress     </w:t>
            </w:r>
            <w:r>
              <w:sym w:font="Wingdings" w:char="F06F"/>
            </w:r>
            <w:r>
              <w:t xml:space="preserve"> Unsure</w:t>
            </w:r>
          </w:p>
        </w:tc>
      </w:tr>
      <w:tr w:rsidR="009478D1" w:rsidRPr="007A5EFD" w14:paraId="64882D6E" w14:textId="77777777" w:rsidTr="000C495E">
        <w:trPr>
          <w:trHeight w:val="460"/>
        </w:trPr>
        <w:tc>
          <w:tcPr>
            <w:tcW w:w="10348" w:type="dxa"/>
            <w:gridSpan w:val="16"/>
            <w:tcBorders>
              <w:top w:val="single" w:sz="4" w:space="0" w:color="auto"/>
            </w:tcBorders>
            <w:shd w:val="clear" w:color="auto" w:fill="1F1F5F" w:themeFill="text1"/>
            <w:noWrap/>
            <w:vAlign w:val="center"/>
          </w:tcPr>
          <w:p w14:paraId="624AA426" w14:textId="77777777" w:rsidR="009478D1" w:rsidRPr="009478D1" w:rsidRDefault="009478D1" w:rsidP="009478D1">
            <w:pPr>
              <w:rPr>
                <w:b/>
                <w:bCs/>
              </w:rPr>
            </w:pPr>
            <w:r w:rsidRPr="009478D1">
              <w:rPr>
                <w:b/>
                <w:bCs/>
              </w:rPr>
              <w:t>Applicant Commitment</w:t>
            </w:r>
          </w:p>
        </w:tc>
      </w:tr>
      <w:tr w:rsidR="00F53448" w:rsidRPr="007A5EFD" w14:paraId="3DBFA10D" w14:textId="77777777" w:rsidTr="00F53448">
        <w:trPr>
          <w:trHeight w:val="516"/>
        </w:trPr>
        <w:tc>
          <w:tcPr>
            <w:tcW w:w="10348" w:type="dxa"/>
            <w:gridSpan w:val="16"/>
            <w:tcBorders>
              <w:top w:val="single" w:sz="4" w:space="0" w:color="auto"/>
            </w:tcBorders>
            <w:noWrap/>
            <w:vAlign w:val="center"/>
          </w:tcPr>
          <w:p w14:paraId="2FE9F743" w14:textId="6CA51CB7" w:rsidR="00F53448" w:rsidRPr="009478D1" w:rsidRDefault="00F53448" w:rsidP="009478D1">
            <w:pPr>
              <w:rPr>
                <w:b/>
                <w:bCs/>
              </w:rPr>
            </w:pPr>
            <w:r>
              <w:rPr>
                <w:rStyle w:val="Hidden"/>
                <w:color w:val="auto"/>
                <w:sz w:val="22"/>
                <w:szCs w:val="22"/>
              </w:rPr>
              <w:t>The applicant must commit to participate in the forum activities, workshops and to provide feedback.</w:t>
            </w:r>
            <w:r>
              <w:rPr>
                <w:rStyle w:val="Hidden"/>
                <w:color w:val="auto"/>
                <w:sz w:val="22"/>
                <w:szCs w:val="22"/>
              </w:rPr>
              <w:br/>
              <w:t>I understand it is my responsibility to attend both days of the forum and make a commitment to participate and/or actively listen to other forum participants and speakers.</w:t>
            </w:r>
          </w:p>
        </w:tc>
      </w:tr>
      <w:tr w:rsidR="009478D1" w:rsidRPr="007A5EFD" w14:paraId="5744838B" w14:textId="77777777" w:rsidTr="00505A4B">
        <w:trPr>
          <w:trHeight w:val="566"/>
        </w:trPr>
        <w:tc>
          <w:tcPr>
            <w:tcW w:w="1555" w:type="dxa"/>
            <w:noWrap/>
            <w:vAlign w:val="center"/>
          </w:tcPr>
          <w:p w14:paraId="5743B6D1" w14:textId="77777777" w:rsidR="009478D1" w:rsidRDefault="009478D1" w:rsidP="009478D1">
            <w:r w:rsidRPr="00FC1ADF">
              <w:rPr>
                <w:b/>
                <w:bCs/>
              </w:rPr>
              <w:t>Signature</w:t>
            </w:r>
            <w:r w:rsidRPr="000D5743">
              <w:rPr>
                <w:rStyle w:val="Requiredfieldmark"/>
                <w:b w:val="0"/>
                <w:bCs w:val="0"/>
              </w:rPr>
              <w:t>*</w:t>
            </w:r>
          </w:p>
        </w:tc>
        <w:tc>
          <w:tcPr>
            <w:tcW w:w="4257" w:type="dxa"/>
            <w:gridSpan w:val="9"/>
            <w:vAlign w:val="center"/>
          </w:tcPr>
          <w:p w14:paraId="5BC9524E" w14:textId="77777777" w:rsidR="009478D1" w:rsidRDefault="009478D1" w:rsidP="009478D1"/>
        </w:tc>
        <w:tc>
          <w:tcPr>
            <w:tcW w:w="1842" w:type="dxa"/>
            <w:gridSpan w:val="4"/>
            <w:vAlign w:val="center"/>
          </w:tcPr>
          <w:p w14:paraId="55676721" w14:textId="77777777" w:rsidR="009478D1" w:rsidRPr="009478D1" w:rsidRDefault="009478D1" w:rsidP="009478D1">
            <w:pPr>
              <w:rPr>
                <w:b/>
                <w:bCs/>
              </w:rPr>
            </w:pPr>
            <w:r w:rsidRPr="009478D1">
              <w:rPr>
                <w:b/>
                <w:bCs/>
              </w:rPr>
              <w:t>Date</w:t>
            </w:r>
            <w:r w:rsidRPr="000D5743">
              <w:rPr>
                <w:rStyle w:val="Requiredfieldmark"/>
                <w:b w:val="0"/>
                <w:bCs w:val="0"/>
              </w:rPr>
              <w:t>*</w:t>
            </w:r>
          </w:p>
        </w:tc>
        <w:tc>
          <w:tcPr>
            <w:tcW w:w="2694" w:type="dxa"/>
            <w:gridSpan w:val="2"/>
            <w:vAlign w:val="center"/>
          </w:tcPr>
          <w:p w14:paraId="7AEC534C" w14:textId="77777777" w:rsidR="009478D1" w:rsidRDefault="009478D1" w:rsidP="009478D1"/>
        </w:tc>
      </w:tr>
      <w:tr w:rsidR="00F53448" w:rsidRPr="007A5EFD" w14:paraId="38D017DE" w14:textId="77777777" w:rsidTr="000C495E">
        <w:trPr>
          <w:trHeight w:val="430"/>
        </w:trPr>
        <w:tc>
          <w:tcPr>
            <w:tcW w:w="10348" w:type="dxa"/>
            <w:gridSpan w:val="16"/>
            <w:shd w:val="clear" w:color="auto" w:fill="1F1F5F" w:themeFill="text1"/>
            <w:noWrap/>
            <w:vAlign w:val="center"/>
          </w:tcPr>
          <w:p w14:paraId="5D08E1ED" w14:textId="41FBD642" w:rsidR="00F53448" w:rsidRPr="00F53448" w:rsidRDefault="00F53448" w:rsidP="009478D1">
            <w:pPr>
              <w:rPr>
                <w:b/>
                <w:bCs/>
              </w:rPr>
            </w:pPr>
            <w:r w:rsidRPr="00F53448">
              <w:rPr>
                <w:b/>
                <w:bCs/>
              </w:rPr>
              <w:t>Line Manager Endorsement</w:t>
            </w:r>
          </w:p>
        </w:tc>
      </w:tr>
      <w:tr w:rsidR="00F53448" w:rsidRPr="007A5EFD" w14:paraId="166AB716" w14:textId="77777777" w:rsidTr="007E33F3">
        <w:trPr>
          <w:trHeight w:val="560"/>
        </w:trPr>
        <w:tc>
          <w:tcPr>
            <w:tcW w:w="10348" w:type="dxa"/>
            <w:gridSpan w:val="16"/>
            <w:noWrap/>
            <w:vAlign w:val="center"/>
          </w:tcPr>
          <w:p w14:paraId="0B8F6036" w14:textId="2A8938DA" w:rsidR="00F53448" w:rsidRDefault="00F53448" w:rsidP="00F53448">
            <w:r>
              <w:rPr>
                <w:rStyle w:val="Hidden"/>
                <w:color w:val="auto"/>
                <w:sz w:val="22"/>
                <w:szCs w:val="22"/>
              </w:rPr>
              <w:t>I endorse this application and agree to support participation in the forum by releasing the employee from the workplace during normal work hours. I understand if the employee withdraws prior to the forum dates, a replacement can be nominated to attend if eligible. I understand if the employee fails to notify or attend that the agency will still be charged the registration fee ($300).</w:t>
            </w:r>
          </w:p>
        </w:tc>
      </w:tr>
      <w:tr w:rsidR="00F53448" w:rsidRPr="007A5EFD" w14:paraId="1E1E166A" w14:textId="77777777" w:rsidTr="00505A4B">
        <w:trPr>
          <w:trHeight w:val="560"/>
        </w:trPr>
        <w:tc>
          <w:tcPr>
            <w:tcW w:w="1839" w:type="dxa"/>
            <w:gridSpan w:val="2"/>
            <w:noWrap/>
            <w:vAlign w:val="center"/>
          </w:tcPr>
          <w:p w14:paraId="1B6549FE" w14:textId="429B2C20" w:rsidR="00F53448" w:rsidRPr="00F53448" w:rsidRDefault="00F53448" w:rsidP="009478D1">
            <w:pPr>
              <w:rPr>
                <w:b/>
                <w:bCs/>
              </w:rPr>
            </w:pPr>
            <w:r w:rsidRPr="00F53448">
              <w:rPr>
                <w:b/>
                <w:bCs/>
              </w:rPr>
              <w:t>Name</w:t>
            </w:r>
            <w:r w:rsidRPr="000D5743">
              <w:rPr>
                <w:rStyle w:val="Requiredfieldmark"/>
                <w:b w:val="0"/>
                <w:bCs w:val="0"/>
              </w:rPr>
              <w:t>*</w:t>
            </w:r>
          </w:p>
        </w:tc>
        <w:tc>
          <w:tcPr>
            <w:tcW w:w="2981" w:type="dxa"/>
            <w:gridSpan w:val="5"/>
            <w:vAlign w:val="center"/>
          </w:tcPr>
          <w:p w14:paraId="17D4600E" w14:textId="77777777" w:rsidR="00F53448" w:rsidRDefault="00F53448" w:rsidP="009478D1"/>
        </w:tc>
        <w:tc>
          <w:tcPr>
            <w:tcW w:w="1984" w:type="dxa"/>
            <w:gridSpan w:val="4"/>
            <w:vAlign w:val="center"/>
          </w:tcPr>
          <w:p w14:paraId="4975B734" w14:textId="621C5C8E" w:rsidR="00F53448" w:rsidRPr="00F53448" w:rsidRDefault="00F53448" w:rsidP="009478D1">
            <w:pPr>
              <w:rPr>
                <w:b/>
                <w:bCs/>
              </w:rPr>
            </w:pPr>
            <w:r w:rsidRPr="00F53448">
              <w:rPr>
                <w:b/>
                <w:bCs/>
              </w:rPr>
              <w:t>Position title</w:t>
            </w:r>
            <w:r w:rsidRPr="000D5743">
              <w:rPr>
                <w:rStyle w:val="Requiredfieldmark"/>
                <w:b w:val="0"/>
                <w:bCs w:val="0"/>
              </w:rPr>
              <w:t>*</w:t>
            </w:r>
          </w:p>
        </w:tc>
        <w:tc>
          <w:tcPr>
            <w:tcW w:w="3544" w:type="dxa"/>
            <w:gridSpan w:val="5"/>
            <w:vAlign w:val="center"/>
          </w:tcPr>
          <w:p w14:paraId="44020F9F" w14:textId="77777777" w:rsidR="00F53448" w:rsidRDefault="00F53448" w:rsidP="009478D1"/>
        </w:tc>
      </w:tr>
      <w:tr w:rsidR="00F53448" w:rsidRPr="007A5EFD" w14:paraId="78918E65" w14:textId="77777777" w:rsidTr="00505A4B">
        <w:trPr>
          <w:trHeight w:val="560"/>
        </w:trPr>
        <w:tc>
          <w:tcPr>
            <w:tcW w:w="1839" w:type="dxa"/>
            <w:gridSpan w:val="2"/>
            <w:noWrap/>
            <w:vAlign w:val="center"/>
          </w:tcPr>
          <w:p w14:paraId="2EFF0878" w14:textId="326596E8" w:rsidR="00F53448" w:rsidRPr="00F53448" w:rsidRDefault="00F53448" w:rsidP="009478D1">
            <w:pPr>
              <w:rPr>
                <w:b/>
                <w:bCs/>
              </w:rPr>
            </w:pPr>
            <w:r w:rsidRPr="00F53448">
              <w:rPr>
                <w:b/>
                <w:bCs/>
              </w:rPr>
              <w:t>Signature</w:t>
            </w:r>
            <w:r w:rsidRPr="000D5743">
              <w:rPr>
                <w:rStyle w:val="Requiredfieldmark"/>
                <w:b w:val="0"/>
                <w:bCs w:val="0"/>
              </w:rPr>
              <w:t>*</w:t>
            </w:r>
          </w:p>
        </w:tc>
        <w:tc>
          <w:tcPr>
            <w:tcW w:w="2981" w:type="dxa"/>
            <w:gridSpan w:val="5"/>
            <w:vAlign w:val="center"/>
          </w:tcPr>
          <w:p w14:paraId="08F4A89B" w14:textId="77777777" w:rsidR="00F53448" w:rsidRDefault="00F53448" w:rsidP="009478D1"/>
        </w:tc>
        <w:tc>
          <w:tcPr>
            <w:tcW w:w="1984" w:type="dxa"/>
            <w:gridSpan w:val="4"/>
            <w:vAlign w:val="center"/>
          </w:tcPr>
          <w:p w14:paraId="2CF500F3" w14:textId="147CE456" w:rsidR="00F53448" w:rsidRPr="00F53448" w:rsidRDefault="00F53448" w:rsidP="009478D1">
            <w:pPr>
              <w:rPr>
                <w:b/>
                <w:bCs/>
              </w:rPr>
            </w:pPr>
            <w:r w:rsidRPr="00F53448">
              <w:rPr>
                <w:b/>
                <w:bCs/>
              </w:rPr>
              <w:t>Date</w:t>
            </w:r>
            <w:r w:rsidRPr="000D5743">
              <w:rPr>
                <w:rStyle w:val="Requiredfieldmark"/>
                <w:b w:val="0"/>
                <w:bCs w:val="0"/>
              </w:rPr>
              <w:t>*</w:t>
            </w:r>
          </w:p>
        </w:tc>
        <w:tc>
          <w:tcPr>
            <w:tcW w:w="3544" w:type="dxa"/>
            <w:gridSpan w:val="5"/>
            <w:vAlign w:val="center"/>
          </w:tcPr>
          <w:p w14:paraId="4E323E6C" w14:textId="77777777" w:rsidR="00F53448" w:rsidRDefault="00F53448" w:rsidP="009478D1"/>
        </w:tc>
      </w:tr>
      <w:tr w:rsidR="00F53448" w:rsidRPr="007A5EFD" w14:paraId="042D31E1" w14:textId="77777777" w:rsidTr="0021624A">
        <w:trPr>
          <w:trHeight w:val="894"/>
        </w:trPr>
        <w:tc>
          <w:tcPr>
            <w:tcW w:w="10348" w:type="dxa"/>
            <w:gridSpan w:val="16"/>
            <w:shd w:val="clear" w:color="auto" w:fill="1F1F5F" w:themeFill="text1"/>
            <w:noWrap/>
            <w:vAlign w:val="center"/>
          </w:tcPr>
          <w:p w14:paraId="7E2D4FD7" w14:textId="77777777" w:rsidR="00F53448" w:rsidRPr="00F53448" w:rsidRDefault="00F53448" w:rsidP="009478D1">
            <w:pPr>
              <w:rPr>
                <w:b/>
                <w:bCs/>
              </w:rPr>
            </w:pPr>
            <w:r w:rsidRPr="00F53448">
              <w:rPr>
                <w:b/>
                <w:bCs/>
              </w:rPr>
              <w:lastRenderedPageBreak/>
              <w:t>Financial Section</w:t>
            </w:r>
          </w:p>
          <w:p w14:paraId="2F9BB9A1" w14:textId="0E90960D" w:rsidR="00F53448" w:rsidRPr="00F53448" w:rsidRDefault="00F53448" w:rsidP="009478D1">
            <w:r w:rsidRPr="00F53448">
              <w:rPr>
                <w:sz w:val="20"/>
                <w:szCs w:val="18"/>
              </w:rPr>
              <w:t>Please</w:t>
            </w:r>
            <w:r>
              <w:rPr>
                <w:sz w:val="20"/>
                <w:szCs w:val="18"/>
              </w:rPr>
              <w:t xml:space="preserve"> ensure all the required fields in the financial section is complete before submitting the form.</w:t>
            </w:r>
          </w:p>
        </w:tc>
      </w:tr>
      <w:tr w:rsidR="00F53448" w:rsidRPr="007A5EFD" w14:paraId="554D5546" w14:textId="77777777" w:rsidTr="00922156">
        <w:trPr>
          <w:trHeight w:val="560"/>
        </w:trPr>
        <w:tc>
          <w:tcPr>
            <w:tcW w:w="10348" w:type="dxa"/>
            <w:gridSpan w:val="16"/>
            <w:noWrap/>
            <w:vAlign w:val="center"/>
          </w:tcPr>
          <w:p w14:paraId="4EA22295" w14:textId="1EC22CBF" w:rsidR="00F53448" w:rsidRPr="00F53448" w:rsidRDefault="00F53448" w:rsidP="00062FAB">
            <w:pPr>
              <w:spacing w:before="240"/>
              <w:rPr>
                <w:b/>
                <w:bCs/>
              </w:rPr>
            </w:pPr>
            <w:r w:rsidRPr="00F53448">
              <w:rPr>
                <w:b/>
                <w:bCs/>
              </w:rPr>
              <w:t>Journal Ledger Transfer (JLT)</w:t>
            </w:r>
          </w:p>
          <w:p w14:paraId="67B63CF4" w14:textId="0708379B" w:rsidR="00F53448" w:rsidRDefault="00F53448" w:rsidP="009478D1">
            <w:r w:rsidRPr="00F53448">
              <w:rPr>
                <w:sz w:val="20"/>
                <w:szCs w:val="18"/>
              </w:rPr>
              <w:t xml:space="preserve">Agencies will </w:t>
            </w:r>
            <w:r>
              <w:rPr>
                <w:sz w:val="20"/>
                <w:szCs w:val="18"/>
              </w:rPr>
              <w:t>be charged the registration fee ($300) directly to the nominated cost centre and standard classification code below. Cost recovery will occur after the forum.</w:t>
            </w:r>
          </w:p>
        </w:tc>
      </w:tr>
      <w:tr w:rsidR="00F53448" w:rsidRPr="007A5EFD" w14:paraId="55953E21" w14:textId="77777777" w:rsidTr="00505A4B">
        <w:trPr>
          <w:trHeight w:val="560"/>
        </w:trPr>
        <w:tc>
          <w:tcPr>
            <w:tcW w:w="1839" w:type="dxa"/>
            <w:gridSpan w:val="2"/>
            <w:tcBorders>
              <w:bottom w:val="single" w:sz="4" w:space="0" w:color="auto"/>
            </w:tcBorders>
            <w:noWrap/>
            <w:vAlign w:val="center"/>
          </w:tcPr>
          <w:p w14:paraId="08A1236D" w14:textId="03B4062D" w:rsidR="00F53448" w:rsidRPr="00F53448" w:rsidRDefault="00F53448" w:rsidP="009478D1">
            <w:pPr>
              <w:rPr>
                <w:b/>
                <w:bCs/>
              </w:rPr>
            </w:pPr>
            <w:r w:rsidRPr="00F53448">
              <w:rPr>
                <w:b/>
                <w:bCs/>
              </w:rPr>
              <w:t>Delegate name</w:t>
            </w:r>
            <w:r w:rsidR="00062FAB" w:rsidRPr="00A46132">
              <w:rPr>
                <w:rFonts w:cs="Arial"/>
                <w:b/>
                <w:color w:val="FF0000"/>
                <w:szCs w:val="22"/>
              </w:rPr>
              <w:t>*</w:t>
            </w:r>
          </w:p>
        </w:tc>
        <w:tc>
          <w:tcPr>
            <w:tcW w:w="2693" w:type="dxa"/>
            <w:gridSpan w:val="4"/>
            <w:tcBorders>
              <w:bottom w:val="single" w:sz="4" w:space="0" w:color="auto"/>
            </w:tcBorders>
            <w:vAlign w:val="center"/>
          </w:tcPr>
          <w:p w14:paraId="28D8C9BE" w14:textId="77777777" w:rsidR="00F53448" w:rsidRDefault="00F53448" w:rsidP="009478D1"/>
        </w:tc>
        <w:tc>
          <w:tcPr>
            <w:tcW w:w="2272" w:type="dxa"/>
            <w:gridSpan w:val="5"/>
            <w:tcBorders>
              <w:bottom w:val="single" w:sz="4" w:space="0" w:color="auto"/>
            </w:tcBorders>
            <w:vAlign w:val="center"/>
          </w:tcPr>
          <w:p w14:paraId="1FC039E5" w14:textId="0A147CEF" w:rsidR="00F53448" w:rsidRPr="00F53448" w:rsidRDefault="00F53448" w:rsidP="009478D1">
            <w:pPr>
              <w:rPr>
                <w:b/>
                <w:bCs/>
              </w:rPr>
            </w:pPr>
            <w:r w:rsidRPr="00F53448">
              <w:rPr>
                <w:b/>
                <w:bCs/>
              </w:rPr>
              <w:t>Delegate Signature</w:t>
            </w:r>
            <w:r w:rsidR="00062FAB" w:rsidRPr="00A46132">
              <w:rPr>
                <w:rFonts w:cs="Arial"/>
                <w:b/>
                <w:color w:val="FF0000"/>
                <w:szCs w:val="22"/>
              </w:rPr>
              <w:t>*</w:t>
            </w:r>
          </w:p>
        </w:tc>
        <w:tc>
          <w:tcPr>
            <w:tcW w:w="3544" w:type="dxa"/>
            <w:gridSpan w:val="5"/>
            <w:tcBorders>
              <w:bottom w:val="single" w:sz="4" w:space="0" w:color="auto"/>
            </w:tcBorders>
            <w:vAlign w:val="center"/>
          </w:tcPr>
          <w:p w14:paraId="2C79BEB0" w14:textId="77777777" w:rsidR="00F53448" w:rsidRDefault="00F53448" w:rsidP="009478D1"/>
        </w:tc>
      </w:tr>
      <w:tr w:rsidR="00F53448" w:rsidRPr="007A5EFD" w14:paraId="62CBCE20" w14:textId="77777777" w:rsidTr="00505A4B">
        <w:trPr>
          <w:trHeight w:val="715"/>
        </w:trPr>
        <w:tc>
          <w:tcPr>
            <w:tcW w:w="1839" w:type="dxa"/>
            <w:gridSpan w:val="2"/>
            <w:tcBorders>
              <w:bottom w:val="single" w:sz="4" w:space="0" w:color="auto"/>
            </w:tcBorders>
            <w:noWrap/>
            <w:vAlign w:val="center"/>
          </w:tcPr>
          <w:p w14:paraId="5AD6644B" w14:textId="0E907A68" w:rsidR="00F53448" w:rsidRPr="00062FAB" w:rsidRDefault="00F53448" w:rsidP="009478D1">
            <w:pPr>
              <w:rPr>
                <w:b/>
                <w:bCs/>
              </w:rPr>
            </w:pPr>
            <w:r w:rsidRPr="00062FAB">
              <w:rPr>
                <w:b/>
                <w:bCs/>
              </w:rPr>
              <w:t>Cost Centre</w:t>
            </w:r>
            <w:r w:rsidR="00062FAB" w:rsidRPr="00A46132">
              <w:rPr>
                <w:rFonts w:cs="Arial"/>
                <w:b/>
                <w:color w:val="FF0000"/>
                <w:szCs w:val="22"/>
              </w:rPr>
              <w:t>*</w:t>
            </w:r>
          </w:p>
        </w:tc>
        <w:tc>
          <w:tcPr>
            <w:tcW w:w="2693" w:type="dxa"/>
            <w:gridSpan w:val="4"/>
            <w:tcBorders>
              <w:bottom w:val="single" w:sz="4" w:space="0" w:color="auto"/>
            </w:tcBorders>
            <w:vAlign w:val="center"/>
          </w:tcPr>
          <w:p w14:paraId="6DD26F47" w14:textId="77777777" w:rsidR="00F53448" w:rsidRDefault="00F53448" w:rsidP="009478D1"/>
        </w:tc>
        <w:tc>
          <w:tcPr>
            <w:tcW w:w="3122" w:type="dxa"/>
            <w:gridSpan w:val="8"/>
            <w:tcBorders>
              <w:bottom w:val="single" w:sz="4" w:space="0" w:color="auto"/>
            </w:tcBorders>
            <w:vAlign w:val="center"/>
          </w:tcPr>
          <w:p w14:paraId="3D03F56C" w14:textId="325D03B6" w:rsidR="00F53448" w:rsidRDefault="00062FAB" w:rsidP="009478D1">
            <w:r w:rsidRPr="000020E3">
              <w:rPr>
                <w:b/>
                <w:bCs/>
              </w:rPr>
              <w:t>Standard Classification Code</w:t>
            </w:r>
            <w:r w:rsidRPr="00A46132">
              <w:rPr>
                <w:rFonts w:cs="Arial"/>
                <w:b/>
                <w:color w:val="FF0000"/>
                <w:szCs w:val="22"/>
              </w:rPr>
              <w:t>*</w:t>
            </w:r>
            <w:r>
              <w:br/>
            </w:r>
            <w:r w:rsidRPr="00D11D59">
              <w:rPr>
                <w:rFonts w:cs="Arial"/>
                <w:sz w:val="16"/>
              </w:rPr>
              <w:t>(Refer to agency charter of accounts)</w:t>
            </w:r>
          </w:p>
        </w:tc>
        <w:tc>
          <w:tcPr>
            <w:tcW w:w="2694" w:type="dxa"/>
            <w:gridSpan w:val="2"/>
            <w:tcBorders>
              <w:bottom w:val="single" w:sz="4" w:space="0" w:color="auto"/>
            </w:tcBorders>
            <w:vAlign w:val="center"/>
          </w:tcPr>
          <w:p w14:paraId="5BEB092C" w14:textId="59523A48" w:rsidR="00F53448" w:rsidRDefault="00062FAB" w:rsidP="009478D1">
            <w:r>
              <w:t>3 7 1 _ _ _</w:t>
            </w:r>
          </w:p>
        </w:tc>
      </w:tr>
      <w:tr w:rsidR="00062FAB" w:rsidRPr="007A5EFD" w14:paraId="5D163894" w14:textId="77777777" w:rsidTr="00062FAB">
        <w:trPr>
          <w:trHeight w:val="272"/>
        </w:trPr>
        <w:tc>
          <w:tcPr>
            <w:tcW w:w="10348" w:type="dxa"/>
            <w:gridSpan w:val="16"/>
            <w:tcBorders>
              <w:top w:val="single" w:sz="4" w:space="0" w:color="auto"/>
              <w:left w:val="nil"/>
              <w:bottom w:val="nil"/>
              <w:right w:val="nil"/>
            </w:tcBorders>
            <w:noWrap/>
            <w:vAlign w:val="center"/>
          </w:tcPr>
          <w:p w14:paraId="0FB63B86" w14:textId="50A0F2A8" w:rsidR="00062FAB" w:rsidRDefault="00062FAB" w:rsidP="009478D1">
            <w:r>
              <w:rPr>
                <w:sz w:val="20"/>
                <w:szCs w:val="18"/>
              </w:rPr>
              <w:t xml:space="preserve">Please note, if you complete the JLT section you </w:t>
            </w:r>
            <w:r w:rsidRPr="00CB4F52">
              <w:rPr>
                <w:b/>
                <w:bCs/>
                <w:sz w:val="20"/>
                <w:szCs w:val="18"/>
                <w:u w:val="single"/>
              </w:rPr>
              <w:t>do not</w:t>
            </w:r>
            <w:r>
              <w:rPr>
                <w:sz w:val="20"/>
                <w:szCs w:val="18"/>
              </w:rPr>
              <w:t xml:space="preserve"> need to complete the following invoicing section.</w:t>
            </w:r>
          </w:p>
        </w:tc>
      </w:tr>
      <w:tr w:rsidR="00062FAB" w:rsidRPr="007A5EFD" w14:paraId="69257325" w14:textId="77777777" w:rsidTr="000C495E">
        <w:trPr>
          <w:trHeight w:val="1311"/>
        </w:trPr>
        <w:tc>
          <w:tcPr>
            <w:tcW w:w="10348" w:type="dxa"/>
            <w:gridSpan w:val="16"/>
            <w:tcBorders>
              <w:top w:val="nil"/>
              <w:left w:val="nil"/>
              <w:bottom w:val="single" w:sz="4" w:space="0" w:color="auto"/>
              <w:right w:val="nil"/>
            </w:tcBorders>
            <w:noWrap/>
            <w:vAlign w:val="center"/>
          </w:tcPr>
          <w:p w14:paraId="61B5FFE7" w14:textId="77777777" w:rsidR="00062FAB" w:rsidRPr="00062FAB" w:rsidRDefault="00062FAB" w:rsidP="00062FAB">
            <w:pPr>
              <w:spacing w:before="240"/>
              <w:rPr>
                <w:b/>
                <w:bCs/>
              </w:rPr>
            </w:pPr>
            <w:r w:rsidRPr="00062FAB">
              <w:rPr>
                <w:b/>
                <w:bCs/>
              </w:rPr>
              <w:t>Invoicing</w:t>
            </w:r>
          </w:p>
          <w:p w14:paraId="11FB1A1D" w14:textId="1D5C601B" w:rsidR="00062FAB" w:rsidRPr="00062FAB" w:rsidRDefault="00062FAB" w:rsidP="009478D1">
            <w:pPr>
              <w:rPr>
                <w:sz w:val="20"/>
                <w:szCs w:val="18"/>
              </w:rPr>
            </w:pPr>
            <w:r>
              <w:rPr>
                <w:sz w:val="20"/>
                <w:szCs w:val="18"/>
              </w:rPr>
              <w:t xml:space="preserve">This section only applies to Government Owned Corporations (Power and Water Corporation, Jacana Energy, and Territory Generation) or agencies not on the JLT system. </w:t>
            </w:r>
          </w:p>
        </w:tc>
      </w:tr>
      <w:tr w:rsidR="00062FAB" w:rsidRPr="007A5EFD" w14:paraId="7A9B4BA1" w14:textId="77777777" w:rsidTr="00062FAB">
        <w:trPr>
          <w:trHeight w:val="560"/>
        </w:trPr>
        <w:tc>
          <w:tcPr>
            <w:tcW w:w="10348" w:type="dxa"/>
            <w:gridSpan w:val="16"/>
            <w:tcBorders>
              <w:top w:val="single" w:sz="4" w:space="0" w:color="auto"/>
              <w:bottom w:val="single" w:sz="4" w:space="0" w:color="auto"/>
            </w:tcBorders>
            <w:shd w:val="clear" w:color="auto" w:fill="1F1F5F" w:themeFill="text1"/>
            <w:noWrap/>
            <w:vAlign w:val="center"/>
          </w:tcPr>
          <w:p w14:paraId="6B74CAF7" w14:textId="742077AA" w:rsidR="00062FAB" w:rsidRDefault="00062FAB" w:rsidP="009478D1">
            <w:r>
              <w:t>As the financial delegate, I am authorised to approve the nominated amount</w:t>
            </w:r>
          </w:p>
        </w:tc>
      </w:tr>
      <w:tr w:rsidR="00953947" w:rsidRPr="007A5EFD" w14:paraId="7CBC5480" w14:textId="77777777" w:rsidTr="00505A4B">
        <w:trPr>
          <w:trHeight w:val="607"/>
        </w:trPr>
        <w:tc>
          <w:tcPr>
            <w:tcW w:w="1839" w:type="dxa"/>
            <w:gridSpan w:val="2"/>
            <w:tcBorders>
              <w:top w:val="single" w:sz="4" w:space="0" w:color="auto"/>
            </w:tcBorders>
            <w:noWrap/>
            <w:vAlign w:val="center"/>
          </w:tcPr>
          <w:p w14:paraId="349D6B4F" w14:textId="4C63759F" w:rsidR="00953947" w:rsidRPr="00953947" w:rsidRDefault="00953947" w:rsidP="009478D1">
            <w:pPr>
              <w:rPr>
                <w:b/>
                <w:bCs/>
              </w:rPr>
            </w:pPr>
            <w:r w:rsidRPr="00953947">
              <w:rPr>
                <w:b/>
                <w:bCs/>
              </w:rPr>
              <w:t xml:space="preserve">Organisation </w:t>
            </w:r>
            <w:r>
              <w:rPr>
                <w:b/>
                <w:bCs/>
              </w:rPr>
              <w:t>n</w:t>
            </w:r>
            <w:r w:rsidRPr="00953947">
              <w:rPr>
                <w:b/>
                <w:bCs/>
              </w:rPr>
              <w:t>ame</w:t>
            </w:r>
            <w:r w:rsidRPr="00A46132">
              <w:rPr>
                <w:rFonts w:cs="Arial"/>
                <w:b/>
                <w:color w:val="FF0000"/>
                <w:szCs w:val="22"/>
              </w:rPr>
              <w:t>*</w:t>
            </w:r>
          </w:p>
        </w:tc>
        <w:tc>
          <w:tcPr>
            <w:tcW w:w="8509" w:type="dxa"/>
            <w:gridSpan w:val="14"/>
            <w:tcBorders>
              <w:top w:val="single" w:sz="4" w:space="0" w:color="auto"/>
            </w:tcBorders>
            <w:vAlign w:val="center"/>
          </w:tcPr>
          <w:p w14:paraId="1C9434DA" w14:textId="77777777" w:rsidR="00953947" w:rsidRDefault="00953947" w:rsidP="009478D1"/>
        </w:tc>
      </w:tr>
      <w:tr w:rsidR="00062FAB" w:rsidRPr="007A5EFD" w14:paraId="6500D30C" w14:textId="77777777" w:rsidTr="00505A4B">
        <w:trPr>
          <w:trHeight w:val="560"/>
        </w:trPr>
        <w:tc>
          <w:tcPr>
            <w:tcW w:w="1839" w:type="dxa"/>
            <w:gridSpan w:val="2"/>
            <w:noWrap/>
            <w:vAlign w:val="center"/>
          </w:tcPr>
          <w:p w14:paraId="6496320C" w14:textId="37C71075" w:rsidR="00062FAB" w:rsidRPr="00953947" w:rsidRDefault="00062FAB" w:rsidP="009478D1">
            <w:pPr>
              <w:rPr>
                <w:b/>
                <w:bCs/>
              </w:rPr>
            </w:pPr>
            <w:r w:rsidRPr="00953947">
              <w:rPr>
                <w:b/>
                <w:bCs/>
              </w:rPr>
              <w:t>Delegate name</w:t>
            </w:r>
            <w:r w:rsidR="00953947" w:rsidRPr="00A46132">
              <w:rPr>
                <w:rFonts w:cs="Arial"/>
                <w:b/>
                <w:color w:val="FF0000"/>
                <w:szCs w:val="22"/>
              </w:rPr>
              <w:t>*</w:t>
            </w:r>
          </w:p>
        </w:tc>
        <w:tc>
          <w:tcPr>
            <w:tcW w:w="2981" w:type="dxa"/>
            <w:gridSpan w:val="5"/>
            <w:vAlign w:val="center"/>
          </w:tcPr>
          <w:p w14:paraId="710ACFAC" w14:textId="77777777" w:rsidR="00062FAB" w:rsidRDefault="00062FAB" w:rsidP="009478D1"/>
        </w:tc>
        <w:tc>
          <w:tcPr>
            <w:tcW w:w="1984" w:type="dxa"/>
            <w:gridSpan w:val="4"/>
            <w:vAlign w:val="center"/>
          </w:tcPr>
          <w:p w14:paraId="46CDE71B" w14:textId="10C87C16" w:rsidR="00062FAB" w:rsidRPr="00953947" w:rsidRDefault="00953947" w:rsidP="009478D1">
            <w:pPr>
              <w:rPr>
                <w:b/>
                <w:bCs/>
              </w:rPr>
            </w:pPr>
            <w:r w:rsidRPr="00953947">
              <w:rPr>
                <w:b/>
                <w:bCs/>
              </w:rPr>
              <w:t>ABN</w:t>
            </w:r>
          </w:p>
        </w:tc>
        <w:tc>
          <w:tcPr>
            <w:tcW w:w="3544" w:type="dxa"/>
            <w:gridSpan w:val="5"/>
            <w:vAlign w:val="center"/>
          </w:tcPr>
          <w:p w14:paraId="6427C6C1" w14:textId="77777777" w:rsidR="00062FAB" w:rsidRDefault="00062FAB" w:rsidP="009478D1"/>
        </w:tc>
      </w:tr>
      <w:tr w:rsidR="00062FAB" w:rsidRPr="007A5EFD" w14:paraId="6474B654" w14:textId="77777777" w:rsidTr="00505A4B">
        <w:trPr>
          <w:trHeight w:val="560"/>
        </w:trPr>
        <w:tc>
          <w:tcPr>
            <w:tcW w:w="1839" w:type="dxa"/>
            <w:gridSpan w:val="2"/>
            <w:noWrap/>
            <w:vAlign w:val="center"/>
          </w:tcPr>
          <w:p w14:paraId="04CB1405" w14:textId="12780A32" w:rsidR="00062FAB" w:rsidRPr="00953947" w:rsidRDefault="00953947" w:rsidP="009478D1">
            <w:pPr>
              <w:rPr>
                <w:b/>
                <w:bCs/>
              </w:rPr>
            </w:pPr>
            <w:r w:rsidRPr="00953947">
              <w:rPr>
                <w:b/>
                <w:bCs/>
              </w:rPr>
              <w:t>Position title</w:t>
            </w:r>
            <w:r w:rsidRPr="00A46132">
              <w:rPr>
                <w:rFonts w:cs="Arial"/>
                <w:b/>
                <w:color w:val="FF0000"/>
                <w:szCs w:val="22"/>
              </w:rPr>
              <w:t>*</w:t>
            </w:r>
          </w:p>
        </w:tc>
        <w:tc>
          <w:tcPr>
            <w:tcW w:w="2981" w:type="dxa"/>
            <w:gridSpan w:val="5"/>
            <w:vAlign w:val="center"/>
          </w:tcPr>
          <w:p w14:paraId="7DCBA502" w14:textId="77777777" w:rsidR="00062FAB" w:rsidRDefault="00062FAB" w:rsidP="009478D1"/>
        </w:tc>
        <w:tc>
          <w:tcPr>
            <w:tcW w:w="1984" w:type="dxa"/>
            <w:gridSpan w:val="4"/>
            <w:vAlign w:val="center"/>
          </w:tcPr>
          <w:p w14:paraId="0886297A" w14:textId="6FDCBFA4" w:rsidR="00062FAB" w:rsidRPr="00953947" w:rsidRDefault="00953947" w:rsidP="009478D1">
            <w:pPr>
              <w:rPr>
                <w:b/>
                <w:bCs/>
              </w:rPr>
            </w:pPr>
            <w:r w:rsidRPr="00953947">
              <w:rPr>
                <w:b/>
                <w:bCs/>
              </w:rPr>
              <w:t>Unit/Section</w:t>
            </w:r>
            <w:r w:rsidRPr="00A46132">
              <w:rPr>
                <w:rFonts w:cs="Arial"/>
                <w:b/>
                <w:color w:val="FF0000"/>
                <w:szCs w:val="22"/>
              </w:rPr>
              <w:t>*</w:t>
            </w:r>
          </w:p>
        </w:tc>
        <w:tc>
          <w:tcPr>
            <w:tcW w:w="3544" w:type="dxa"/>
            <w:gridSpan w:val="5"/>
            <w:vAlign w:val="center"/>
          </w:tcPr>
          <w:p w14:paraId="1DF1E897" w14:textId="77777777" w:rsidR="00062FAB" w:rsidRDefault="00062FAB" w:rsidP="009478D1"/>
        </w:tc>
      </w:tr>
      <w:tr w:rsidR="00F53448" w:rsidRPr="007A5EFD" w14:paraId="1020D336" w14:textId="77777777" w:rsidTr="00505A4B">
        <w:trPr>
          <w:trHeight w:val="560"/>
        </w:trPr>
        <w:tc>
          <w:tcPr>
            <w:tcW w:w="1839" w:type="dxa"/>
            <w:gridSpan w:val="2"/>
            <w:noWrap/>
            <w:vAlign w:val="center"/>
          </w:tcPr>
          <w:p w14:paraId="24B9EC5A" w14:textId="332A5467" w:rsidR="00F53448" w:rsidRPr="00953947" w:rsidRDefault="00953947" w:rsidP="009478D1">
            <w:pPr>
              <w:rPr>
                <w:b/>
                <w:bCs/>
              </w:rPr>
            </w:pPr>
            <w:r w:rsidRPr="00953947">
              <w:rPr>
                <w:b/>
                <w:bCs/>
              </w:rPr>
              <w:t>Email</w:t>
            </w:r>
            <w:r w:rsidRPr="00A46132">
              <w:rPr>
                <w:rFonts w:cs="Arial"/>
                <w:b/>
                <w:color w:val="FF0000"/>
                <w:szCs w:val="22"/>
              </w:rPr>
              <w:t>*</w:t>
            </w:r>
          </w:p>
        </w:tc>
        <w:tc>
          <w:tcPr>
            <w:tcW w:w="2981" w:type="dxa"/>
            <w:gridSpan w:val="5"/>
            <w:vAlign w:val="center"/>
          </w:tcPr>
          <w:p w14:paraId="0BACF025" w14:textId="77777777" w:rsidR="00F53448" w:rsidRDefault="00F53448" w:rsidP="009478D1"/>
        </w:tc>
        <w:tc>
          <w:tcPr>
            <w:tcW w:w="1984" w:type="dxa"/>
            <w:gridSpan w:val="4"/>
            <w:vAlign w:val="center"/>
          </w:tcPr>
          <w:p w14:paraId="04857ECE" w14:textId="2CF1D92F" w:rsidR="00F53448" w:rsidRPr="00953947" w:rsidRDefault="00953947" w:rsidP="009478D1">
            <w:pPr>
              <w:rPr>
                <w:b/>
                <w:bCs/>
              </w:rPr>
            </w:pPr>
            <w:r w:rsidRPr="00953947">
              <w:rPr>
                <w:b/>
                <w:bCs/>
              </w:rPr>
              <w:t>Contact</w:t>
            </w:r>
            <w:r w:rsidRPr="00A46132">
              <w:rPr>
                <w:rFonts w:cs="Arial"/>
                <w:b/>
                <w:color w:val="FF0000"/>
                <w:szCs w:val="22"/>
              </w:rPr>
              <w:t>*</w:t>
            </w:r>
          </w:p>
        </w:tc>
        <w:tc>
          <w:tcPr>
            <w:tcW w:w="3544" w:type="dxa"/>
            <w:gridSpan w:val="5"/>
            <w:vAlign w:val="center"/>
          </w:tcPr>
          <w:p w14:paraId="105E63A1" w14:textId="77777777" w:rsidR="00F53448" w:rsidRDefault="00F53448" w:rsidP="009478D1"/>
        </w:tc>
      </w:tr>
      <w:tr w:rsidR="00953947" w:rsidRPr="007A5EFD" w14:paraId="72CA7056" w14:textId="77777777" w:rsidTr="00505A4B">
        <w:trPr>
          <w:trHeight w:val="560"/>
        </w:trPr>
        <w:tc>
          <w:tcPr>
            <w:tcW w:w="1839" w:type="dxa"/>
            <w:gridSpan w:val="2"/>
            <w:noWrap/>
            <w:vAlign w:val="center"/>
          </w:tcPr>
          <w:p w14:paraId="056BFE70" w14:textId="5CEDD9FB" w:rsidR="00953947" w:rsidRPr="00953947" w:rsidRDefault="00953947" w:rsidP="009478D1">
            <w:pPr>
              <w:rPr>
                <w:b/>
                <w:bCs/>
              </w:rPr>
            </w:pPr>
            <w:r w:rsidRPr="00953947">
              <w:rPr>
                <w:b/>
                <w:bCs/>
              </w:rPr>
              <w:t>Signature</w:t>
            </w:r>
            <w:r w:rsidRPr="00A46132">
              <w:rPr>
                <w:rFonts w:cs="Arial"/>
                <w:b/>
                <w:color w:val="FF0000"/>
                <w:szCs w:val="22"/>
              </w:rPr>
              <w:t>*</w:t>
            </w:r>
          </w:p>
        </w:tc>
        <w:tc>
          <w:tcPr>
            <w:tcW w:w="2981" w:type="dxa"/>
            <w:gridSpan w:val="5"/>
            <w:vAlign w:val="center"/>
          </w:tcPr>
          <w:p w14:paraId="1B0CBFEB" w14:textId="77777777" w:rsidR="00953947" w:rsidRDefault="00953947" w:rsidP="009478D1"/>
        </w:tc>
        <w:tc>
          <w:tcPr>
            <w:tcW w:w="1984" w:type="dxa"/>
            <w:gridSpan w:val="4"/>
            <w:vAlign w:val="center"/>
          </w:tcPr>
          <w:p w14:paraId="532B5ACF" w14:textId="2DB406F7" w:rsidR="00953947" w:rsidRPr="00953947" w:rsidRDefault="00953947" w:rsidP="009478D1">
            <w:pPr>
              <w:rPr>
                <w:b/>
                <w:bCs/>
              </w:rPr>
            </w:pPr>
            <w:r>
              <w:rPr>
                <w:b/>
                <w:bCs/>
              </w:rPr>
              <w:t>Date</w:t>
            </w:r>
          </w:p>
        </w:tc>
        <w:tc>
          <w:tcPr>
            <w:tcW w:w="3544" w:type="dxa"/>
            <w:gridSpan w:val="5"/>
            <w:vAlign w:val="center"/>
          </w:tcPr>
          <w:p w14:paraId="41479921" w14:textId="77777777" w:rsidR="00953947" w:rsidRDefault="00953947" w:rsidP="009478D1"/>
        </w:tc>
      </w:tr>
      <w:tr w:rsidR="00953947" w:rsidRPr="007A5EFD" w14:paraId="6948B212" w14:textId="77777777" w:rsidTr="00505A4B">
        <w:trPr>
          <w:trHeight w:val="407"/>
        </w:trPr>
        <w:tc>
          <w:tcPr>
            <w:tcW w:w="3254" w:type="dxa"/>
            <w:gridSpan w:val="4"/>
            <w:tcBorders>
              <w:bottom w:val="single" w:sz="4" w:space="0" w:color="auto"/>
            </w:tcBorders>
            <w:noWrap/>
            <w:vAlign w:val="center"/>
          </w:tcPr>
          <w:p w14:paraId="2BC74055" w14:textId="365CFD5D" w:rsidR="00953947" w:rsidRPr="00953947" w:rsidRDefault="00953947" w:rsidP="009478D1">
            <w:pPr>
              <w:rPr>
                <w:b/>
                <w:bCs/>
              </w:rPr>
            </w:pPr>
            <w:r w:rsidRPr="00953947">
              <w:rPr>
                <w:b/>
                <w:bCs/>
              </w:rPr>
              <w:t>Billing address</w:t>
            </w:r>
          </w:p>
        </w:tc>
        <w:tc>
          <w:tcPr>
            <w:tcW w:w="7094" w:type="dxa"/>
            <w:gridSpan w:val="12"/>
            <w:tcBorders>
              <w:bottom w:val="single" w:sz="4" w:space="0" w:color="auto"/>
            </w:tcBorders>
            <w:vAlign w:val="center"/>
          </w:tcPr>
          <w:p w14:paraId="77B1564D" w14:textId="77777777" w:rsidR="00953947" w:rsidRDefault="00953947" w:rsidP="009478D1"/>
        </w:tc>
      </w:tr>
      <w:tr w:rsidR="00953947" w:rsidRPr="007A5EFD" w14:paraId="3F1E37C8" w14:textId="77777777" w:rsidTr="00505A4B">
        <w:trPr>
          <w:trHeight w:val="428"/>
        </w:trPr>
        <w:tc>
          <w:tcPr>
            <w:tcW w:w="3254" w:type="dxa"/>
            <w:gridSpan w:val="4"/>
            <w:tcBorders>
              <w:bottom w:val="single" w:sz="4" w:space="0" w:color="auto"/>
            </w:tcBorders>
            <w:noWrap/>
            <w:vAlign w:val="center"/>
          </w:tcPr>
          <w:p w14:paraId="0E11A896" w14:textId="5185B054" w:rsidR="00953947" w:rsidRPr="00953947" w:rsidRDefault="00953947" w:rsidP="009478D1">
            <w:pPr>
              <w:rPr>
                <w:b/>
                <w:bCs/>
              </w:rPr>
            </w:pPr>
            <w:r w:rsidRPr="00953947">
              <w:rPr>
                <w:b/>
                <w:bCs/>
              </w:rPr>
              <w:t>Email invoice to</w:t>
            </w:r>
            <w:r w:rsidRPr="00A46132">
              <w:rPr>
                <w:rFonts w:cs="Arial"/>
                <w:b/>
                <w:color w:val="FF0000"/>
                <w:szCs w:val="22"/>
              </w:rPr>
              <w:t>*</w:t>
            </w:r>
          </w:p>
        </w:tc>
        <w:tc>
          <w:tcPr>
            <w:tcW w:w="7094" w:type="dxa"/>
            <w:gridSpan w:val="12"/>
            <w:tcBorders>
              <w:bottom w:val="single" w:sz="4" w:space="0" w:color="auto"/>
            </w:tcBorders>
            <w:vAlign w:val="center"/>
          </w:tcPr>
          <w:p w14:paraId="1D0AB714" w14:textId="77777777" w:rsidR="00953947" w:rsidRDefault="00953947" w:rsidP="009478D1"/>
        </w:tc>
      </w:tr>
      <w:tr w:rsidR="00953947" w:rsidRPr="007A5EFD" w14:paraId="708C6E2D" w14:textId="77777777" w:rsidTr="000C495E">
        <w:trPr>
          <w:trHeight w:val="1246"/>
        </w:trPr>
        <w:tc>
          <w:tcPr>
            <w:tcW w:w="10348" w:type="dxa"/>
            <w:gridSpan w:val="16"/>
            <w:tcBorders>
              <w:top w:val="single" w:sz="4" w:space="0" w:color="auto"/>
              <w:left w:val="nil"/>
              <w:bottom w:val="nil"/>
              <w:right w:val="nil"/>
            </w:tcBorders>
            <w:noWrap/>
            <w:vAlign w:val="center"/>
          </w:tcPr>
          <w:p w14:paraId="4C1A986A" w14:textId="77777777" w:rsidR="00953947" w:rsidRDefault="00953947" w:rsidP="00953947">
            <w:pPr>
              <w:spacing w:before="240"/>
            </w:pPr>
            <w:r>
              <w:t xml:space="preserve">Please email your completed form to </w:t>
            </w:r>
            <w:hyperlink r:id="rId13" w:history="1">
              <w:r w:rsidRPr="00694C5B">
                <w:rPr>
                  <w:rStyle w:val="Hyperlink"/>
                </w:rPr>
                <w:t>AECDS.NTG@nt.gov.au</w:t>
              </w:r>
            </w:hyperlink>
            <w:r>
              <w:t xml:space="preserve"> </w:t>
            </w:r>
          </w:p>
          <w:p w14:paraId="034E5E83" w14:textId="6A9FBD03" w:rsidR="00953947" w:rsidRPr="002C0BEF" w:rsidRDefault="00953947" w:rsidP="00953947">
            <w:pPr>
              <w:spacing w:before="240"/>
            </w:pPr>
            <w:r w:rsidRPr="000C495E">
              <w:rPr>
                <w:b/>
                <w:bCs/>
                <w:sz w:val="20"/>
                <w:szCs w:val="18"/>
              </w:rPr>
              <w:t>Note:</w:t>
            </w:r>
            <w:r w:rsidRPr="00953947">
              <w:rPr>
                <w:sz w:val="20"/>
                <w:szCs w:val="18"/>
              </w:rPr>
              <w:t xml:space="preserve"> by attending </w:t>
            </w:r>
            <w:r>
              <w:rPr>
                <w:sz w:val="20"/>
                <w:szCs w:val="18"/>
              </w:rPr>
              <w:t>this forum you will be added to the NTPS Aboriginal Employee Network (also known as the NTPS Aboriginal Employee Mailing List). If you do not wish to be added please let the AECD division know when submitting your form.</w:t>
            </w:r>
          </w:p>
        </w:tc>
      </w:tr>
      <w:tr w:rsidR="009478D1" w:rsidRPr="007A5EFD" w14:paraId="6F89C510" w14:textId="77777777" w:rsidTr="00953947">
        <w:trPr>
          <w:trHeight w:val="881"/>
        </w:trPr>
        <w:tc>
          <w:tcPr>
            <w:tcW w:w="10348" w:type="dxa"/>
            <w:gridSpan w:val="16"/>
            <w:tcBorders>
              <w:top w:val="nil"/>
              <w:left w:val="nil"/>
              <w:bottom w:val="nil"/>
              <w:right w:val="nil"/>
            </w:tcBorders>
            <w:noWrap/>
            <w:tcMar>
              <w:left w:w="0" w:type="dxa"/>
              <w:right w:w="0" w:type="dxa"/>
            </w:tcMar>
          </w:tcPr>
          <w:sdt>
            <w:sdtPr>
              <w:rPr>
                <w:rFonts w:ascii="Lato" w:eastAsia="Calibri" w:hAnsi="Lato"/>
                <w:color w:val="auto"/>
                <w:kern w:val="0"/>
                <w:sz w:val="22"/>
                <w:szCs w:val="22"/>
              </w:rPr>
              <w:alias w:val="Further information"/>
              <w:tag w:val="Further information"/>
              <w:id w:val="-29731400"/>
              <w:placeholder>
                <w:docPart w:val="ABDFD67B03DF4442BB7E5326986998BF"/>
              </w:placeholder>
            </w:sdtPr>
            <w:sdtEndPr>
              <w:rPr>
                <w:szCs w:val="20"/>
              </w:rPr>
            </w:sdtEndPr>
            <w:sdtContent>
              <w:p w14:paraId="6BDFD363" w14:textId="6A3D9722" w:rsidR="009478D1" w:rsidRPr="000C495E" w:rsidRDefault="009478D1" w:rsidP="000C495E">
                <w:pPr>
                  <w:pStyle w:val="Heading1"/>
                  <w:rPr>
                    <w:sz w:val="32"/>
                    <w:szCs w:val="28"/>
                  </w:rPr>
                </w:pPr>
                <w:r w:rsidRPr="000C495E">
                  <w:rPr>
                    <w:sz w:val="32"/>
                    <w:szCs w:val="28"/>
                  </w:rPr>
                  <w:t>Further information</w:t>
                </w:r>
              </w:p>
              <w:p w14:paraId="04BD5C47" w14:textId="0D0AB37B" w:rsidR="009478D1" w:rsidRPr="00F15931" w:rsidRDefault="00953947" w:rsidP="009478D1">
                <w:r>
                  <w:t xml:space="preserve">Contact the Aboriginal Employment and Career Development division on 08 8999 4118 or </w:t>
                </w:r>
                <w:hyperlink r:id="rId14" w:history="1">
                  <w:r w:rsidRPr="00694C5B">
                    <w:rPr>
                      <w:rStyle w:val="Hyperlink"/>
                    </w:rPr>
                    <w:t>AECDS.NTG@nt.gov.au</w:t>
                  </w:r>
                </w:hyperlink>
                <w:r>
                  <w:t xml:space="preserve"> </w:t>
                </w:r>
              </w:p>
            </w:sdtContent>
          </w:sdt>
        </w:tc>
      </w:tr>
    </w:tbl>
    <w:p w14:paraId="281EEE2C" w14:textId="58D81DBD" w:rsidR="00953947" w:rsidRPr="000C495E" w:rsidRDefault="00953947" w:rsidP="000C495E">
      <w:pPr>
        <w:spacing w:before="240"/>
        <w:rPr>
          <w:sz w:val="18"/>
          <w:szCs w:val="16"/>
        </w:rPr>
      </w:pPr>
      <w:r w:rsidRPr="00953947">
        <w:rPr>
          <w:sz w:val="18"/>
          <w:szCs w:val="16"/>
        </w:rPr>
        <w:t xml:space="preserve">PRIVACY STATEMENT: All information collected from this form will be treated in accordance with the NT Information Act. </w:t>
      </w:r>
      <w:r>
        <w:rPr>
          <w:sz w:val="18"/>
          <w:szCs w:val="16"/>
        </w:rPr>
        <w:t>It will be processed by th</w:t>
      </w:r>
      <w:r w:rsidR="000C495E">
        <w:rPr>
          <w:sz w:val="18"/>
          <w:szCs w:val="16"/>
        </w:rPr>
        <w:t xml:space="preserve">e Aboriginal Employment and Career Development division </w:t>
      </w:r>
      <w:r>
        <w:rPr>
          <w:sz w:val="18"/>
          <w:szCs w:val="16"/>
        </w:rPr>
        <w:t>to assist with registering employees for the NTPS Aboriginal Employee Forum and will assist with issu</w:t>
      </w:r>
      <w:r w:rsidR="000C495E">
        <w:rPr>
          <w:sz w:val="18"/>
          <w:szCs w:val="16"/>
        </w:rPr>
        <w:t>ing the Journal Ledger Transfer.</w:t>
      </w:r>
    </w:p>
    <w:sectPr w:rsidR="00953947" w:rsidRPr="000C495E" w:rsidSect="00CC571B">
      <w:headerReference w:type="default"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49D3" w14:textId="77777777" w:rsidR="00DE2E80" w:rsidRDefault="00DE2E80" w:rsidP="007332FF">
      <w:r>
        <w:separator/>
      </w:r>
    </w:p>
  </w:endnote>
  <w:endnote w:type="continuationSeparator" w:id="0">
    <w:p w14:paraId="7F995D29" w14:textId="77777777" w:rsidR="00DE2E80" w:rsidRDefault="00DE2E8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803A"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45CA0B50" w14:textId="77777777" w:rsidTr="001B3D22">
      <w:trPr>
        <w:cantSplit/>
        <w:trHeight w:hRule="exact" w:val="850"/>
      </w:trPr>
      <w:tc>
        <w:tcPr>
          <w:tcW w:w="10318" w:type="dxa"/>
          <w:vAlign w:val="bottom"/>
        </w:tcPr>
        <w:p w14:paraId="68083AA3" w14:textId="359F553B" w:rsidR="001B3D22" w:rsidRPr="001B3D22" w:rsidRDefault="00F53448" w:rsidP="001B3D22">
          <w:pPr>
            <w:spacing w:after="0"/>
            <w:rPr>
              <w:rStyle w:val="PageNumber"/>
            </w:rPr>
          </w:pPr>
          <w:r>
            <w:rPr>
              <w:rStyle w:val="PageNumber"/>
            </w:rPr>
            <w:t>Office</w:t>
          </w:r>
          <w:r w:rsidR="001B3D22" w:rsidRPr="001B3D22">
            <w:rPr>
              <w:rStyle w:val="PageNumber"/>
            </w:rPr>
            <w:t xml:space="preserve"> of</w:t>
          </w:r>
          <w:r>
            <w:rPr>
              <w:rStyle w:val="PageNumber"/>
            </w:rPr>
            <w:t xml:space="preserve"> the</w:t>
          </w:r>
          <w:r w:rsidR="001B3D22" w:rsidRPr="001B3D22">
            <w:rPr>
              <w:rStyle w:val="PageNumber"/>
            </w:rPr>
            <w:t xml:space="preserve">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Pr>
                  <w:rStyle w:val="PageNumber"/>
                  <w:b/>
                </w:rPr>
                <w:t>COMMISSIONER FOR PUBLIC EMPLOYMENT</w:t>
              </w:r>
            </w:sdtContent>
          </w:sdt>
        </w:p>
        <w:p w14:paraId="1EBE6BF0" w14:textId="09CDE98E" w:rsidR="001B3D22"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3-15T00:00:00Z">
                <w:dateFormat w:val="d MMMM yyyy"/>
                <w:lid w:val="en-AU"/>
                <w:storeMappedDataAs w:val="dateTime"/>
                <w:calendar w:val="gregorian"/>
              </w:date>
            </w:sdtPr>
            <w:sdtContent>
              <w:r w:rsidR="00FC1ADF">
                <w:rPr>
                  <w:rStyle w:val="PageNumber"/>
                </w:rPr>
                <w:t>15 March 2024</w:t>
              </w:r>
            </w:sdtContent>
          </w:sdt>
          <w:r w:rsidR="001B3D22" w:rsidRPr="001B3D22">
            <w:rPr>
              <w:rStyle w:val="PageNumber"/>
            </w:rPr>
            <w:t xml:space="preserve"> </w:t>
          </w:r>
        </w:p>
        <w:p w14:paraId="0A3F9F2C"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D126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D126E">
            <w:rPr>
              <w:rStyle w:val="PageNumber"/>
              <w:noProof/>
            </w:rPr>
            <w:t>2</w:t>
          </w:r>
          <w:r w:rsidRPr="00AC4488">
            <w:rPr>
              <w:rStyle w:val="PageNumber"/>
            </w:rPr>
            <w:fldChar w:fldCharType="end"/>
          </w:r>
        </w:p>
      </w:tc>
    </w:tr>
  </w:tbl>
  <w:p w14:paraId="7320DBF8" w14:textId="77777777" w:rsidR="002645D5" w:rsidRPr="00B11C67" w:rsidRDefault="002645D5" w:rsidP="002645D5">
    <w:pPr>
      <w:pStyle w:val="Footer"/>
      <w:rPr>
        <w:sz w:val="4"/>
        <w:szCs w:val="4"/>
      </w:rPr>
    </w:pPr>
  </w:p>
  <w:p w14:paraId="4EA3A61D"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51378"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54B5FDA6" w14:textId="77777777" w:rsidTr="0087320B">
      <w:trPr>
        <w:cantSplit/>
        <w:trHeight w:hRule="exact" w:val="1134"/>
      </w:trPr>
      <w:tc>
        <w:tcPr>
          <w:tcW w:w="7767" w:type="dxa"/>
          <w:tcBorders>
            <w:top w:val="single" w:sz="4" w:space="0" w:color="auto"/>
          </w:tcBorders>
          <w:vAlign w:val="bottom"/>
        </w:tcPr>
        <w:p w14:paraId="6F189C70" w14:textId="77777777" w:rsidR="001B3D22" w:rsidRPr="001B3D22" w:rsidRDefault="00FC1ADF" w:rsidP="002645D5">
          <w:pPr>
            <w:spacing w:after="0"/>
            <w:rPr>
              <w:rStyle w:val="PageNumber"/>
            </w:rPr>
          </w:pPr>
          <w:r>
            <w:rPr>
              <w:rStyle w:val="PageNumber"/>
            </w:rPr>
            <w:t xml:space="preserve">Office </w:t>
          </w:r>
          <w:r w:rsidR="001B3D22" w:rsidRPr="001B3D22">
            <w:rPr>
              <w:rStyle w:val="PageNumber"/>
            </w:rPr>
            <w:t>of</w:t>
          </w:r>
          <w:r>
            <w:rPr>
              <w:rStyle w:val="PageNumber"/>
            </w:rPr>
            <w:t xml:space="preserve"> the</w:t>
          </w:r>
          <w:r w:rsidR="001B3D22" w:rsidRPr="001B3D22">
            <w:rPr>
              <w:rStyle w:val="PageNumber"/>
            </w:rPr>
            <w:t xml:space="preserve"> </w:t>
          </w:r>
          <w:r>
            <w:rPr>
              <w:rStyle w:val="PageNumber"/>
              <w:b/>
            </w:rPr>
            <w:t>COMMISSIONER FOR PUBLIC EMPLOYMENT</w:t>
          </w:r>
        </w:p>
        <w:p w14:paraId="1E365738" w14:textId="77777777" w:rsidR="00A66DD9" w:rsidRPr="001B3D22" w:rsidRDefault="00000000" w:rsidP="002645D5">
          <w:pPr>
            <w:spacing w:after="0"/>
            <w:rPr>
              <w:rStyle w:val="PageNumber"/>
            </w:rPr>
          </w:pPr>
          <w:sdt>
            <w:sdtPr>
              <w:rPr>
                <w:rStyle w:val="PageNumber"/>
              </w:rPr>
              <w:alias w:val="Date"/>
              <w:tag w:val=""/>
              <w:id w:val="1578473972"/>
              <w:placeholder>
                <w:docPart w:val="5FFE3C255E374E6DA8FF91631CAC6FDE"/>
              </w:placeholder>
              <w:dataBinding w:prefixMappings="xmlns:ns0='http://schemas.microsoft.com/office/2006/coverPageProps' " w:xpath="/ns0:CoverPageProperties[1]/ns0:PublishDate[1]" w:storeItemID="{55AF091B-3C7A-41E3-B477-F2FDAA23CFDA}"/>
              <w15:color w:val="000000"/>
              <w:date w:fullDate="2024-03-15T00:00:00Z">
                <w:dateFormat w:val="d MMMM yyyy"/>
                <w:lid w:val="en-AU"/>
                <w:storeMappedDataAs w:val="dateTime"/>
                <w:calendar w:val="gregorian"/>
              </w:date>
            </w:sdtPr>
            <w:sdtContent>
              <w:r w:rsidR="00FC1ADF">
                <w:rPr>
                  <w:rStyle w:val="PageNumber"/>
                </w:rPr>
                <w:t>15 March 2024</w:t>
              </w:r>
            </w:sdtContent>
          </w:sdt>
          <w:r w:rsidR="001B3D22" w:rsidRPr="001B3D22">
            <w:rPr>
              <w:rStyle w:val="PageNumber"/>
            </w:rPr>
            <w:t xml:space="preserve"> </w:t>
          </w:r>
        </w:p>
        <w:p w14:paraId="25BCD3CA" w14:textId="7777777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714B4D">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714B4D">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5815BB0E" w14:textId="77777777" w:rsidR="002645D5" w:rsidRPr="001E14EB" w:rsidRDefault="00661D1D" w:rsidP="002645D5">
          <w:pPr>
            <w:spacing w:after="0"/>
            <w:jc w:val="right"/>
          </w:pPr>
          <w:r>
            <w:rPr>
              <w:noProof/>
              <w:sz w:val="19"/>
              <w:lang w:eastAsia="en-AU"/>
            </w:rPr>
            <w:drawing>
              <wp:inline distT="0" distB="0" distL="0" distR="0" wp14:anchorId="774F62B6"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64D0A2EB"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C058" w14:textId="77777777" w:rsidR="00DE2E80" w:rsidRDefault="00DE2E80" w:rsidP="007332FF">
      <w:r>
        <w:separator/>
      </w:r>
    </w:p>
  </w:footnote>
  <w:footnote w:type="continuationSeparator" w:id="0">
    <w:p w14:paraId="27B92B98" w14:textId="77777777" w:rsidR="00DE2E80" w:rsidRDefault="00DE2E8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A354" w14:textId="77777777"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882223">
          <w:rPr>
            <w:rStyle w:val="HeaderChar"/>
          </w:rPr>
          <w:t>NTPS Aboriginal Employee Forum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placeholder>
        <w:docPart w:val="F2C89C37CEE740A4AA7E1BFB4ED5A914"/>
      </w:placeholder>
      <w:dataBinding w:prefixMappings="xmlns:ns0='http://purl.org/dc/elements/1.1/' xmlns:ns1='http://schemas.openxmlformats.org/package/2006/metadata/core-properties' " w:xpath="/ns1:coreProperties[1]/ns0:title[1]" w:storeItemID="{6C3C8BC8-F283-45AE-878A-BAB7291924A1}"/>
      <w:text/>
    </w:sdtPr>
    <w:sdtContent>
      <w:p w14:paraId="697B2168" w14:textId="77777777" w:rsidR="00A53CF0" w:rsidRPr="00E908F1" w:rsidRDefault="00882223" w:rsidP="00A53CF0">
        <w:pPr>
          <w:pStyle w:val="Title"/>
        </w:pPr>
        <w:r>
          <w:rPr>
            <w:rStyle w:val="TitleChar"/>
          </w:rPr>
          <w:t>NTPS Aboriginal Employee Forum</w:t>
        </w:r>
      </w:p>
    </w:sdtContent>
  </w:sdt>
  <w:p w14:paraId="33BD7038" w14:textId="215E6609" w:rsidR="00A53CF0" w:rsidRDefault="00D91038" w:rsidP="00A53CF0">
    <w:pPr>
      <w:pStyle w:val="Subtitle0"/>
    </w:pPr>
    <w:r>
      <w:t xml:space="preserve">Application </w:t>
    </w:r>
    <w:r w:rsidR="00882223">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161193006">
    <w:abstractNumId w:val="19"/>
  </w:num>
  <w:num w:numId="2" w16cid:durableId="1560246556">
    <w:abstractNumId w:val="11"/>
  </w:num>
  <w:num w:numId="3" w16cid:durableId="1842046517">
    <w:abstractNumId w:val="36"/>
  </w:num>
  <w:num w:numId="4" w16cid:durableId="2104714762">
    <w:abstractNumId w:val="23"/>
  </w:num>
  <w:num w:numId="5" w16cid:durableId="557017840">
    <w:abstractNumId w:val="15"/>
  </w:num>
  <w:num w:numId="6" w16cid:durableId="32465195">
    <w:abstractNumId w:val="7"/>
  </w:num>
  <w:num w:numId="7" w16cid:durableId="2115595148">
    <w:abstractNumId w:val="25"/>
  </w:num>
  <w:num w:numId="8" w16cid:durableId="366950783">
    <w:abstractNumId w:val="14"/>
  </w:num>
  <w:num w:numId="9" w16cid:durableId="1202552654">
    <w:abstractNumId w:val="35"/>
  </w:num>
  <w:num w:numId="10" w16cid:durableId="41567306">
    <w:abstractNumId w:val="21"/>
  </w:num>
  <w:num w:numId="11" w16cid:durableId="62393027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E64"/>
    <w:rsid w:val="00001DDF"/>
    <w:rsid w:val="0000322D"/>
    <w:rsid w:val="00007670"/>
    <w:rsid w:val="00010665"/>
    <w:rsid w:val="00020347"/>
    <w:rsid w:val="00020772"/>
    <w:rsid w:val="0002084E"/>
    <w:rsid w:val="0002393A"/>
    <w:rsid w:val="00027DB8"/>
    <w:rsid w:val="00031A96"/>
    <w:rsid w:val="00040BF3"/>
    <w:rsid w:val="0004211C"/>
    <w:rsid w:val="00046C59"/>
    <w:rsid w:val="00051362"/>
    <w:rsid w:val="00051F45"/>
    <w:rsid w:val="00052953"/>
    <w:rsid w:val="0005341A"/>
    <w:rsid w:val="00056DEF"/>
    <w:rsid w:val="00056EDC"/>
    <w:rsid w:val="00062FAB"/>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B79B0"/>
    <w:rsid w:val="000C23BA"/>
    <w:rsid w:val="000C495E"/>
    <w:rsid w:val="000C7FF5"/>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42697"/>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624A"/>
    <w:rsid w:val="00230031"/>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3038"/>
    <w:rsid w:val="002F45A1"/>
    <w:rsid w:val="0030203D"/>
    <w:rsid w:val="003037F9"/>
    <w:rsid w:val="0030583E"/>
    <w:rsid w:val="00307FE1"/>
    <w:rsid w:val="003164BA"/>
    <w:rsid w:val="0032013E"/>
    <w:rsid w:val="00322056"/>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A4B"/>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B4D"/>
    <w:rsid w:val="00714F1D"/>
    <w:rsid w:val="00715225"/>
    <w:rsid w:val="00720CC6"/>
    <w:rsid w:val="00722DDB"/>
    <w:rsid w:val="00724728"/>
    <w:rsid w:val="00724F98"/>
    <w:rsid w:val="00730B9B"/>
    <w:rsid w:val="0073182E"/>
    <w:rsid w:val="007332FF"/>
    <w:rsid w:val="007408F5"/>
    <w:rsid w:val="00741EAE"/>
    <w:rsid w:val="00751752"/>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2223"/>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8D1"/>
    <w:rsid w:val="00947FAE"/>
    <w:rsid w:val="00953947"/>
    <w:rsid w:val="009616DF"/>
    <w:rsid w:val="0096542F"/>
    <w:rsid w:val="00967FA7"/>
    <w:rsid w:val="00971645"/>
    <w:rsid w:val="00971E64"/>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7620F"/>
    <w:rsid w:val="00A76790"/>
    <w:rsid w:val="00A925EC"/>
    <w:rsid w:val="00A929AA"/>
    <w:rsid w:val="00A92B6B"/>
    <w:rsid w:val="00AA541E"/>
    <w:rsid w:val="00AB48C6"/>
    <w:rsid w:val="00AD0DA4"/>
    <w:rsid w:val="00AD126E"/>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03E1"/>
    <w:rsid w:val="00C72867"/>
    <w:rsid w:val="00C75E81"/>
    <w:rsid w:val="00C86609"/>
    <w:rsid w:val="00C92B4C"/>
    <w:rsid w:val="00C954F6"/>
    <w:rsid w:val="00C96318"/>
    <w:rsid w:val="00CA0630"/>
    <w:rsid w:val="00CA36A0"/>
    <w:rsid w:val="00CA6BC5"/>
    <w:rsid w:val="00CB4F52"/>
    <w:rsid w:val="00CC2F1A"/>
    <w:rsid w:val="00CC571B"/>
    <w:rsid w:val="00CC61CD"/>
    <w:rsid w:val="00CC6C02"/>
    <w:rsid w:val="00CC737B"/>
    <w:rsid w:val="00CD5011"/>
    <w:rsid w:val="00CE5FEE"/>
    <w:rsid w:val="00CE640F"/>
    <w:rsid w:val="00CE76BC"/>
    <w:rsid w:val="00CF540E"/>
    <w:rsid w:val="00D02F07"/>
    <w:rsid w:val="00D15D88"/>
    <w:rsid w:val="00D27D49"/>
    <w:rsid w:val="00D27EBE"/>
    <w:rsid w:val="00D36A49"/>
    <w:rsid w:val="00D425DA"/>
    <w:rsid w:val="00D517C6"/>
    <w:rsid w:val="00D71D84"/>
    <w:rsid w:val="00D72464"/>
    <w:rsid w:val="00D72A57"/>
    <w:rsid w:val="00D768EB"/>
    <w:rsid w:val="00D81E17"/>
    <w:rsid w:val="00D82D1E"/>
    <w:rsid w:val="00D832D9"/>
    <w:rsid w:val="00D83EC2"/>
    <w:rsid w:val="00D90F00"/>
    <w:rsid w:val="00D91038"/>
    <w:rsid w:val="00D975C0"/>
    <w:rsid w:val="00DA5285"/>
    <w:rsid w:val="00DB191D"/>
    <w:rsid w:val="00DB4F91"/>
    <w:rsid w:val="00DB6D0A"/>
    <w:rsid w:val="00DC06BE"/>
    <w:rsid w:val="00DC1F0F"/>
    <w:rsid w:val="00DC3117"/>
    <w:rsid w:val="00DC5DD9"/>
    <w:rsid w:val="00DC6D2D"/>
    <w:rsid w:val="00DD4E59"/>
    <w:rsid w:val="00DE2E80"/>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53448"/>
    <w:rsid w:val="00F5696E"/>
    <w:rsid w:val="00F60EFF"/>
    <w:rsid w:val="00F67D2D"/>
    <w:rsid w:val="00F858F2"/>
    <w:rsid w:val="00F860CC"/>
    <w:rsid w:val="00F94398"/>
    <w:rsid w:val="00F95047"/>
    <w:rsid w:val="00FB2B56"/>
    <w:rsid w:val="00FB3CC5"/>
    <w:rsid w:val="00FB55D5"/>
    <w:rsid w:val="00FB7F9B"/>
    <w:rsid w:val="00FC12BF"/>
    <w:rsid w:val="00FC1ADF"/>
    <w:rsid w:val="00FC2C60"/>
    <w:rsid w:val="00FD3E6F"/>
    <w:rsid w:val="00FD51B9"/>
    <w:rsid w:val="00FD5849"/>
    <w:rsid w:val="00FE03E4"/>
    <w:rsid w:val="00FE2A39"/>
    <w:rsid w:val="00FE5F88"/>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5618A"/>
  <w15:docId w15:val="{330C6825-B1B7-43A2-AD0C-EF845057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UnresolvedMention">
    <w:name w:val="Unresolved Mention"/>
    <w:basedOn w:val="DefaultParagraphFont"/>
    <w:uiPriority w:val="99"/>
    <w:semiHidden/>
    <w:unhideWhenUsed/>
    <w:rsid w:val="00953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ECDS.NTG@nt.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ECDS.NTG@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C89C37CEE740A4AA7E1BFB4ED5A914"/>
        <w:category>
          <w:name w:val="General"/>
          <w:gallery w:val="placeholder"/>
        </w:category>
        <w:types>
          <w:type w:val="bbPlcHdr"/>
        </w:types>
        <w:behaviors>
          <w:behavior w:val="content"/>
        </w:behaviors>
        <w:guid w:val="{8D7CE1C3-B909-4D45-85FE-53A289C198DA}"/>
      </w:docPartPr>
      <w:docPartBody>
        <w:p w:rsidR="002570E4" w:rsidRDefault="00B17049">
          <w:pPr>
            <w:pStyle w:val="F2C89C37CEE740A4AA7E1BFB4ED5A914"/>
          </w:pPr>
          <w:r w:rsidRPr="006A22C6">
            <w:rPr>
              <w:rStyle w:val="PlaceholderText"/>
            </w:rPr>
            <w:t>Click or tap here to enter text.</w:t>
          </w:r>
        </w:p>
      </w:docPartBody>
    </w:docPart>
    <w:docPart>
      <w:docPartPr>
        <w:name w:val="5FFE3C255E374E6DA8FF91631CAC6FDE"/>
        <w:category>
          <w:name w:val="General"/>
          <w:gallery w:val="placeholder"/>
        </w:category>
        <w:types>
          <w:type w:val="bbPlcHdr"/>
        </w:types>
        <w:behaviors>
          <w:behavior w:val="content"/>
        </w:behaviors>
        <w:guid w:val="{3D6C0EDA-12B2-4343-ABF1-20AD81D4E926}"/>
      </w:docPartPr>
      <w:docPartBody>
        <w:p w:rsidR="002570E4" w:rsidRDefault="00B17049">
          <w:pPr>
            <w:pStyle w:val="5FFE3C255E374E6DA8FF91631CAC6FDE"/>
          </w:pPr>
          <w:r w:rsidRPr="006A22C6">
            <w:rPr>
              <w:rStyle w:val="PlaceholderText"/>
            </w:rPr>
            <w:t>Click or tap here to enter text.</w:t>
          </w:r>
        </w:p>
      </w:docPartBody>
    </w:docPart>
    <w:docPart>
      <w:docPartPr>
        <w:name w:val="ABDFD67B03DF4442BB7E5326986998BF"/>
        <w:category>
          <w:name w:val="General"/>
          <w:gallery w:val="placeholder"/>
        </w:category>
        <w:types>
          <w:type w:val="bbPlcHdr"/>
        </w:types>
        <w:behaviors>
          <w:behavior w:val="content"/>
        </w:behaviors>
        <w:guid w:val="{3B770E5F-D853-42A9-9487-B1F785ECE3D8}"/>
      </w:docPartPr>
      <w:docPartBody>
        <w:p w:rsidR="00D82D07" w:rsidRDefault="00F222A2" w:rsidP="00F222A2">
          <w:pPr>
            <w:pStyle w:val="ABDFD67B03DF4442BB7E5326986998BF"/>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49"/>
    <w:rsid w:val="001D441D"/>
    <w:rsid w:val="002570E4"/>
    <w:rsid w:val="00295757"/>
    <w:rsid w:val="002F34BE"/>
    <w:rsid w:val="005F2B08"/>
    <w:rsid w:val="008560AC"/>
    <w:rsid w:val="00965BE9"/>
    <w:rsid w:val="0097158A"/>
    <w:rsid w:val="00B17049"/>
    <w:rsid w:val="00D82D07"/>
    <w:rsid w:val="00F22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D07"/>
    <w:rPr>
      <w:rFonts w:ascii="Lato" w:hAnsi="Lato"/>
      <w:color w:val="808080"/>
      <w:sz w:val="22"/>
    </w:rPr>
  </w:style>
  <w:style w:type="paragraph" w:customStyle="1" w:styleId="F2C89C37CEE740A4AA7E1BFB4ED5A914">
    <w:name w:val="F2C89C37CEE740A4AA7E1BFB4ED5A914"/>
  </w:style>
  <w:style w:type="paragraph" w:customStyle="1" w:styleId="5FFE3C255E374E6DA8FF91631CAC6FDE">
    <w:name w:val="5FFE3C255E374E6DA8FF91631CAC6FDE"/>
  </w:style>
  <w:style w:type="paragraph" w:customStyle="1" w:styleId="ABDFD67B03DF4442BB7E5326986998BF">
    <w:name w:val="ABDFD67B03DF4442BB7E5326986998BF"/>
    <w:rsid w:val="00F222A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2024-03-15T00:00:00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CM Intranet Document Centre Document" ma:contentTypeID="0x0101006B287B18E1DA614A9DBDD73AB7F124EF0095AA4EF1363EEC4EB64884E07E198D90" ma:contentTypeVersion="29" ma:contentTypeDescription="Documents in the Document Centre" ma:contentTypeScope="" ma:versionID="85fac4ed0b40066ee3ed768d94ccf5f9">
  <xsd:schema xmlns:xsd="http://www.w3.org/2001/XMLSchema" xmlns:xs="http://www.w3.org/2001/XMLSchema" xmlns:p="http://schemas.microsoft.com/office/2006/metadata/properties" xmlns:ns2="36070e3c-a24d-436f-ab88-7b514c9a971a" xmlns:ns4="http://schemas.microsoft.com/sharepoint/v4" targetNamespace="http://schemas.microsoft.com/office/2006/metadata/properties" ma:root="true" ma:fieldsID="2e959c9cde93b6aeeb00a33d197a1b93" ns2:_="" ns4:_="">
    <xsd:import namespace="36070e3c-a24d-436f-ab88-7b514c9a971a"/>
    <xsd:import namespace="http://schemas.microsoft.com/sharepoint/v4"/>
    <xsd:element name="properties">
      <xsd:complexType>
        <xsd:sequence>
          <xsd:element name="documentManagement">
            <xsd:complexType>
              <xsd:all>
                <xsd:element ref="ns2:DCMIntDocCentreDocType"/>
                <xsd:element ref="ns2:DCMIntDocCentreReviewDate"/>
                <xsd:element ref="ns2:DCMIntDocCentreFunction" minOccurs="0"/>
                <xsd:element ref="ns2:DCMIntDocCentreCategory" minOccurs="0"/>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DCMIntDate" minOccurs="0"/>
                <xsd:element ref="ns2: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0e3c-a24d-436f-ab88-7b514c9a971a" elementFormDefault="qualified">
    <xsd:import namespace="http://schemas.microsoft.com/office/2006/documentManagement/types"/>
    <xsd:import namespace="http://schemas.microsoft.com/office/infopath/2007/PartnerControls"/>
    <xsd:element name="DCMIntDocCentreDocType" ma:index="2" ma:displayName="Document Type" ma:format="Dropdown" ma:internalName="DCMIntDocCentreDocType" ma:readOnly="false">
      <xsd:simpleType>
        <xsd:restriction base="dms:Choice">
          <xsd:enumeration value="Policy"/>
          <xsd:enumeration value="Procedure"/>
          <xsd:enumeration value="Form"/>
          <xsd:enumeration value="Guideline"/>
          <xsd:enumeration value="Template"/>
          <xsd:enumeration value="Information"/>
        </xsd:restriction>
      </xsd:simpleType>
    </xsd:element>
    <xsd:element name="DCMIntDocCentreReviewDate" ma:index="3" ma:displayName="Review Date" ma:format="DateOnly" ma:internalName="DCMIntDocCentreReviewDate" ma:readOnly="false">
      <xsd:simpleType>
        <xsd:restriction base="dms:DateTime"/>
      </xsd:simpleType>
    </xsd:element>
    <xsd:element name="DCMIntDocCentreFunction" ma:index="4" nillable="true" ma:displayName="Function" ma:hidden="true" ma:internalName="DCMIntDocCentreFunction" ma:readOnly="false">
      <xsd:simpleType>
        <xsd:restriction base="dms:Text">
          <xsd:maxLength value="255"/>
        </xsd:restriction>
      </xsd:simpleType>
    </xsd:element>
    <xsd:element name="DCMIntDocCentreCategory" ma:index="5" nillable="true" ma:displayName="Category" ma:hidden="true" ma:internalName="DCMIntDocCentreCategory" ma:readOnly="false">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3d175327-6c8e-4629-9a24-c5915f27c813"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e2345f4a-d9bf-43e7-bc3e-c845a3c84e6a}" ma:internalName="TaxCatchAll" ma:showField="CatchAllData"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2345f4a-d9bf-43e7-bc3e-c845a3c84e6a}" ma:internalName="TaxCatchAllLabel" ma:readOnly="true" ma:showField="CatchAllDataLabel" ma:web="36070e3c-a24d-436f-ab88-7b514c9a971a">
      <xsd:complexType>
        <xsd:complexContent>
          <xsd:extension base="dms:MultiChoiceLookup">
            <xsd:sequence>
              <xsd:element name="Value" type="dms:Lookup" maxOccurs="unbounded" minOccurs="0" nillable="true"/>
            </xsd:sequence>
          </xsd:extension>
        </xsd:complexContent>
      </xsd:complexType>
    </xsd:element>
    <xsd:element name="DCMIntDate" ma:index="14" nillable="true" ma:displayName="Date Effective" ma:format="DateOnly" ma:hidden="true" ma:internalName="DCMIntDate" ma:readOnly="false">
      <xsd:simpleType>
        <xsd:restriction base="dms:DateTime"/>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36070e3c-a24d-436f-ab88-7b514c9a971a"/>
    <DCMIntDate xmlns="36070e3c-a24d-436f-ab88-7b514c9a971a">2019-08-31T14:30:00+00:00</DCMIntDate>
    <TaxKeywordTaxHTField xmlns="36070e3c-a24d-436f-ab88-7b514c9a971a">
      <Terms xmlns="http://schemas.microsoft.com/office/infopath/2007/PartnerControls"/>
    </TaxKeywordTaxHTField>
    <IconOverlay xmlns="http://schemas.microsoft.com/sharepoint/v4" xsi:nil="true"/>
    <DCMIntDocCentreCategory xmlns="36070e3c-a24d-436f-ab88-7b514c9a971a">CM&amp;C Standard Templates</DCMIntDocCentreCategory>
    <DCMIntDocCentreReviewDate xmlns="36070e3c-a24d-436f-ab88-7b514c9a971a">2022-04-30T14:30:00+00:00</DCMIntDocCentreReviewDate>
    <DCMIntDocCentreFunction xmlns="36070e3c-a24d-436f-ab88-7b514c9a971a">Agency</DCMIntDocCentreFunction>
    <DCMIntDocCentreDocType xmlns="36070e3c-a24d-436f-ab88-7b514c9a971a">Template</DCMIntDocCentreDocType>
    <_dlc_DocId xmlns="36070e3c-a24d-436f-ab88-7b514c9a971a">DCMSP-1454564033-1318</_dlc_DocId>
    <_dlc_DocIdUrl xmlns="36070e3c-a24d-436f-ab88-7b514c9a971a">
      <Url>http://dcm.sp.nt.gov.au/documentcentre/_layouts/15/DocIdRedir.aspx?ID=DCMSP-1454564033-1318</Url>
      <Description>DCMSP-1454564033-1318</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AECFB0-62B1-47F1-A65C-3C57160E1E5F}">
  <ds:schemaRefs>
    <ds:schemaRef ds:uri="http://schemas.microsoft.com/sharepoint/v3/contenttype/forms"/>
  </ds:schemaRefs>
</ds:datastoreItem>
</file>

<file path=customXml/itemProps3.xml><?xml version="1.0" encoding="utf-8"?>
<ds:datastoreItem xmlns:ds="http://schemas.openxmlformats.org/officeDocument/2006/customXml" ds:itemID="{F25146F9-340B-404E-9395-C986C406AA7E}">
  <ds:schemaRefs>
    <ds:schemaRef ds:uri="http://schemas.openxmlformats.org/officeDocument/2006/bibliography"/>
  </ds:schemaRefs>
</ds:datastoreItem>
</file>

<file path=customXml/itemProps4.xml><?xml version="1.0" encoding="utf-8"?>
<ds:datastoreItem xmlns:ds="http://schemas.openxmlformats.org/officeDocument/2006/customXml" ds:itemID="{7BADE3FF-0247-4AB6-955D-82576DB9A7E0}">
  <ds:schemaRefs>
    <ds:schemaRef ds:uri="http://schemas.microsoft.com/sharepoint/events"/>
  </ds:schemaRefs>
</ds:datastoreItem>
</file>

<file path=customXml/itemProps5.xml><?xml version="1.0" encoding="utf-8"?>
<ds:datastoreItem xmlns:ds="http://schemas.openxmlformats.org/officeDocument/2006/customXml" ds:itemID="{E255CA60-E863-48DF-8D19-731A4504F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0e3c-a24d-436f-ab88-7b514c9a971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8822679-F584-4CB2-94D2-337648063873}">
  <ds:schemaRefs>
    <ds:schemaRef ds:uri="http://schemas.microsoft.com/office/2006/metadata/properties"/>
    <ds:schemaRef ds:uri="http://schemas.microsoft.com/office/infopath/2007/PartnerControls"/>
    <ds:schemaRef ds:uri="36070e3c-a24d-436f-ab88-7b514c9a971a"/>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NTG form.dotx</Template>
  <TotalTime>6</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NTPS Aboriginal Employee Forum</vt:lpstr>
    </vt:vector>
  </TitlesOfParts>
  <Company>COMMISSIONER FOR PUBLIC EMPLOYMENT</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NTPS Aboriginal Employee Forum</dc:title>
  <dc:creator>Northern Territory Government</dc:creator>
  <cp:lastModifiedBy>Nikita Dos Santos</cp:lastModifiedBy>
  <cp:revision>6</cp:revision>
  <cp:lastPrinted>2019-07-29T01:45:00Z</cp:lastPrinted>
  <dcterms:created xsi:type="dcterms:W3CDTF">2024-03-15T03:39:00Z</dcterms:created>
  <dcterms:modified xsi:type="dcterms:W3CDTF">2024-03-22T04:24:00Z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0x0101006B287B18E1DA614A9DBDD73AB7F124EF0095AA4EF1363EEC4EB64884E07E198D90</vt:lpwstr>
  </property>
  <property fmtid="{D5CDD505-2E9C-101B-9397-08002B2CF9AE}" pid="3" name="TaxKeyword">
    <vt:lpwstr/>
  </property>
  <property fmtid="{D5CDD505-2E9C-101B-9397-08002B2CF9AE}" pid="4" name="_dlc_DocIdItemGuid">
    <vt:lpwstr>b87f8722-14d1-4d72-979a-c809077f2a6b</vt:lpwstr>
  </property>
  <property fmtid="{D5CDD505-2E9C-101B-9397-08002B2CF9AE}" pid="5" name="_docset_NoMedatataSyncRequired">
    <vt:lpwstr>False</vt:lpwstr>
  </property>
</Properties>
</file>