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6"/>
        <w:gridCol w:w="238"/>
        <w:gridCol w:w="284"/>
        <w:gridCol w:w="431"/>
        <w:gridCol w:w="142"/>
        <w:gridCol w:w="557"/>
        <w:gridCol w:w="145"/>
        <w:gridCol w:w="1141"/>
        <w:gridCol w:w="275"/>
        <w:gridCol w:w="10"/>
        <w:gridCol w:w="140"/>
        <w:gridCol w:w="706"/>
        <w:gridCol w:w="286"/>
        <w:gridCol w:w="593"/>
        <w:gridCol w:w="538"/>
        <w:gridCol w:w="712"/>
        <w:gridCol w:w="474"/>
        <w:gridCol w:w="610"/>
        <w:gridCol w:w="247"/>
        <w:gridCol w:w="370"/>
        <w:gridCol w:w="2223"/>
      </w:tblGrid>
      <w:tr w:rsidR="009B1BF1" w:rsidRPr="007A5EFD" w:rsidTr="007022F5">
        <w:trPr>
          <w:trHeight w:val="20"/>
          <w:tblHeader/>
        </w:trPr>
        <w:tc>
          <w:tcPr>
            <w:tcW w:w="226"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colFirst="0" w:colLast="2"/>
          </w:p>
        </w:tc>
        <w:tc>
          <w:tcPr>
            <w:tcW w:w="10122" w:type="dxa"/>
            <w:gridSpan w:val="20"/>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bookmarkEnd w:id="0"/>
      <w:tr w:rsidR="005E58BA" w:rsidRPr="007A5EFD" w:rsidTr="00C7627A">
        <w:trPr>
          <w:trHeight w:val="337"/>
        </w:trPr>
        <w:tc>
          <w:tcPr>
            <w:tcW w:w="2023" w:type="dxa"/>
            <w:gridSpan w:val="7"/>
            <w:tcBorders>
              <w:top w:val="single" w:sz="4" w:space="0" w:color="auto"/>
              <w:bottom w:val="single" w:sz="4" w:space="0" w:color="auto"/>
            </w:tcBorders>
            <w:noWrap/>
            <w:tcMar>
              <w:top w:w="28" w:type="dxa"/>
              <w:bottom w:w="28" w:type="dxa"/>
            </w:tcMar>
          </w:tcPr>
          <w:p w:rsidR="005E58BA" w:rsidRPr="005E58BA" w:rsidRDefault="005E58BA" w:rsidP="005E58BA">
            <w:pPr>
              <w:rPr>
                <w:b/>
              </w:rPr>
            </w:pPr>
            <w:r w:rsidRPr="005E58BA">
              <w:rPr>
                <w:b/>
              </w:rPr>
              <w:t>To (Delegate)</w:t>
            </w:r>
          </w:p>
        </w:tc>
        <w:tc>
          <w:tcPr>
            <w:tcW w:w="8325" w:type="dxa"/>
            <w:gridSpan w:val="14"/>
            <w:tcBorders>
              <w:top w:val="single" w:sz="4" w:space="0" w:color="auto"/>
              <w:bottom w:val="single" w:sz="4" w:space="0" w:color="auto"/>
            </w:tcBorders>
            <w:noWrap/>
            <w:tcMar>
              <w:top w:w="28" w:type="dxa"/>
              <w:bottom w:w="28" w:type="dxa"/>
            </w:tcMar>
          </w:tcPr>
          <w:p w:rsidR="005E58BA" w:rsidRPr="002C0BEF" w:rsidRDefault="005E58BA" w:rsidP="005E58BA"/>
        </w:tc>
      </w:tr>
      <w:tr w:rsidR="005E58BA" w:rsidRPr="007A5EFD" w:rsidTr="00C7627A">
        <w:trPr>
          <w:trHeight w:val="27"/>
        </w:trPr>
        <w:tc>
          <w:tcPr>
            <w:tcW w:w="2023" w:type="dxa"/>
            <w:gridSpan w:val="7"/>
            <w:tcBorders>
              <w:top w:val="single" w:sz="4" w:space="0" w:color="auto"/>
              <w:bottom w:val="single" w:sz="4" w:space="0" w:color="auto"/>
            </w:tcBorders>
            <w:noWrap/>
            <w:tcMar>
              <w:top w:w="28" w:type="dxa"/>
              <w:bottom w:w="28" w:type="dxa"/>
            </w:tcMar>
          </w:tcPr>
          <w:p w:rsidR="005E58BA" w:rsidRPr="005E58BA" w:rsidRDefault="005E58BA" w:rsidP="005E58BA">
            <w:pPr>
              <w:rPr>
                <w:b/>
              </w:rPr>
            </w:pPr>
            <w:r w:rsidRPr="005E58BA">
              <w:rPr>
                <w:b/>
              </w:rPr>
              <w:t>Through</w:t>
            </w:r>
          </w:p>
        </w:tc>
        <w:tc>
          <w:tcPr>
            <w:tcW w:w="8325" w:type="dxa"/>
            <w:gridSpan w:val="14"/>
            <w:tcBorders>
              <w:top w:val="single" w:sz="4" w:space="0" w:color="auto"/>
              <w:bottom w:val="single" w:sz="4" w:space="0" w:color="auto"/>
            </w:tcBorders>
            <w:noWrap/>
            <w:tcMar>
              <w:top w:w="28" w:type="dxa"/>
              <w:bottom w:w="28" w:type="dxa"/>
            </w:tcMar>
          </w:tcPr>
          <w:p w:rsidR="005E58BA" w:rsidRPr="002C0BEF" w:rsidRDefault="005E58BA" w:rsidP="005E58BA"/>
        </w:tc>
      </w:tr>
      <w:tr w:rsidR="005E58BA" w:rsidRPr="007A5EFD" w:rsidTr="00C7627A">
        <w:trPr>
          <w:trHeight w:val="27"/>
        </w:trPr>
        <w:tc>
          <w:tcPr>
            <w:tcW w:w="2023" w:type="dxa"/>
            <w:gridSpan w:val="7"/>
            <w:tcBorders>
              <w:top w:val="single" w:sz="4" w:space="0" w:color="auto"/>
              <w:bottom w:val="single" w:sz="4" w:space="0" w:color="auto"/>
            </w:tcBorders>
            <w:noWrap/>
            <w:tcMar>
              <w:top w:w="28" w:type="dxa"/>
              <w:bottom w:w="28" w:type="dxa"/>
            </w:tcMar>
          </w:tcPr>
          <w:p w:rsidR="005E58BA" w:rsidRPr="005E58BA" w:rsidRDefault="005E58BA" w:rsidP="005E58BA">
            <w:pPr>
              <w:rPr>
                <w:b/>
              </w:rPr>
            </w:pPr>
            <w:r w:rsidRPr="005E58BA">
              <w:rPr>
                <w:b/>
              </w:rPr>
              <w:t>From</w:t>
            </w:r>
          </w:p>
        </w:tc>
        <w:tc>
          <w:tcPr>
            <w:tcW w:w="8325" w:type="dxa"/>
            <w:gridSpan w:val="14"/>
            <w:tcBorders>
              <w:top w:val="single" w:sz="4" w:space="0" w:color="auto"/>
              <w:bottom w:val="single" w:sz="4" w:space="0" w:color="auto"/>
            </w:tcBorders>
            <w:noWrap/>
            <w:tcMar>
              <w:top w:w="28" w:type="dxa"/>
              <w:bottom w:w="28" w:type="dxa"/>
            </w:tcMar>
          </w:tcPr>
          <w:p w:rsidR="005E58BA" w:rsidRPr="002C0BEF" w:rsidRDefault="005E58BA" w:rsidP="005E58BA"/>
        </w:tc>
      </w:tr>
      <w:tr w:rsidR="005E58BA" w:rsidRPr="007A5EFD" w:rsidTr="00C7627A">
        <w:trPr>
          <w:trHeight w:val="27"/>
        </w:trPr>
        <w:tc>
          <w:tcPr>
            <w:tcW w:w="2023" w:type="dxa"/>
            <w:gridSpan w:val="7"/>
            <w:tcBorders>
              <w:top w:val="single" w:sz="4" w:space="0" w:color="auto"/>
              <w:bottom w:val="single" w:sz="4" w:space="0" w:color="auto"/>
            </w:tcBorders>
            <w:noWrap/>
            <w:tcMar>
              <w:top w:w="28" w:type="dxa"/>
              <w:bottom w:w="28" w:type="dxa"/>
            </w:tcMar>
          </w:tcPr>
          <w:p w:rsidR="005E58BA" w:rsidRPr="005E58BA" w:rsidRDefault="005E58BA" w:rsidP="005E58BA">
            <w:pPr>
              <w:rPr>
                <w:b/>
              </w:rPr>
            </w:pPr>
            <w:r w:rsidRPr="005E58BA">
              <w:rPr>
                <w:b/>
              </w:rPr>
              <w:t>Date</w:t>
            </w:r>
          </w:p>
        </w:tc>
        <w:tc>
          <w:tcPr>
            <w:tcW w:w="8325" w:type="dxa"/>
            <w:gridSpan w:val="14"/>
            <w:tcBorders>
              <w:top w:val="single" w:sz="4" w:space="0" w:color="auto"/>
              <w:bottom w:val="single" w:sz="4" w:space="0" w:color="auto"/>
            </w:tcBorders>
            <w:noWrap/>
            <w:tcMar>
              <w:top w:w="28" w:type="dxa"/>
              <w:bottom w:w="28" w:type="dxa"/>
            </w:tcMar>
          </w:tcPr>
          <w:p w:rsidR="005E58BA" w:rsidRPr="002C0BEF" w:rsidRDefault="005E58BA" w:rsidP="005E58BA"/>
        </w:tc>
      </w:tr>
      <w:tr w:rsidR="005E58BA" w:rsidRPr="007A5EFD" w:rsidTr="00C7627A">
        <w:trPr>
          <w:trHeight w:val="27"/>
        </w:trPr>
        <w:tc>
          <w:tcPr>
            <w:tcW w:w="2023" w:type="dxa"/>
            <w:gridSpan w:val="7"/>
            <w:tcBorders>
              <w:top w:val="single" w:sz="4" w:space="0" w:color="auto"/>
              <w:bottom w:val="single" w:sz="4" w:space="0" w:color="auto"/>
            </w:tcBorders>
            <w:noWrap/>
            <w:tcMar>
              <w:top w:w="28" w:type="dxa"/>
              <w:bottom w:w="28" w:type="dxa"/>
            </w:tcMar>
          </w:tcPr>
          <w:p w:rsidR="005E58BA" w:rsidRPr="005E58BA" w:rsidRDefault="005E58BA" w:rsidP="005E58BA">
            <w:pPr>
              <w:rPr>
                <w:b/>
              </w:rPr>
            </w:pPr>
            <w:r w:rsidRPr="005E58BA">
              <w:rPr>
                <w:b/>
              </w:rPr>
              <w:t>TRIM No.</w:t>
            </w:r>
          </w:p>
        </w:tc>
        <w:tc>
          <w:tcPr>
            <w:tcW w:w="8325" w:type="dxa"/>
            <w:gridSpan w:val="14"/>
            <w:tcBorders>
              <w:top w:val="single" w:sz="4" w:space="0" w:color="auto"/>
              <w:bottom w:val="single" w:sz="4" w:space="0" w:color="auto"/>
            </w:tcBorders>
            <w:noWrap/>
            <w:tcMar>
              <w:top w:w="28" w:type="dxa"/>
              <w:bottom w:w="28" w:type="dxa"/>
            </w:tcMar>
          </w:tcPr>
          <w:p w:rsidR="005E58BA" w:rsidRPr="002C0BEF" w:rsidRDefault="005E58BA" w:rsidP="005E58BA"/>
        </w:tc>
      </w:tr>
      <w:tr w:rsidR="007D48A4" w:rsidRPr="007A5EFD" w:rsidTr="005E58BA">
        <w:trPr>
          <w:trHeight w:val="195"/>
        </w:trPr>
        <w:tc>
          <w:tcPr>
            <w:tcW w:w="10348" w:type="dxa"/>
            <w:gridSpan w:val="21"/>
            <w:tcBorders>
              <w:top w:val="single" w:sz="4" w:space="0" w:color="auto"/>
              <w:bottom w:val="single" w:sz="4" w:space="0" w:color="auto"/>
            </w:tcBorders>
            <w:shd w:val="clear" w:color="auto" w:fill="1F1F5F" w:themeFill="text1"/>
            <w:noWrap/>
            <w:tcMar>
              <w:top w:w="28" w:type="dxa"/>
              <w:bottom w:w="28" w:type="dxa"/>
            </w:tcMar>
          </w:tcPr>
          <w:p w:rsidR="007D48A4" w:rsidRPr="007A5EFD" w:rsidRDefault="005E58BA" w:rsidP="00DD13FA">
            <w:pPr>
              <w:rPr>
                <w:rStyle w:val="Questionlabel"/>
              </w:rPr>
            </w:pPr>
            <w:r>
              <w:rPr>
                <w:rStyle w:val="Questionlabel"/>
                <w:color w:val="FFFFFF" w:themeColor="background1"/>
              </w:rPr>
              <w:t>Vacancy details</w:t>
            </w:r>
          </w:p>
        </w:tc>
      </w:tr>
      <w:tr w:rsidR="005E58BA" w:rsidRPr="007A5EFD" w:rsidTr="00C7627A">
        <w:trPr>
          <w:trHeight w:val="145"/>
        </w:trPr>
        <w:tc>
          <w:tcPr>
            <w:tcW w:w="2023" w:type="dxa"/>
            <w:gridSpan w:val="7"/>
            <w:tcBorders>
              <w:top w:val="single" w:sz="4" w:space="0" w:color="auto"/>
              <w:bottom w:val="single" w:sz="4" w:space="0" w:color="auto"/>
            </w:tcBorders>
            <w:noWrap/>
            <w:tcMar>
              <w:top w:w="28" w:type="dxa"/>
              <w:bottom w:w="28" w:type="dxa"/>
            </w:tcMar>
          </w:tcPr>
          <w:p w:rsidR="005E58BA" w:rsidRPr="005E58BA" w:rsidRDefault="005E58BA" w:rsidP="005E58BA">
            <w:pPr>
              <w:rPr>
                <w:rFonts w:cs="Arial"/>
                <w:b/>
              </w:rPr>
            </w:pPr>
            <w:r w:rsidRPr="005E58BA">
              <w:rPr>
                <w:rFonts w:cs="Arial"/>
                <w:b/>
              </w:rPr>
              <w:t>Agency</w:t>
            </w:r>
          </w:p>
        </w:tc>
        <w:tc>
          <w:tcPr>
            <w:tcW w:w="3689" w:type="dxa"/>
            <w:gridSpan w:val="8"/>
            <w:tcBorders>
              <w:top w:val="single" w:sz="4" w:space="0" w:color="auto"/>
              <w:bottom w:val="single" w:sz="4" w:space="0" w:color="auto"/>
            </w:tcBorders>
            <w:noWrap/>
            <w:tcMar>
              <w:top w:w="28" w:type="dxa"/>
              <w:bottom w:w="28" w:type="dxa"/>
            </w:tcMar>
          </w:tcPr>
          <w:p w:rsidR="005E58BA" w:rsidRPr="002C0BEF" w:rsidRDefault="005E58BA" w:rsidP="005E58BA"/>
        </w:tc>
        <w:tc>
          <w:tcPr>
            <w:tcW w:w="1796" w:type="dxa"/>
            <w:gridSpan w:val="3"/>
            <w:tcBorders>
              <w:top w:val="single" w:sz="4" w:space="0" w:color="auto"/>
              <w:bottom w:val="single" w:sz="4" w:space="0" w:color="auto"/>
            </w:tcBorders>
          </w:tcPr>
          <w:p w:rsidR="005E58BA" w:rsidRPr="005E58BA" w:rsidRDefault="005E58BA" w:rsidP="005E58BA">
            <w:pPr>
              <w:rPr>
                <w:rFonts w:cs="Arial"/>
                <w:b/>
              </w:rPr>
            </w:pPr>
            <w:r w:rsidRPr="005E58BA">
              <w:rPr>
                <w:rFonts w:cs="Arial"/>
                <w:b/>
              </w:rPr>
              <w:t>Work Unit</w:t>
            </w:r>
          </w:p>
        </w:tc>
        <w:tc>
          <w:tcPr>
            <w:tcW w:w="2840" w:type="dxa"/>
            <w:gridSpan w:val="3"/>
            <w:tcBorders>
              <w:top w:val="single" w:sz="4" w:space="0" w:color="auto"/>
              <w:bottom w:val="single" w:sz="4" w:space="0" w:color="auto"/>
            </w:tcBorders>
          </w:tcPr>
          <w:p w:rsidR="005E58BA" w:rsidRPr="002C0BEF" w:rsidRDefault="005E58BA" w:rsidP="005E58BA"/>
        </w:tc>
      </w:tr>
      <w:tr w:rsidR="005E58BA" w:rsidRPr="007A5EFD" w:rsidTr="00C7627A">
        <w:trPr>
          <w:trHeight w:val="145"/>
        </w:trPr>
        <w:tc>
          <w:tcPr>
            <w:tcW w:w="2023" w:type="dxa"/>
            <w:gridSpan w:val="7"/>
            <w:tcBorders>
              <w:top w:val="single" w:sz="4" w:space="0" w:color="auto"/>
              <w:bottom w:val="single" w:sz="4" w:space="0" w:color="auto"/>
            </w:tcBorders>
            <w:noWrap/>
            <w:tcMar>
              <w:top w:w="28" w:type="dxa"/>
              <w:bottom w:w="28" w:type="dxa"/>
            </w:tcMar>
          </w:tcPr>
          <w:p w:rsidR="005E58BA" w:rsidRPr="005E58BA" w:rsidRDefault="005E58BA" w:rsidP="005E58BA">
            <w:pPr>
              <w:rPr>
                <w:rFonts w:cs="Arial"/>
                <w:b/>
              </w:rPr>
            </w:pPr>
            <w:r w:rsidRPr="005E58BA">
              <w:rPr>
                <w:rFonts w:cs="Arial"/>
                <w:b/>
              </w:rPr>
              <w:t>Job Title</w:t>
            </w:r>
          </w:p>
        </w:tc>
        <w:tc>
          <w:tcPr>
            <w:tcW w:w="3689" w:type="dxa"/>
            <w:gridSpan w:val="8"/>
            <w:tcBorders>
              <w:top w:val="single" w:sz="4" w:space="0" w:color="auto"/>
              <w:bottom w:val="single" w:sz="4" w:space="0" w:color="auto"/>
            </w:tcBorders>
            <w:noWrap/>
            <w:tcMar>
              <w:top w:w="28" w:type="dxa"/>
              <w:bottom w:w="28" w:type="dxa"/>
            </w:tcMar>
          </w:tcPr>
          <w:p w:rsidR="005E58BA" w:rsidRPr="002C0BEF" w:rsidRDefault="005E58BA" w:rsidP="005E58BA"/>
        </w:tc>
        <w:tc>
          <w:tcPr>
            <w:tcW w:w="1796" w:type="dxa"/>
            <w:gridSpan w:val="3"/>
            <w:tcBorders>
              <w:top w:val="single" w:sz="4" w:space="0" w:color="auto"/>
              <w:bottom w:val="single" w:sz="4" w:space="0" w:color="auto"/>
            </w:tcBorders>
          </w:tcPr>
          <w:p w:rsidR="005E58BA" w:rsidRPr="005E58BA" w:rsidRDefault="005E58BA" w:rsidP="005E58BA">
            <w:pPr>
              <w:rPr>
                <w:rFonts w:cs="Arial"/>
                <w:b/>
              </w:rPr>
            </w:pPr>
            <w:r w:rsidRPr="005E58BA">
              <w:rPr>
                <w:rFonts w:cs="Arial"/>
                <w:b/>
              </w:rPr>
              <w:t>Designation</w:t>
            </w:r>
          </w:p>
        </w:tc>
        <w:tc>
          <w:tcPr>
            <w:tcW w:w="2840" w:type="dxa"/>
            <w:gridSpan w:val="3"/>
            <w:tcBorders>
              <w:top w:val="single" w:sz="4" w:space="0" w:color="auto"/>
              <w:bottom w:val="single" w:sz="4" w:space="0" w:color="auto"/>
            </w:tcBorders>
          </w:tcPr>
          <w:p w:rsidR="005E58BA" w:rsidRPr="002C0BEF" w:rsidRDefault="00317832" w:rsidP="005E58BA">
            <w:r w:rsidRPr="00317832">
              <w:rPr>
                <w:color w:val="808080" w:themeColor="background1" w:themeShade="80"/>
              </w:rPr>
              <w:t>e.g. AO3, SAO1, ECO2</w:t>
            </w:r>
          </w:p>
        </w:tc>
      </w:tr>
      <w:tr w:rsidR="005E58BA" w:rsidRPr="007A5EFD" w:rsidTr="00C7627A">
        <w:trPr>
          <w:trHeight w:val="145"/>
        </w:trPr>
        <w:tc>
          <w:tcPr>
            <w:tcW w:w="2023" w:type="dxa"/>
            <w:gridSpan w:val="7"/>
            <w:tcBorders>
              <w:top w:val="single" w:sz="4" w:space="0" w:color="auto"/>
              <w:bottom w:val="single" w:sz="4" w:space="0" w:color="auto"/>
            </w:tcBorders>
            <w:noWrap/>
            <w:tcMar>
              <w:top w:w="28" w:type="dxa"/>
              <w:bottom w:w="28" w:type="dxa"/>
            </w:tcMar>
          </w:tcPr>
          <w:p w:rsidR="005E58BA" w:rsidRPr="005E58BA" w:rsidRDefault="005E58BA" w:rsidP="005E58BA">
            <w:pPr>
              <w:rPr>
                <w:rFonts w:cs="Arial"/>
                <w:b/>
              </w:rPr>
            </w:pPr>
            <w:r w:rsidRPr="005E58BA">
              <w:rPr>
                <w:rFonts w:cs="Arial"/>
                <w:b/>
              </w:rPr>
              <w:t>Job Type</w:t>
            </w:r>
          </w:p>
        </w:tc>
        <w:tc>
          <w:tcPr>
            <w:tcW w:w="3689" w:type="dxa"/>
            <w:gridSpan w:val="8"/>
            <w:tcBorders>
              <w:top w:val="single" w:sz="4" w:space="0" w:color="auto"/>
              <w:bottom w:val="single" w:sz="4" w:space="0" w:color="auto"/>
            </w:tcBorders>
            <w:noWrap/>
            <w:tcMar>
              <w:top w:w="28" w:type="dxa"/>
              <w:bottom w:w="28" w:type="dxa"/>
            </w:tcMar>
          </w:tcPr>
          <w:p w:rsidR="005E58BA" w:rsidRPr="002C0BEF" w:rsidRDefault="00317832" w:rsidP="005E58BA">
            <w:r w:rsidRPr="00317832">
              <w:rPr>
                <w:color w:val="808080" w:themeColor="background1" w:themeShade="80"/>
              </w:rPr>
              <w:t>e.g. F</w:t>
            </w:r>
            <w:r w:rsidR="00AB2CE4">
              <w:rPr>
                <w:color w:val="808080" w:themeColor="background1" w:themeShade="80"/>
              </w:rPr>
              <w:t>ull time/part time/</w:t>
            </w:r>
            <w:r w:rsidRPr="00317832">
              <w:rPr>
                <w:color w:val="808080" w:themeColor="background1" w:themeShade="80"/>
              </w:rPr>
              <w:t>flexible</w:t>
            </w:r>
          </w:p>
        </w:tc>
        <w:tc>
          <w:tcPr>
            <w:tcW w:w="1796" w:type="dxa"/>
            <w:gridSpan w:val="3"/>
            <w:tcBorders>
              <w:top w:val="single" w:sz="4" w:space="0" w:color="auto"/>
              <w:bottom w:val="single" w:sz="4" w:space="0" w:color="auto"/>
            </w:tcBorders>
          </w:tcPr>
          <w:p w:rsidR="005E58BA" w:rsidRPr="005E58BA" w:rsidRDefault="005E58BA" w:rsidP="005E58BA">
            <w:pPr>
              <w:rPr>
                <w:rFonts w:cs="Arial"/>
                <w:b/>
              </w:rPr>
            </w:pPr>
            <w:r w:rsidRPr="005E58BA">
              <w:rPr>
                <w:rFonts w:cs="Arial"/>
                <w:b/>
              </w:rPr>
              <w:t>Duration</w:t>
            </w:r>
          </w:p>
        </w:tc>
        <w:tc>
          <w:tcPr>
            <w:tcW w:w="2840" w:type="dxa"/>
            <w:gridSpan w:val="3"/>
            <w:tcBorders>
              <w:top w:val="single" w:sz="4" w:space="0" w:color="auto"/>
              <w:bottom w:val="single" w:sz="4" w:space="0" w:color="auto"/>
            </w:tcBorders>
          </w:tcPr>
          <w:p w:rsidR="005E58BA" w:rsidRPr="002C0BEF" w:rsidRDefault="005E58BA" w:rsidP="005E58BA"/>
        </w:tc>
      </w:tr>
      <w:tr w:rsidR="005E58BA" w:rsidRPr="007A5EFD" w:rsidTr="00C7627A">
        <w:trPr>
          <w:trHeight w:val="145"/>
        </w:trPr>
        <w:tc>
          <w:tcPr>
            <w:tcW w:w="2023" w:type="dxa"/>
            <w:gridSpan w:val="7"/>
            <w:tcBorders>
              <w:top w:val="single" w:sz="4" w:space="0" w:color="auto"/>
              <w:bottom w:val="single" w:sz="4" w:space="0" w:color="auto"/>
            </w:tcBorders>
            <w:noWrap/>
            <w:tcMar>
              <w:top w:w="28" w:type="dxa"/>
              <w:bottom w:w="28" w:type="dxa"/>
            </w:tcMar>
          </w:tcPr>
          <w:p w:rsidR="005E58BA" w:rsidRPr="005E58BA" w:rsidRDefault="005E58BA" w:rsidP="005E58BA">
            <w:pPr>
              <w:rPr>
                <w:rFonts w:cs="Arial"/>
                <w:b/>
              </w:rPr>
            </w:pPr>
            <w:r w:rsidRPr="005E58BA">
              <w:rPr>
                <w:rFonts w:cs="Arial"/>
                <w:b/>
              </w:rPr>
              <w:t>Salary</w:t>
            </w:r>
          </w:p>
        </w:tc>
        <w:tc>
          <w:tcPr>
            <w:tcW w:w="3689" w:type="dxa"/>
            <w:gridSpan w:val="8"/>
            <w:tcBorders>
              <w:top w:val="single" w:sz="4" w:space="0" w:color="auto"/>
              <w:bottom w:val="single" w:sz="4" w:space="0" w:color="auto"/>
            </w:tcBorders>
            <w:noWrap/>
            <w:tcMar>
              <w:top w:w="28" w:type="dxa"/>
              <w:bottom w:w="28" w:type="dxa"/>
            </w:tcMar>
          </w:tcPr>
          <w:p w:rsidR="005E58BA" w:rsidRPr="002C0BEF" w:rsidRDefault="00317832" w:rsidP="00317832">
            <w:r>
              <w:rPr>
                <w:rFonts w:cs="Arial"/>
                <w:color w:val="808080" w:themeColor="background1" w:themeShade="80"/>
              </w:rPr>
              <w:t xml:space="preserve">e.g. </w:t>
            </w:r>
            <w:r w:rsidRPr="00317832">
              <w:rPr>
                <w:rFonts w:cs="Arial"/>
                <w:color w:val="808080" w:themeColor="background1" w:themeShade="80"/>
              </w:rPr>
              <w:t>$61,242 - $66,094</w:t>
            </w:r>
            <w:r>
              <w:t xml:space="preserve"> </w:t>
            </w:r>
          </w:p>
        </w:tc>
        <w:tc>
          <w:tcPr>
            <w:tcW w:w="1796" w:type="dxa"/>
            <w:gridSpan w:val="3"/>
            <w:tcBorders>
              <w:top w:val="single" w:sz="4" w:space="0" w:color="auto"/>
              <w:bottom w:val="single" w:sz="4" w:space="0" w:color="auto"/>
            </w:tcBorders>
          </w:tcPr>
          <w:p w:rsidR="005E58BA" w:rsidRPr="005E58BA" w:rsidRDefault="005E58BA" w:rsidP="005E58BA">
            <w:pPr>
              <w:rPr>
                <w:rFonts w:cs="Arial"/>
                <w:b/>
              </w:rPr>
            </w:pPr>
            <w:r w:rsidRPr="005E58BA">
              <w:rPr>
                <w:rFonts w:cs="Arial"/>
                <w:b/>
              </w:rPr>
              <w:t>Location</w:t>
            </w:r>
          </w:p>
        </w:tc>
        <w:tc>
          <w:tcPr>
            <w:tcW w:w="2840" w:type="dxa"/>
            <w:gridSpan w:val="3"/>
            <w:tcBorders>
              <w:top w:val="single" w:sz="4" w:space="0" w:color="auto"/>
              <w:bottom w:val="single" w:sz="4" w:space="0" w:color="auto"/>
            </w:tcBorders>
          </w:tcPr>
          <w:p w:rsidR="005E58BA" w:rsidRPr="002C0BEF" w:rsidRDefault="005E58BA" w:rsidP="005E58BA"/>
        </w:tc>
      </w:tr>
      <w:tr w:rsidR="005E58BA" w:rsidRPr="007A5EFD" w:rsidTr="00D43C12">
        <w:trPr>
          <w:trHeight w:val="145"/>
        </w:trPr>
        <w:tc>
          <w:tcPr>
            <w:tcW w:w="2023" w:type="dxa"/>
            <w:gridSpan w:val="7"/>
            <w:tcBorders>
              <w:top w:val="single" w:sz="4" w:space="0" w:color="auto"/>
              <w:bottom w:val="single" w:sz="4" w:space="0" w:color="auto"/>
            </w:tcBorders>
            <w:noWrap/>
            <w:tcMar>
              <w:top w:w="28" w:type="dxa"/>
              <w:bottom w:w="28" w:type="dxa"/>
            </w:tcMar>
          </w:tcPr>
          <w:p w:rsidR="005E58BA" w:rsidRPr="005E58BA" w:rsidRDefault="005E58BA" w:rsidP="005E58BA">
            <w:pPr>
              <w:rPr>
                <w:rFonts w:cs="Arial"/>
                <w:b/>
              </w:rPr>
            </w:pPr>
            <w:r w:rsidRPr="005E58BA">
              <w:rPr>
                <w:rFonts w:cs="Arial"/>
                <w:b/>
                <w:bCs/>
                <w:iCs/>
                <w:lang w:val="en-GB"/>
              </w:rPr>
              <w:t>Position Number:</w:t>
            </w:r>
          </w:p>
        </w:tc>
        <w:tc>
          <w:tcPr>
            <w:tcW w:w="1141" w:type="dxa"/>
            <w:tcBorders>
              <w:top w:val="single" w:sz="4" w:space="0" w:color="auto"/>
              <w:bottom w:val="single" w:sz="4" w:space="0" w:color="auto"/>
            </w:tcBorders>
            <w:noWrap/>
            <w:tcMar>
              <w:top w:w="28" w:type="dxa"/>
              <w:bottom w:w="28" w:type="dxa"/>
            </w:tcMar>
          </w:tcPr>
          <w:p w:rsidR="005E58BA" w:rsidRPr="002C0BEF" w:rsidRDefault="005E58BA" w:rsidP="005E58BA"/>
        </w:tc>
        <w:tc>
          <w:tcPr>
            <w:tcW w:w="1131" w:type="dxa"/>
            <w:gridSpan w:val="4"/>
            <w:tcBorders>
              <w:top w:val="single" w:sz="4" w:space="0" w:color="auto"/>
              <w:bottom w:val="single" w:sz="4" w:space="0" w:color="auto"/>
            </w:tcBorders>
          </w:tcPr>
          <w:p w:rsidR="005E58BA" w:rsidRPr="005E58BA" w:rsidRDefault="005E58BA" w:rsidP="005E58BA">
            <w:pPr>
              <w:rPr>
                <w:b/>
              </w:rPr>
            </w:pPr>
            <w:r w:rsidRPr="005E58BA">
              <w:rPr>
                <w:b/>
              </w:rPr>
              <w:t>RTF</w:t>
            </w:r>
          </w:p>
        </w:tc>
        <w:tc>
          <w:tcPr>
            <w:tcW w:w="1417" w:type="dxa"/>
            <w:gridSpan w:val="3"/>
            <w:tcBorders>
              <w:top w:val="single" w:sz="4" w:space="0" w:color="auto"/>
              <w:bottom w:val="single" w:sz="4" w:space="0" w:color="auto"/>
            </w:tcBorders>
          </w:tcPr>
          <w:p w:rsidR="005E58BA" w:rsidRPr="002C0BEF" w:rsidRDefault="005E58BA" w:rsidP="005E58BA"/>
        </w:tc>
        <w:tc>
          <w:tcPr>
            <w:tcW w:w="1796" w:type="dxa"/>
            <w:gridSpan w:val="3"/>
            <w:tcBorders>
              <w:top w:val="single" w:sz="4" w:space="0" w:color="auto"/>
              <w:bottom w:val="single" w:sz="4" w:space="0" w:color="auto"/>
            </w:tcBorders>
          </w:tcPr>
          <w:p w:rsidR="005E58BA" w:rsidRPr="005E58BA" w:rsidRDefault="005E58BA" w:rsidP="005E58BA">
            <w:pPr>
              <w:rPr>
                <w:rFonts w:cs="Arial"/>
                <w:b/>
                <w:bCs/>
                <w:iCs/>
                <w:lang w:val="en-GB"/>
              </w:rPr>
            </w:pPr>
            <w:r w:rsidRPr="005E58BA">
              <w:rPr>
                <w:rFonts w:cs="Arial"/>
                <w:b/>
                <w:bCs/>
                <w:iCs/>
                <w:lang w:val="en-GB"/>
              </w:rPr>
              <w:t>Closing</w:t>
            </w:r>
          </w:p>
        </w:tc>
        <w:tc>
          <w:tcPr>
            <w:tcW w:w="2840" w:type="dxa"/>
            <w:gridSpan w:val="3"/>
            <w:tcBorders>
              <w:top w:val="single" w:sz="4" w:space="0" w:color="auto"/>
              <w:bottom w:val="single" w:sz="4" w:space="0" w:color="auto"/>
            </w:tcBorders>
          </w:tcPr>
          <w:p w:rsidR="005E58BA" w:rsidRPr="002C0BEF" w:rsidRDefault="005E58BA" w:rsidP="005E58BA"/>
        </w:tc>
      </w:tr>
      <w:tr w:rsidR="007D48A4" w:rsidRPr="007A5EFD" w:rsidTr="005E58BA">
        <w:trPr>
          <w:trHeight w:val="27"/>
        </w:trPr>
        <w:tc>
          <w:tcPr>
            <w:tcW w:w="10348" w:type="dxa"/>
            <w:gridSpan w:val="21"/>
            <w:tcBorders>
              <w:top w:val="single" w:sz="4" w:space="0" w:color="auto"/>
              <w:left w:val="single" w:sz="4" w:space="0" w:color="auto"/>
              <w:bottom w:val="single" w:sz="4" w:space="0" w:color="auto"/>
              <w:right w:val="single" w:sz="4" w:space="0" w:color="auto"/>
            </w:tcBorders>
            <w:shd w:val="clear" w:color="auto" w:fill="1F1F5F" w:themeFill="text1"/>
            <w:noWrap/>
            <w:tcMar>
              <w:top w:w="28" w:type="dxa"/>
              <w:bottom w:w="28" w:type="dxa"/>
            </w:tcMar>
          </w:tcPr>
          <w:p w:rsidR="007D48A4" w:rsidRPr="007A5EFD" w:rsidRDefault="005E58BA" w:rsidP="00DD13FA">
            <w:pPr>
              <w:rPr>
                <w:rStyle w:val="Questionlabel"/>
              </w:rPr>
            </w:pPr>
            <w:r>
              <w:rPr>
                <w:rStyle w:val="Questionlabel"/>
                <w:color w:val="FFFFFF" w:themeColor="background1"/>
              </w:rPr>
              <w:t>Selection panel</w:t>
            </w:r>
          </w:p>
        </w:tc>
      </w:tr>
      <w:tr w:rsidR="005E58BA" w:rsidRPr="00D43C12" w:rsidTr="00D43C12">
        <w:trPr>
          <w:trHeight w:val="35"/>
        </w:trPr>
        <w:tc>
          <w:tcPr>
            <w:tcW w:w="187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bottom w:w="28" w:type="dxa"/>
            </w:tcMar>
          </w:tcPr>
          <w:p w:rsidR="005E58BA" w:rsidRPr="00D43C12" w:rsidRDefault="005E58BA" w:rsidP="00D43C12">
            <w:pPr>
              <w:jc w:val="center"/>
              <w:rPr>
                <w:b/>
              </w:rPr>
            </w:pPr>
          </w:p>
        </w:tc>
        <w:tc>
          <w:tcPr>
            <w:tcW w:w="17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58BA" w:rsidRPr="00D43C12" w:rsidRDefault="005E58BA" w:rsidP="002C0BEF">
            <w:pPr>
              <w:rPr>
                <w:b/>
              </w:rPr>
            </w:pPr>
            <w:r w:rsidRPr="00D43C12">
              <w:rPr>
                <w:b/>
              </w:rPr>
              <w:t>Name</w:t>
            </w:r>
          </w:p>
        </w:tc>
        <w:tc>
          <w:tcPr>
            <w:tcW w:w="416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58BA" w:rsidRPr="00D43C12" w:rsidRDefault="005E58BA" w:rsidP="002C0BEF">
            <w:pPr>
              <w:rPr>
                <w:b/>
              </w:rPr>
            </w:pPr>
            <w:r w:rsidRPr="00D43C12">
              <w:rPr>
                <w:b/>
              </w:rPr>
              <w:t>Position</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58BA" w:rsidRPr="00D43C12" w:rsidRDefault="005E58BA" w:rsidP="002C0BEF">
            <w:pPr>
              <w:rPr>
                <w:b/>
              </w:rPr>
            </w:pPr>
            <w:r w:rsidRPr="00D43C12">
              <w:rPr>
                <w:b/>
              </w:rPr>
              <w:t>OCPE Merit Selection training completed</w:t>
            </w:r>
            <w:r w:rsidR="00E612C0">
              <w:rPr>
                <w:b/>
              </w:rPr>
              <w:t xml:space="preserve"> (Y/N)</w:t>
            </w:r>
          </w:p>
        </w:tc>
      </w:tr>
      <w:tr w:rsidR="005E58BA" w:rsidRPr="007A5EFD" w:rsidTr="00D43C12">
        <w:trPr>
          <w:trHeight w:val="31"/>
        </w:trPr>
        <w:tc>
          <w:tcPr>
            <w:tcW w:w="187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bottom w:w="28" w:type="dxa"/>
            </w:tcMar>
          </w:tcPr>
          <w:p w:rsidR="005E58BA" w:rsidRPr="00D43C12" w:rsidRDefault="005E58BA" w:rsidP="00D43C12">
            <w:pPr>
              <w:jc w:val="center"/>
              <w:rPr>
                <w:b/>
              </w:rPr>
            </w:pPr>
            <w:r w:rsidRPr="00D43C12">
              <w:rPr>
                <w:b/>
              </w:rPr>
              <w:t>Chair</w:t>
            </w:r>
          </w:p>
        </w:tc>
        <w:tc>
          <w:tcPr>
            <w:tcW w:w="1711" w:type="dxa"/>
            <w:gridSpan w:val="5"/>
            <w:tcBorders>
              <w:top w:val="single" w:sz="4" w:space="0" w:color="auto"/>
              <w:left w:val="single" w:sz="4" w:space="0" w:color="auto"/>
              <w:bottom w:val="single" w:sz="4" w:space="0" w:color="auto"/>
              <w:right w:val="single" w:sz="4" w:space="0" w:color="auto"/>
            </w:tcBorders>
          </w:tcPr>
          <w:p w:rsidR="005E58BA" w:rsidRPr="00D43C12" w:rsidRDefault="005E58BA" w:rsidP="005E58BA">
            <w:pPr>
              <w:rPr>
                <w:rStyle w:val="Questionlabel"/>
                <w:color w:val="808080" w:themeColor="background1" w:themeShade="80"/>
              </w:rPr>
            </w:pPr>
          </w:p>
        </w:tc>
        <w:tc>
          <w:tcPr>
            <w:tcW w:w="4166" w:type="dxa"/>
            <w:gridSpan w:val="8"/>
            <w:tcBorders>
              <w:top w:val="single" w:sz="4" w:space="0" w:color="auto"/>
              <w:left w:val="single" w:sz="4" w:space="0" w:color="auto"/>
              <w:bottom w:val="single" w:sz="4" w:space="0" w:color="auto"/>
              <w:right w:val="single" w:sz="4" w:space="0" w:color="auto"/>
            </w:tcBorders>
          </w:tcPr>
          <w:p w:rsidR="005E58BA" w:rsidRPr="00D43C12" w:rsidRDefault="005E58BA" w:rsidP="005E58BA">
            <w:pPr>
              <w:rPr>
                <w:rStyle w:val="Questionlabel"/>
                <w:color w:val="808080" w:themeColor="background1" w:themeShade="80"/>
              </w:rPr>
            </w:pPr>
          </w:p>
        </w:tc>
        <w:tc>
          <w:tcPr>
            <w:tcW w:w="2593" w:type="dxa"/>
            <w:gridSpan w:val="2"/>
            <w:tcBorders>
              <w:top w:val="single" w:sz="4" w:space="0" w:color="auto"/>
              <w:left w:val="single" w:sz="4" w:space="0" w:color="auto"/>
              <w:bottom w:val="single" w:sz="4" w:space="0" w:color="auto"/>
              <w:right w:val="single" w:sz="4" w:space="0" w:color="auto"/>
            </w:tcBorders>
          </w:tcPr>
          <w:p w:rsidR="005E58BA" w:rsidRPr="00317832" w:rsidRDefault="00317832" w:rsidP="005E58BA">
            <w:pPr>
              <w:rPr>
                <w:color w:val="808080" w:themeColor="background1" w:themeShade="80"/>
              </w:rPr>
            </w:pPr>
            <w:r w:rsidRPr="00317832">
              <w:rPr>
                <w:color w:val="808080" w:themeColor="background1" w:themeShade="80"/>
              </w:rPr>
              <w:t>Date</w:t>
            </w:r>
          </w:p>
        </w:tc>
      </w:tr>
      <w:tr w:rsidR="005E58BA" w:rsidRPr="007A5EFD" w:rsidTr="00D43C12">
        <w:trPr>
          <w:trHeight w:val="31"/>
        </w:trPr>
        <w:tc>
          <w:tcPr>
            <w:tcW w:w="187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bottom w:w="28" w:type="dxa"/>
            </w:tcMar>
          </w:tcPr>
          <w:p w:rsidR="005E58BA" w:rsidRPr="00D43C12" w:rsidRDefault="005E58BA" w:rsidP="00D43C12">
            <w:pPr>
              <w:tabs>
                <w:tab w:val="left" w:pos="960"/>
              </w:tabs>
              <w:jc w:val="center"/>
              <w:rPr>
                <w:b/>
              </w:rPr>
            </w:pPr>
            <w:r w:rsidRPr="00D43C12">
              <w:rPr>
                <w:b/>
              </w:rPr>
              <w:t>Member</w:t>
            </w:r>
          </w:p>
        </w:tc>
        <w:tc>
          <w:tcPr>
            <w:tcW w:w="1711" w:type="dxa"/>
            <w:gridSpan w:val="5"/>
            <w:tcBorders>
              <w:top w:val="single" w:sz="4" w:space="0" w:color="auto"/>
              <w:left w:val="single" w:sz="4" w:space="0" w:color="auto"/>
              <w:bottom w:val="single" w:sz="4" w:space="0" w:color="auto"/>
              <w:right w:val="single" w:sz="4" w:space="0" w:color="auto"/>
            </w:tcBorders>
          </w:tcPr>
          <w:p w:rsidR="005E58BA" w:rsidRPr="00D43C12" w:rsidRDefault="005E58BA" w:rsidP="005E58BA">
            <w:pPr>
              <w:rPr>
                <w:rStyle w:val="Questionlabel"/>
                <w:color w:val="808080" w:themeColor="background1" w:themeShade="80"/>
              </w:rPr>
            </w:pPr>
          </w:p>
        </w:tc>
        <w:tc>
          <w:tcPr>
            <w:tcW w:w="4166" w:type="dxa"/>
            <w:gridSpan w:val="8"/>
            <w:tcBorders>
              <w:top w:val="single" w:sz="4" w:space="0" w:color="auto"/>
              <w:left w:val="single" w:sz="4" w:space="0" w:color="auto"/>
              <w:bottom w:val="single" w:sz="4" w:space="0" w:color="auto"/>
              <w:right w:val="single" w:sz="4" w:space="0" w:color="auto"/>
            </w:tcBorders>
          </w:tcPr>
          <w:p w:rsidR="005E58BA" w:rsidRPr="00D43C12" w:rsidRDefault="005E58BA" w:rsidP="005E58BA">
            <w:pPr>
              <w:rPr>
                <w:rStyle w:val="Questionlabel"/>
                <w:color w:val="808080" w:themeColor="background1" w:themeShade="80"/>
              </w:rPr>
            </w:pPr>
          </w:p>
        </w:tc>
        <w:tc>
          <w:tcPr>
            <w:tcW w:w="2593" w:type="dxa"/>
            <w:gridSpan w:val="2"/>
            <w:tcBorders>
              <w:top w:val="single" w:sz="4" w:space="0" w:color="auto"/>
              <w:left w:val="single" w:sz="4" w:space="0" w:color="auto"/>
              <w:bottom w:val="single" w:sz="4" w:space="0" w:color="auto"/>
              <w:right w:val="single" w:sz="4" w:space="0" w:color="auto"/>
            </w:tcBorders>
          </w:tcPr>
          <w:p w:rsidR="005E58BA" w:rsidRPr="00317832" w:rsidRDefault="00317832" w:rsidP="005E58BA">
            <w:pPr>
              <w:rPr>
                <w:color w:val="808080" w:themeColor="background1" w:themeShade="80"/>
              </w:rPr>
            </w:pPr>
            <w:r w:rsidRPr="00317832">
              <w:rPr>
                <w:color w:val="808080" w:themeColor="background1" w:themeShade="80"/>
              </w:rPr>
              <w:t>Date</w:t>
            </w:r>
          </w:p>
        </w:tc>
      </w:tr>
      <w:tr w:rsidR="005E58BA" w:rsidRPr="007A5EFD" w:rsidTr="00D43C12">
        <w:trPr>
          <w:trHeight w:val="31"/>
        </w:trPr>
        <w:tc>
          <w:tcPr>
            <w:tcW w:w="187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bottom w:w="28" w:type="dxa"/>
            </w:tcMar>
          </w:tcPr>
          <w:p w:rsidR="005E58BA" w:rsidRPr="00D43C12" w:rsidRDefault="005E58BA" w:rsidP="00D43C12">
            <w:pPr>
              <w:tabs>
                <w:tab w:val="left" w:pos="1140"/>
              </w:tabs>
              <w:jc w:val="center"/>
              <w:rPr>
                <w:b/>
              </w:rPr>
            </w:pPr>
            <w:r w:rsidRPr="00D43C12">
              <w:rPr>
                <w:b/>
              </w:rPr>
              <w:t>Member</w:t>
            </w:r>
          </w:p>
        </w:tc>
        <w:tc>
          <w:tcPr>
            <w:tcW w:w="1711" w:type="dxa"/>
            <w:gridSpan w:val="5"/>
            <w:tcBorders>
              <w:top w:val="single" w:sz="4" w:space="0" w:color="auto"/>
              <w:left w:val="single" w:sz="4" w:space="0" w:color="auto"/>
              <w:bottom w:val="single" w:sz="4" w:space="0" w:color="auto"/>
              <w:right w:val="single" w:sz="4" w:space="0" w:color="auto"/>
            </w:tcBorders>
          </w:tcPr>
          <w:p w:rsidR="005E58BA" w:rsidRPr="00D43C12" w:rsidRDefault="005E58BA" w:rsidP="005E58BA">
            <w:pPr>
              <w:rPr>
                <w:rStyle w:val="Questionlabel"/>
                <w:color w:val="808080" w:themeColor="background1" w:themeShade="80"/>
              </w:rPr>
            </w:pPr>
          </w:p>
        </w:tc>
        <w:tc>
          <w:tcPr>
            <w:tcW w:w="4166" w:type="dxa"/>
            <w:gridSpan w:val="8"/>
            <w:tcBorders>
              <w:top w:val="single" w:sz="4" w:space="0" w:color="auto"/>
              <w:left w:val="single" w:sz="4" w:space="0" w:color="auto"/>
              <w:bottom w:val="single" w:sz="4" w:space="0" w:color="auto"/>
              <w:right w:val="single" w:sz="4" w:space="0" w:color="auto"/>
            </w:tcBorders>
          </w:tcPr>
          <w:p w:rsidR="005E58BA" w:rsidRPr="00D43C12" w:rsidRDefault="005E58BA" w:rsidP="005E58BA">
            <w:pPr>
              <w:rPr>
                <w:rStyle w:val="Questionlabel"/>
                <w:color w:val="808080" w:themeColor="background1" w:themeShade="80"/>
              </w:rPr>
            </w:pPr>
          </w:p>
        </w:tc>
        <w:tc>
          <w:tcPr>
            <w:tcW w:w="2593" w:type="dxa"/>
            <w:gridSpan w:val="2"/>
            <w:tcBorders>
              <w:top w:val="single" w:sz="4" w:space="0" w:color="auto"/>
              <w:left w:val="single" w:sz="4" w:space="0" w:color="auto"/>
              <w:bottom w:val="single" w:sz="4" w:space="0" w:color="auto"/>
              <w:right w:val="single" w:sz="4" w:space="0" w:color="auto"/>
            </w:tcBorders>
          </w:tcPr>
          <w:p w:rsidR="005E58BA" w:rsidRPr="00317832" w:rsidRDefault="00317832" w:rsidP="005E58BA">
            <w:pPr>
              <w:rPr>
                <w:color w:val="808080" w:themeColor="background1" w:themeShade="80"/>
              </w:rPr>
            </w:pPr>
            <w:r w:rsidRPr="00317832">
              <w:rPr>
                <w:color w:val="808080" w:themeColor="background1" w:themeShade="80"/>
              </w:rPr>
              <w:t>Date</w:t>
            </w:r>
          </w:p>
        </w:tc>
      </w:tr>
      <w:tr w:rsidR="005E58BA" w:rsidRPr="007A5EFD" w:rsidTr="00D43C12">
        <w:trPr>
          <w:trHeight w:val="31"/>
        </w:trPr>
        <w:tc>
          <w:tcPr>
            <w:tcW w:w="187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bottom w:w="28" w:type="dxa"/>
            </w:tcMar>
          </w:tcPr>
          <w:p w:rsidR="005E58BA" w:rsidRPr="00D43C12" w:rsidRDefault="005E58BA" w:rsidP="00D43C12">
            <w:pPr>
              <w:jc w:val="center"/>
              <w:rPr>
                <w:b/>
              </w:rPr>
            </w:pPr>
            <w:r w:rsidRPr="00D43C12">
              <w:rPr>
                <w:b/>
              </w:rPr>
              <w:t>Member</w:t>
            </w:r>
          </w:p>
        </w:tc>
        <w:tc>
          <w:tcPr>
            <w:tcW w:w="1711" w:type="dxa"/>
            <w:gridSpan w:val="5"/>
            <w:tcBorders>
              <w:top w:val="single" w:sz="4" w:space="0" w:color="auto"/>
              <w:left w:val="single" w:sz="4" w:space="0" w:color="auto"/>
              <w:bottom w:val="single" w:sz="4" w:space="0" w:color="auto"/>
              <w:right w:val="single" w:sz="4" w:space="0" w:color="auto"/>
            </w:tcBorders>
          </w:tcPr>
          <w:p w:rsidR="005E58BA" w:rsidRPr="00D43C12" w:rsidRDefault="005E58BA" w:rsidP="005E58BA">
            <w:pPr>
              <w:rPr>
                <w:rStyle w:val="Questionlabel"/>
                <w:color w:val="808080" w:themeColor="background1" w:themeShade="80"/>
              </w:rPr>
            </w:pPr>
          </w:p>
        </w:tc>
        <w:tc>
          <w:tcPr>
            <w:tcW w:w="4166" w:type="dxa"/>
            <w:gridSpan w:val="8"/>
            <w:tcBorders>
              <w:top w:val="single" w:sz="4" w:space="0" w:color="auto"/>
              <w:left w:val="single" w:sz="4" w:space="0" w:color="auto"/>
              <w:bottom w:val="single" w:sz="4" w:space="0" w:color="auto"/>
              <w:right w:val="single" w:sz="4" w:space="0" w:color="auto"/>
            </w:tcBorders>
          </w:tcPr>
          <w:p w:rsidR="005E58BA" w:rsidRPr="00D43C12" w:rsidRDefault="005E58BA" w:rsidP="005E58BA">
            <w:pPr>
              <w:rPr>
                <w:rStyle w:val="Questionlabel"/>
                <w:color w:val="808080" w:themeColor="background1" w:themeShade="80"/>
              </w:rPr>
            </w:pPr>
          </w:p>
        </w:tc>
        <w:tc>
          <w:tcPr>
            <w:tcW w:w="2593" w:type="dxa"/>
            <w:gridSpan w:val="2"/>
            <w:tcBorders>
              <w:top w:val="single" w:sz="4" w:space="0" w:color="auto"/>
              <w:left w:val="single" w:sz="4" w:space="0" w:color="auto"/>
              <w:bottom w:val="single" w:sz="4" w:space="0" w:color="auto"/>
              <w:right w:val="single" w:sz="4" w:space="0" w:color="auto"/>
            </w:tcBorders>
          </w:tcPr>
          <w:p w:rsidR="005E58BA" w:rsidRPr="00317832" w:rsidRDefault="00317832" w:rsidP="005E58BA">
            <w:pPr>
              <w:tabs>
                <w:tab w:val="left" w:pos="652"/>
              </w:tabs>
              <w:rPr>
                <w:color w:val="808080" w:themeColor="background1" w:themeShade="80"/>
              </w:rPr>
            </w:pPr>
            <w:r w:rsidRPr="00317832">
              <w:rPr>
                <w:color w:val="808080" w:themeColor="background1" w:themeShade="80"/>
              </w:rPr>
              <w:t>Date</w:t>
            </w:r>
          </w:p>
        </w:tc>
      </w:tr>
      <w:tr w:rsidR="00157CB6" w:rsidRPr="007A5EFD" w:rsidTr="00D3759D">
        <w:trPr>
          <w:trHeight w:val="27"/>
        </w:trPr>
        <w:tc>
          <w:tcPr>
            <w:tcW w:w="10348" w:type="dxa"/>
            <w:gridSpan w:val="21"/>
            <w:tcBorders>
              <w:top w:val="single" w:sz="4" w:space="0" w:color="auto"/>
              <w:left w:val="single" w:sz="4" w:space="0" w:color="auto"/>
              <w:bottom w:val="single" w:sz="4" w:space="0" w:color="auto"/>
              <w:right w:val="single" w:sz="4" w:space="0" w:color="auto"/>
            </w:tcBorders>
            <w:shd w:val="clear" w:color="auto" w:fill="1F1F5F" w:themeFill="text1"/>
            <w:noWrap/>
            <w:tcMar>
              <w:top w:w="28" w:type="dxa"/>
              <w:bottom w:w="28" w:type="dxa"/>
            </w:tcMar>
          </w:tcPr>
          <w:p w:rsidR="00157CB6" w:rsidRPr="007A5EFD" w:rsidRDefault="00157CB6" w:rsidP="00157CB6">
            <w:pPr>
              <w:rPr>
                <w:rStyle w:val="Questionlabel"/>
              </w:rPr>
            </w:pPr>
            <w:r w:rsidRPr="00157CB6">
              <w:rPr>
                <w:b/>
              </w:rPr>
              <w:t>Special Measures</w:t>
            </w:r>
          </w:p>
        </w:tc>
      </w:tr>
      <w:tr w:rsidR="00157CB6" w:rsidRPr="00157CB6" w:rsidTr="00255F75">
        <w:trPr>
          <w:trHeight w:val="53"/>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157CB6" w:rsidRPr="00157CB6" w:rsidRDefault="00157CB6" w:rsidP="00157CB6">
            <w:pPr>
              <w:pStyle w:val="Heading2"/>
              <w:outlineLvl w:val="1"/>
              <w:rPr>
                <w:rStyle w:val="Questionlabel"/>
                <w:rFonts w:ascii="Lato Semibold" w:hAnsi="Lato Semibold"/>
                <w:b w:val="0"/>
                <w:bCs w:val="0"/>
                <w:sz w:val="24"/>
              </w:rPr>
            </w:pPr>
            <w:r w:rsidRPr="00157CB6">
              <w:t>Details of Special Measures Plan</w:t>
            </w:r>
          </w:p>
        </w:tc>
      </w:tr>
      <w:tr w:rsidR="00157CB6" w:rsidRPr="007A5EFD" w:rsidTr="00C7627A">
        <w:trPr>
          <w:trHeight w:val="53"/>
        </w:trPr>
        <w:tc>
          <w:tcPr>
            <w:tcW w:w="46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157CB6" w:rsidRPr="00317832" w:rsidRDefault="00317832" w:rsidP="00317832">
            <w:pPr>
              <w:jc w:val="center"/>
            </w:pPr>
            <w:r w:rsidRPr="00317832">
              <w:t>1</w:t>
            </w:r>
          </w:p>
        </w:tc>
        <w:tc>
          <w:tcPr>
            <w:tcW w:w="9884"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157CB6" w:rsidRPr="00157CB6" w:rsidRDefault="00157CB6" w:rsidP="00157CB6">
            <w:pPr>
              <w:tabs>
                <w:tab w:val="left" w:pos="652"/>
              </w:tabs>
              <w:rPr>
                <w:rStyle w:val="Questionlabel"/>
                <w:b w:val="0"/>
                <w:sz w:val="20"/>
              </w:rPr>
            </w:pPr>
            <w:r w:rsidRPr="00157CB6">
              <w:rPr>
                <w:rStyle w:val="Questionlabel"/>
                <w:b w:val="0"/>
                <w:sz w:val="20"/>
              </w:rPr>
              <w:t>Vacancy not advertised under a Special Measures Plan</w:t>
            </w:r>
          </w:p>
        </w:tc>
      </w:tr>
      <w:tr w:rsidR="00157CB6" w:rsidRPr="007A5EFD" w:rsidTr="00C7627A">
        <w:trPr>
          <w:trHeight w:val="53"/>
        </w:trPr>
        <w:tc>
          <w:tcPr>
            <w:tcW w:w="46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157CB6" w:rsidRPr="00317832" w:rsidRDefault="00317832" w:rsidP="00317832">
            <w:pPr>
              <w:jc w:val="center"/>
            </w:pPr>
            <w:r w:rsidRPr="00317832">
              <w:t>2</w:t>
            </w:r>
          </w:p>
        </w:tc>
        <w:tc>
          <w:tcPr>
            <w:tcW w:w="9884"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157CB6" w:rsidRPr="00157CB6" w:rsidRDefault="00157CB6" w:rsidP="00157CB6">
            <w:pPr>
              <w:tabs>
                <w:tab w:val="left" w:pos="652"/>
              </w:tabs>
              <w:rPr>
                <w:rStyle w:val="Questionlabel"/>
                <w:b w:val="0"/>
                <w:sz w:val="20"/>
              </w:rPr>
            </w:pPr>
            <w:r w:rsidRPr="00157CB6">
              <w:rPr>
                <w:rStyle w:val="Questionlabel"/>
                <w:b w:val="0"/>
                <w:sz w:val="20"/>
              </w:rPr>
              <w:t>PRIORITY consideration given to all Aboriginal and Torres Strait Islander applicants</w:t>
            </w:r>
          </w:p>
        </w:tc>
      </w:tr>
      <w:tr w:rsidR="00157CB6" w:rsidRPr="007A5EFD" w:rsidTr="00C7627A">
        <w:trPr>
          <w:trHeight w:val="53"/>
        </w:trPr>
        <w:tc>
          <w:tcPr>
            <w:tcW w:w="46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157CB6" w:rsidRPr="00317832" w:rsidRDefault="00317832" w:rsidP="00317832">
            <w:pPr>
              <w:jc w:val="center"/>
            </w:pPr>
            <w:r w:rsidRPr="00317832">
              <w:t>3</w:t>
            </w:r>
          </w:p>
        </w:tc>
        <w:tc>
          <w:tcPr>
            <w:tcW w:w="9884"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157CB6" w:rsidRPr="00157CB6" w:rsidRDefault="00157CB6" w:rsidP="00157CB6">
            <w:pPr>
              <w:tabs>
                <w:tab w:val="left" w:pos="652"/>
              </w:tabs>
              <w:rPr>
                <w:rStyle w:val="Questionlabel"/>
                <w:b w:val="0"/>
                <w:sz w:val="20"/>
              </w:rPr>
            </w:pPr>
            <w:r w:rsidRPr="00157CB6">
              <w:rPr>
                <w:rStyle w:val="Questionlabel"/>
                <w:b w:val="0"/>
                <w:sz w:val="20"/>
              </w:rPr>
              <w:t>Designated position - ONLY Aboriginal and Torres Strait Islander applicants considered</w:t>
            </w:r>
          </w:p>
        </w:tc>
      </w:tr>
      <w:tr w:rsidR="00157CB6" w:rsidRPr="007A5EFD" w:rsidTr="00A04309">
        <w:trPr>
          <w:trHeight w:val="53"/>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157CB6" w:rsidRPr="00157CB6" w:rsidRDefault="00157CB6" w:rsidP="00157CB6">
            <w:pPr>
              <w:pStyle w:val="Heading2"/>
              <w:outlineLvl w:val="1"/>
              <w:rPr>
                <w:rStyle w:val="Questionlabel"/>
                <w:rFonts w:ascii="Lato Semibold" w:hAnsi="Lato Semibold"/>
                <w:b w:val="0"/>
                <w:bCs w:val="0"/>
                <w:sz w:val="24"/>
              </w:rPr>
            </w:pPr>
            <w:r w:rsidRPr="00157CB6">
              <w:rPr>
                <w:rStyle w:val="Questionlabel"/>
                <w:rFonts w:ascii="Lato Semibold" w:hAnsi="Lato Semibold"/>
                <w:b w:val="0"/>
                <w:bCs w:val="0"/>
                <w:sz w:val="24"/>
              </w:rPr>
              <w:t>Special Measures outcome</w:t>
            </w:r>
          </w:p>
        </w:tc>
      </w:tr>
      <w:tr w:rsidR="00157CB6" w:rsidRPr="007A5EFD" w:rsidTr="00A04309">
        <w:trPr>
          <w:trHeight w:val="53"/>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157CB6" w:rsidRPr="00157CB6" w:rsidRDefault="00157CB6" w:rsidP="00157CB6">
            <w:pPr>
              <w:pStyle w:val="ListParagraph"/>
              <w:numPr>
                <w:ilvl w:val="0"/>
                <w:numId w:val="13"/>
              </w:numPr>
              <w:spacing w:after="40"/>
            </w:pPr>
            <w:r w:rsidRPr="00157CB6">
              <w:t>List how many applications were received under the Special Measures plan</w:t>
            </w:r>
          </w:p>
          <w:p w:rsidR="00157CB6" w:rsidRPr="00157CB6" w:rsidRDefault="00157CB6" w:rsidP="00157CB6">
            <w:pPr>
              <w:pStyle w:val="ListParagraph"/>
              <w:numPr>
                <w:ilvl w:val="0"/>
                <w:numId w:val="13"/>
              </w:numPr>
              <w:spacing w:after="40"/>
              <w:rPr>
                <w:b/>
                <w:smallCaps/>
                <w:spacing w:val="20"/>
              </w:rPr>
            </w:pPr>
            <w:r w:rsidRPr="00157CB6">
              <w:t xml:space="preserve">What was the outcome of the assessment of applicants under the Special Measures plan?  </w:t>
            </w:r>
          </w:p>
          <w:p w:rsidR="00157CB6" w:rsidRPr="00157CB6" w:rsidRDefault="00157CB6" w:rsidP="00157CB6">
            <w:pPr>
              <w:pStyle w:val="ListParagraph"/>
              <w:numPr>
                <w:ilvl w:val="0"/>
                <w:numId w:val="13"/>
              </w:numPr>
              <w:spacing w:after="40"/>
              <w:rPr>
                <w:b/>
                <w:smallCaps/>
                <w:spacing w:val="20"/>
              </w:rPr>
            </w:pPr>
            <w:r w:rsidRPr="00157CB6">
              <w:t xml:space="preserve">If an Aboriginal applicant is selected under Special Measures </w:t>
            </w:r>
            <w:r w:rsidRPr="00157CB6">
              <w:rPr>
                <w:u w:val="single"/>
              </w:rPr>
              <w:t>attach</w:t>
            </w:r>
            <w:r w:rsidRPr="00157CB6">
              <w:t xml:space="preserve"> a copy of their signed </w:t>
            </w:r>
            <w:r w:rsidRPr="00157CB6">
              <w:rPr>
                <w:b/>
              </w:rPr>
              <w:t>NTPS</w:t>
            </w:r>
            <w:r w:rsidRPr="00157CB6">
              <w:t xml:space="preserve"> </w:t>
            </w:r>
            <w:r w:rsidRPr="00157CB6">
              <w:rPr>
                <w:b/>
              </w:rPr>
              <w:t>Statutory Declaration</w:t>
            </w:r>
            <w:r w:rsidRPr="00157CB6">
              <w:t xml:space="preserve"> for the Delegate.</w:t>
            </w:r>
          </w:p>
          <w:p w:rsidR="00157CB6" w:rsidRPr="00157CB6" w:rsidRDefault="00157CB6" w:rsidP="00157CB6">
            <w:pPr>
              <w:rPr>
                <w:rStyle w:val="Questionlabel"/>
                <w:rFonts w:ascii="Lato Semibold" w:hAnsi="Lato Semibold"/>
                <w:b w:val="0"/>
                <w:bCs w:val="0"/>
                <w:sz w:val="24"/>
              </w:rPr>
            </w:pPr>
            <w:r w:rsidRPr="00157CB6">
              <w:t xml:space="preserve">If there were Special Measures applicants but none were found suitable, </w:t>
            </w:r>
            <w:r w:rsidRPr="00157CB6">
              <w:rPr>
                <w:u w:val="single"/>
              </w:rPr>
              <w:t>attach</w:t>
            </w:r>
            <w:r w:rsidRPr="00157CB6">
              <w:t xml:space="preserve"> the ‘unsuitable report’ approved by OCPE.</w:t>
            </w:r>
          </w:p>
        </w:tc>
      </w:tr>
      <w:tr w:rsidR="00157CB6" w:rsidRPr="007A5EFD" w:rsidTr="00157CB6">
        <w:trPr>
          <w:trHeight w:val="1077"/>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157CB6" w:rsidRPr="00157CB6" w:rsidRDefault="00157CB6" w:rsidP="00157CB6"/>
        </w:tc>
      </w:tr>
      <w:tr w:rsidR="00157CB6" w:rsidRPr="007A5EFD" w:rsidTr="00D3759D">
        <w:trPr>
          <w:trHeight w:val="27"/>
        </w:trPr>
        <w:tc>
          <w:tcPr>
            <w:tcW w:w="10348" w:type="dxa"/>
            <w:gridSpan w:val="21"/>
            <w:tcBorders>
              <w:top w:val="single" w:sz="4" w:space="0" w:color="auto"/>
              <w:left w:val="single" w:sz="4" w:space="0" w:color="auto"/>
              <w:bottom w:val="single" w:sz="4" w:space="0" w:color="auto"/>
              <w:right w:val="single" w:sz="4" w:space="0" w:color="auto"/>
            </w:tcBorders>
            <w:shd w:val="clear" w:color="auto" w:fill="1F1F5F" w:themeFill="text1"/>
            <w:noWrap/>
            <w:tcMar>
              <w:top w:w="28" w:type="dxa"/>
              <w:bottom w:w="28" w:type="dxa"/>
            </w:tcMar>
          </w:tcPr>
          <w:p w:rsidR="00157CB6" w:rsidRPr="007A5EFD" w:rsidRDefault="00157CB6" w:rsidP="00D43C12">
            <w:pPr>
              <w:keepNext/>
              <w:rPr>
                <w:rStyle w:val="Questionlabel"/>
              </w:rPr>
            </w:pPr>
            <w:r>
              <w:rPr>
                <w:b/>
              </w:rPr>
              <w:lastRenderedPageBreak/>
              <w:t xml:space="preserve">Recommendation </w:t>
            </w:r>
          </w:p>
        </w:tc>
      </w:tr>
      <w:tr w:rsidR="00157CB6" w:rsidRPr="007A5EFD" w:rsidTr="00157CB6">
        <w:trPr>
          <w:trHeight w:val="1077"/>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3D2F3B" w:rsidRPr="00FA4F22" w:rsidRDefault="003D2F3B" w:rsidP="00D43C12">
            <w:pPr>
              <w:keepNext/>
            </w:pPr>
            <w:r w:rsidRPr="00FA4F22">
              <w:t>That you approve the selection of</w:t>
            </w:r>
            <w:r w:rsidR="00FD7288">
              <w:t xml:space="preserve"> </w:t>
            </w:r>
            <w:r w:rsidR="00FD7288" w:rsidRPr="00FD7288">
              <w:rPr>
                <w:b/>
              </w:rPr>
              <w:t>{enter successful applicant</w:t>
            </w:r>
            <w:r w:rsidR="004328A6">
              <w:rPr>
                <w:b/>
              </w:rPr>
              <w:t>’</w:t>
            </w:r>
            <w:r w:rsidR="00FD7288" w:rsidRPr="00FD7288">
              <w:rPr>
                <w:b/>
              </w:rPr>
              <w:t>s name}</w:t>
            </w:r>
            <w:r w:rsidR="00FD7288">
              <w:t xml:space="preserve"> </w:t>
            </w:r>
            <w:r w:rsidRPr="00FA4F22">
              <w:t>to the above-described vacancy.</w:t>
            </w:r>
          </w:p>
          <w:p w:rsidR="00157CB6" w:rsidRPr="00157CB6" w:rsidRDefault="003D2F3B" w:rsidP="00D43C12">
            <w:pPr>
              <w:keepNext/>
            </w:pPr>
            <w:r w:rsidRPr="00FA4F22">
              <w:t>The panel has sighted satisfactory proof of</w:t>
            </w:r>
            <w:r w:rsidR="00FD7288">
              <w:t xml:space="preserve"> </w:t>
            </w:r>
            <w:r w:rsidR="00FD7288" w:rsidRPr="00FD7288">
              <w:rPr>
                <w:b/>
              </w:rPr>
              <w:t>{enter successful applicant</w:t>
            </w:r>
            <w:r w:rsidR="004328A6">
              <w:rPr>
                <w:b/>
              </w:rPr>
              <w:t>’</w:t>
            </w:r>
            <w:r w:rsidR="00FD7288" w:rsidRPr="00FD7288">
              <w:rPr>
                <w:b/>
              </w:rPr>
              <w:t>s name}</w:t>
            </w:r>
            <w:r w:rsidR="00FD7288">
              <w:rPr>
                <w:b/>
              </w:rPr>
              <w:t xml:space="preserve"> </w:t>
            </w:r>
            <w:r w:rsidRPr="00FA4F22">
              <w:t>qualifications and any necessary criminal history/probity checks.</w:t>
            </w:r>
          </w:p>
        </w:tc>
      </w:tr>
      <w:tr w:rsidR="00FD7288" w:rsidRPr="007A5EFD" w:rsidTr="00D3759D">
        <w:trPr>
          <w:trHeight w:val="27"/>
        </w:trPr>
        <w:tc>
          <w:tcPr>
            <w:tcW w:w="10348" w:type="dxa"/>
            <w:gridSpan w:val="21"/>
            <w:tcBorders>
              <w:top w:val="single" w:sz="4" w:space="0" w:color="auto"/>
              <w:left w:val="single" w:sz="4" w:space="0" w:color="auto"/>
              <w:bottom w:val="single" w:sz="4" w:space="0" w:color="auto"/>
              <w:right w:val="single" w:sz="4" w:space="0" w:color="auto"/>
            </w:tcBorders>
            <w:shd w:val="clear" w:color="auto" w:fill="1F1F5F" w:themeFill="text1"/>
            <w:noWrap/>
            <w:tcMar>
              <w:top w:w="28" w:type="dxa"/>
              <w:bottom w:w="28" w:type="dxa"/>
            </w:tcMar>
          </w:tcPr>
          <w:p w:rsidR="00FD7288" w:rsidRPr="007A5EFD" w:rsidRDefault="00FD7288" w:rsidP="00D3759D">
            <w:pPr>
              <w:rPr>
                <w:rStyle w:val="Questionlabel"/>
              </w:rPr>
            </w:pPr>
            <w:r>
              <w:rPr>
                <w:b/>
              </w:rPr>
              <w:t xml:space="preserve">Background </w:t>
            </w:r>
          </w:p>
        </w:tc>
      </w:tr>
      <w:tr w:rsidR="00FD7288" w:rsidRPr="007A5EFD" w:rsidTr="00C7627A">
        <w:trPr>
          <w:trHeight w:val="25"/>
        </w:trPr>
        <w:tc>
          <w:tcPr>
            <w:tcW w:w="3439"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FD7288" w:rsidRPr="00FD7288" w:rsidRDefault="00FD7288" w:rsidP="00FD7288">
            <w:pPr>
              <w:rPr>
                <w:b/>
              </w:rPr>
            </w:pPr>
            <w:r w:rsidRPr="00FD7288">
              <w:rPr>
                <w:b/>
              </w:rPr>
              <w:t>Reason for vacancy</w:t>
            </w:r>
          </w:p>
        </w:tc>
        <w:tc>
          <w:tcPr>
            <w:tcW w:w="69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FD7288" w:rsidRPr="009E115D" w:rsidRDefault="00317832" w:rsidP="00FD7288">
            <w:pPr>
              <w:rPr>
                <w:rFonts w:cs="Arial"/>
                <w:b/>
                <w:i/>
              </w:rPr>
            </w:pPr>
            <w:r>
              <w:rPr>
                <w:rFonts w:cs="Arial"/>
                <w:color w:val="808080" w:themeColor="background1" w:themeShade="80"/>
              </w:rPr>
              <w:t>e.g. JES, resignation, new job</w:t>
            </w:r>
          </w:p>
        </w:tc>
      </w:tr>
      <w:tr w:rsidR="00FD7288" w:rsidRPr="007A5EFD" w:rsidTr="00C7627A">
        <w:trPr>
          <w:trHeight w:val="21"/>
        </w:trPr>
        <w:tc>
          <w:tcPr>
            <w:tcW w:w="3439"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FD7288" w:rsidRPr="00FD7288" w:rsidRDefault="00FD7288" w:rsidP="00FD7288">
            <w:pPr>
              <w:rPr>
                <w:b/>
              </w:rPr>
            </w:pPr>
            <w:r w:rsidRPr="00FD7288">
              <w:rPr>
                <w:b/>
              </w:rPr>
              <w:t>Date of approval to fill vacancy</w:t>
            </w:r>
          </w:p>
        </w:tc>
        <w:tc>
          <w:tcPr>
            <w:tcW w:w="69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FD7288" w:rsidRPr="009E115D" w:rsidRDefault="00FD7288" w:rsidP="00FD7288">
            <w:pPr>
              <w:rPr>
                <w:rFonts w:cs="Arial"/>
                <w:i/>
              </w:rPr>
            </w:pPr>
          </w:p>
        </w:tc>
      </w:tr>
      <w:tr w:rsidR="00FD7288" w:rsidRPr="007A5EFD" w:rsidTr="00C7627A">
        <w:trPr>
          <w:trHeight w:val="21"/>
        </w:trPr>
        <w:tc>
          <w:tcPr>
            <w:tcW w:w="3439"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FD7288" w:rsidRPr="00FD7288" w:rsidRDefault="00FD7288" w:rsidP="00FD7288">
            <w:pPr>
              <w:rPr>
                <w:b/>
              </w:rPr>
            </w:pPr>
            <w:r w:rsidRPr="00FD7288">
              <w:rPr>
                <w:b/>
              </w:rPr>
              <w:t>Redeployee action</w:t>
            </w:r>
          </w:p>
        </w:tc>
        <w:tc>
          <w:tcPr>
            <w:tcW w:w="69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FD7288" w:rsidRPr="009E115D" w:rsidRDefault="00317832" w:rsidP="00FD7288">
            <w:pPr>
              <w:rPr>
                <w:rFonts w:cs="Arial"/>
                <w:i/>
              </w:rPr>
            </w:pPr>
            <w:r>
              <w:rPr>
                <w:rFonts w:cs="Arial"/>
                <w:color w:val="808080" w:themeColor="background1" w:themeShade="80"/>
              </w:rPr>
              <w:t>e</w:t>
            </w:r>
            <w:r w:rsidRPr="00570155">
              <w:rPr>
                <w:rFonts w:cs="Arial"/>
                <w:color w:val="808080" w:themeColor="background1" w:themeShade="80"/>
              </w:rPr>
              <w:t>.g. if sent to redeployee list/outcome</w:t>
            </w:r>
          </w:p>
        </w:tc>
      </w:tr>
      <w:tr w:rsidR="00FD7288" w:rsidRPr="007A5EFD" w:rsidTr="00C7627A">
        <w:trPr>
          <w:trHeight w:val="21"/>
        </w:trPr>
        <w:tc>
          <w:tcPr>
            <w:tcW w:w="3439"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FD7288" w:rsidRPr="00FD7288" w:rsidRDefault="00FD7288" w:rsidP="00FD7288">
            <w:pPr>
              <w:rPr>
                <w:b/>
              </w:rPr>
            </w:pPr>
            <w:r w:rsidRPr="00FD7288">
              <w:rPr>
                <w:b/>
              </w:rPr>
              <w:t>Date vacancy was advertised</w:t>
            </w:r>
          </w:p>
        </w:tc>
        <w:tc>
          <w:tcPr>
            <w:tcW w:w="69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FD7288" w:rsidRPr="00BD78A5" w:rsidRDefault="00FD7288" w:rsidP="00FD7288">
            <w:pPr>
              <w:rPr>
                <w:rFonts w:cs="Arial"/>
              </w:rPr>
            </w:pPr>
          </w:p>
        </w:tc>
      </w:tr>
      <w:tr w:rsidR="00FD7288" w:rsidRPr="007A5EFD" w:rsidTr="00C7627A">
        <w:trPr>
          <w:trHeight w:val="21"/>
        </w:trPr>
        <w:tc>
          <w:tcPr>
            <w:tcW w:w="3439"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FD7288" w:rsidRPr="00FD7288" w:rsidRDefault="00FD7288" w:rsidP="00FD7288">
            <w:pPr>
              <w:rPr>
                <w:b/>
              </w:rPr>
            </w:pPr>
            <w:r w:rsidRPr="00FD7288">
              <w:rPr>
                <w:b/>
              </w:rPr>
              <w:t>Date advertisement was closed</w:t>
            </w:r>
          </w:p>
        </w:tc>
        <w:tc>
          <w:tcPr>
            <w:tcW w:w="69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FD7288" w:rsidRPr="00BD78A5" w:rsidRDefault="00FD7288" w:rsidP="00FD7288">
            <w:pPr>
              <w:rPr>
                <w:rFonts w:cs="Arial"/>
              </w:rPr>
            </w:pPr>
          </w:p>
        </w:tc>
      </w:tr>
      <w:tr w:rsidR="00FD7288" w:rsidRPr="007A5EFD" w:rsidTr="00C7627A">
        <w:trPr>
          <w:trHeight w:val="21"/>
        </w:trPr>
        <w:tc>
          <w:tcPr>
            <w:tcW w:w="3439"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FD7288" w:rsidRPr="00FD7288" w:rsidRDefault="00FD7288" w:rsidP="00FD7288">
            <w:pPr>
              <w:rPr>
                <w:b/>
              </w:rPr>
            </w:pPr>
            <w:r w:rsidRPr="00FD7288">
              <w:rPr>
                <w:b/>
              </w:rPr>
              <w:t>Number of applications received</w:t>
            </w:r>
          </w:p>
        </w:tc>
        <w:tc>
          <w:tcPr>
            <w:tcW w:w="69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FD7288" w:rsidRPr="00BD78A5" w:rsidRDefault="00FD7288" w:rsidP="00FD7288">
            <w:pPr>
              <w:rPr>
                <w:rFonts w:cs="Arial"/>
              </w:rPr>
            </w:pPr>
          </w:p>
        </w:tc>
      </w:tr>
      <w:tr w:rsidR="00FD7288" w:rsidRPr="007A5EFD" w:rsidTr="00C7627A">
        <w:trPr>
          <w:trHeight w:val="21"/>
        </w:trPr>
        <w:tc>
          <w:tcPr>
            <w:tcW w:w="3439"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FD7288" w:rsidRPr="00FD7288" w:rsidRDefault="00FD7288" w:rsidP="00FD7288">
            <w:pPr>
              <w:rPr>
                <w:b/>
              </w:rPr>
            </w:pPr>
            <w:r w:rsidRPr="00FD7288">
              <w:rPr>
                <w:b/>
              </w:rPr>
              <w:t>Additional information</w:t>
            </w:r>
          </w:p>
        </w:tc>
        <w:tc>
          <w:tcPr>
            <w:tcW w:w="69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FD7288" w:rsidRPr="00BD78A5" w:rsidRDefault="00FD7288" w:rsidP="00FD7288">
            <w:pPr>
              <w:rPr>
                <w:rFonts w:cs="Arial"/>
              </w:rPr>
            </w:pPr>
          </w:p>
        </w:tc>
      </w:tr>
      <w:tr w:rsidR="00FD7288" w:rsidRPr="007A5EFD" w:rsidTr="00D3759D">
        <w:trPr>
          <w:trHeight w:val="27"/>
        </w:trPr>
        <w:tc>
          <w:tcPr>
            <w:tcW w:w="10348" w:type="dxa"/>
            <w:gridSpan w:val="21"/>
            <w:tcBorders>
              <w:top w:val="single" w:sz="4" w:space="0" w:color="auto"/>
              <w:left w:val="single" w:sz="4" w:space="0" w:color="auto"/>
              <w:bottom w:val="single" w:sz="4" w:space="0" w:color="auto"/>
              <w:right w:val="single" w:sz="4" w:space="0" w:color="auto"/>
            </w:tcBorders>
            <w:shd w:val="clear" w:color="auto" w:fill="1F1F5F" w:themeFill="text1"/>
            <w:noWrap/>
            <w:tcMar>
              <w:top w:w="28" w:type="dxa"/>
              <w:bottom w:w="28" w:type="dxa"/>
            </w:tcMar>
          </w:tcPr>
          <w:p w:rsidR="00FD7288" w:rsidRPr="007A5EFD" w:rsidRDefault="00FD7288" w:rsidP="00D3759D">
            <w:pPr>
              <w:rPr>
                <w:rStyle w:val="Questionlabel"/>
              </w:rPr>
            </w:pPr>
            <w:r>
              <w:rPr>
                <w:b/>
              </w:rPr>
              <w:t>Basis for shortlisting</w:t>
            </w:r>
          </w:p>
        </w:tc>
      </w:tr>
      <w:tr w:rsidR="00453026" w:rsidRPr="007A2FCC" w:rsidTr="005D737B">
        <w:trPr>
          <w:trHeight w:val="21"/>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453026" w:rsidRPr="007A2FCC" w:rsidRDefault="00453026" w:rsidP="00FD7288">
            <w:r w:rsidRPr="007A2FCC">
              <w:t>The panel should meet as soon as possible after advertising closes, to discuss and decide which of the essential criteria, and the skills, knowledge and experience will be considered most important and will set a standard for shortlisting.</w:t>
            </w:r>
          </w:p>
        </w:tc>
      </w:tr>
      <w:tr w:rsidR="00453026" w:rsidRPr="007A5EFD" w:rsidTr="00453026">
        <w:trPr>
          <w:trHeight w:val="1134"/>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453026" w:rsidRPr="00BD78A5" w:rsidRDefault="00453026" w:rsidP="00FD7288">
            <w:pPr>
              <w:rPr>
                <w:rFonts w:cs="Arial"/>
              </w:rPr>
            </w:pPr>
          </w:p>
        </w:tc>
      </w:tr>
      <w:tr w:rsidR="00453026" w:rsidRPr="007A5EFD" w:rsidTr="00D3759D">
        <w:trPr>
          <w:trHeight w:val="27"/>
        </w:trPr>
        <w:tc>
          <w:tcPr>
            <w:tcW w:w="10348" w:type="dxa"/>
            <w:gridSpan w:val="21"/>
            <w:tcBorders>
              <w:top w:val="single" w:sz="4" w:space="0" w:color="auto"/>
              <w:left w:val="single" w:sz="4" w:space="0" w:color="auto"/>
              <w:bottom w:val="single" w:sz="4" w:space="0" w:color="auto"/>
              <w:right w:val="single" w:sz="4" w:space="0" w:color="auto"/>
            </w:tcBorders>
            <w:shd w:val="clear" w:color="auto" w:fill="1F1F5F" w:themeFill="text1"/>
            <w:noWrap/>
            <w:tcMar>
              <w:top w:w="28" w:type="dxa"/>
              <w:bottom w:w="28" w:type="dxa"/>
            </w:tcMar>
          </w:tcPr>
          <w:p w:rsidR="00453026" w:rsidRDefault="00453026" w:rsidP="00453026">
            <w:r w:rsidRPr="006A2D79">
              <w:t>Applicants not given further consideration</w:t>
            </w:r>
          </w:p>
        </w:tc>
      </w:tr>
      <w:tr w:rsidR="00453026" w:rsidRPr="007A5EFD" w:rsidTr="00C7627A">
        <w:trPr>
          <w:trHeight w:val="24"/>
        </w:trPr>
        <w:tc>
          <w:tcPr>
            <w:tcW w:w="46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453026" w:rsidRPr="00453026" w:rsidRDefault="00453026" w:rsidP="00453026">
            <w:pPr>
              <w:rPr>
                <w:b/>
              </w:rPr>
            </w:pPr>
            <w:r w:rsidRPr="00453026">
              <w:rPr>
                <w:b/>
              </w:rPr>
              <w:t>#</w:t>
            </w:r>
          </w:p>
        </w:tc>
        <w:tc>
          <w:tcPr>
            <w:tcW w:w="29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453026" w:rsidRDefault="00453026" w:rsidP="00453026">
            <w:pPr>
              <w:rPr>
                <w:b/>
              </w:rPr>
            </w:pPr>
            <w:r w:rsidRPr="00453026">
              <w:rPr>
                <w:b/>
              </w:rPr>
              <w:t>Applicant name</w:t>
            </w:r>
          </w:p>
        </w:tc>
        <w:tc>
          <w:tcPr>
            <w:tcW w:w="69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453026" w:rsidRDefault="00453026" w:rsidP="00453026">
            <w:pPr>
              <w:rPr>
                <w:b/>
              </w:rPr>
            </w:pPr>
            <w:r w:rsidRPr="00453026">
              <w:rPr>
                <w:b/>
              </w:rPr>
              <w:t>Applicant details</w:t>
            </w:r>
          </w:p>
          <w:p w:rsidR="00453026" w:rsidRPr="00453026" w:rsidRDefault="00453026" w:rsidP="00453026">
            <w:r w:rsidRPr="00453026">
              <w:rPr>
                <w:sz w:val="16"/>
              </w:rPr>
              <w:t>Brief Info about Applicant and basis for not considering further</w:t>
            </w:r>
          </w:p>
        </w:tc>
      </w:tr>
      <w:tr w:rsidR="00453026" w:rsidRPr="007A5EFD" w:rsidTr="00C7627A">
        <w:trPr>
          <w:trHeight w:val="24"/>
        </w:trPr>
        <w:tc>
          <w:tcPr>
            <w:tcW w:w="46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453026" w:rsidRPr="00453026" w:rsidRDefault="00453026" w:rsidP="00FD7288">
            <w:pPr>
              <w:rPr>
                <w:b/>
              </w:rPr>
            </w:pPr>
            <w:r w:rsidRPr="00453026">
              <w:rPr>
                <w:b/>
              </w:rPr>
              <w:t>1</w:t>
            </w:r>
          </w:p>
        </w:tc>
        <w:tc>
          <w:tcPr>
            <w:tcW w:w="29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E612C0" w:rsidRDefault="00453026" w:rsidP="00FD7288"/>
        </w:tc>
        <w:tc>
          <w:tcPr>
            <w:tcW w:w="69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E612C0" w:rsidRDefault="00453026" w:rsidP="00FD7288"/>
        </w:tc>
      </w:tr>
      <w:tr w:rsidR="00453026" w:rsidRPr="007A5EFD" w:rsidTr="00C7627A">
        <w:trPr>
          <w:trHeight w:val="22"/>
        </w:trPr>
        <w:tc>
          <w:tcPr>
            <w:tcW w:w="46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453026" w:rsidRPr="00453026" w:rsidRDefault="00453026" w:rsidP="00FD7288">
            <w:pPr>
              <w:rPr>
                <w:b/>
              </w:rPr>
            </w:pPr>
            <w:r w:rsidRPr="00453026">
              <w:rPr>
                <w:b/>
              </w:rPr>
              <w:t>2</w:t>
            </w:r>
          </w:p>
        </w:tc>
        <w:tc>
          <w:tcPr>
            <w:tcW w:w="29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E612C0" w:rsidRDefault="00453026" w:rsidP="00FD7288"/>
        </w:tc>
        <w:tc>
          <w:tcPr>
            <w:tcW w:w="69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E612C0" w:rsidRDefault="00453026" w:rsidP="00FD7288"/>
        </w:tc>
      </w:tr>
      <w:tr w:rsidR="00453026" w:rsidRPr="007A5EFD" w:rsidTr="00C7627A">
        <w:trPr>
          <w:trHeight w:val="22"/>
        </w:trPr>
        <w:tc>
          <w:tcPr>
            <w:tcW w:w="46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453026" w:rsidRPr="00453026" w:rsidRDefault="00453026" w:rsidP="00FD7288">
            <w:pPr>
              <w:rPr>
                <w:b/>
              </w:rPr>
            </w:pPr>
            <w:r w:rsidRPr="00453026">
              <w:rPr>
                <w:b/>
              </w:rPr>
              <w:t>3</w:t>
            </w:r>
          </w:p>
        </w:tc>
        <w:tc>
          <w:tcPr>
            <w:tcW w:w="29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E612C0" w:rsidRDefault="00453026" w:rsidP="00FD7288"/>
        </w:tc>
        <w:tc>
          <w:tcPr>
            <w:tcW w:w="69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E612C0" w:rsidRDefault="00453026" w:rsidP="00FD7288"/>
        </w:tc>
      </w:tr>
      <w:tr w:rsidR="00453026" w:rsidRPr="007A5EFD" w:rsidTr="00C7627A">
        <w:trPr>
          <w:trHeight w:val="22"/>
        </w:trPr>
        <w:tc>
          <w:tcPr>
            <w:tcW w:w="46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453026" w:rsidRPr="00453026" w:rsidRDefault="00453026" w:rsidP="00FD7288">
            <w:pPr>
              <w:rPr>
                <w:b/>
              </w:rPr>
            </w:pPr>
            <w:r w:rsidRPr="00453026">
              <w:rPr>
                <w:b/>
              </w:rPr>
              <w:t>4</w:t>
            </w:r>
          </w:p>
        </w:tc>
        <w:tc>
          <w:tcPr>
            <w:tcW w:w="29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E612C0" w:rsidRDefault="00453026" w:rsidP="00FD7288"/>
        </w:tc>
        <w:tc>
          <w:tcPr>
            <w:tcW w:w="69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E612C0" w:rsidRDefault="00453026" w:rsidP="00FD7288"/>
        </w:tc>
      </w:tr>
      <w:tr w:rsidR="00453026" w:rsidRPr="007A5EFD" w:rsidTr="00C7627A">
        <w:trPr>
          <w:trHeight w:val="22"/>
        </w:trPr>
        <w:tc>
          <w:tcPr>
            <w:tcW w:w="46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453026" w:rsidRPr="00453026" w:rsidRDefault="00453026" w:rsidP="00FD7288">
            <w:pPr>
              <w:rPr>
                <w:b/>
              </w:rPr>
            </w:pPr>
            <w:r w:rsidRPr="00453026">
              <w:rPr>
                <w:b/>
              </w:rPr>
              <w:t>5</w:t>
            </w:r>
          </w:p>
        </w:tc>
        <w:tc>
          <w:tcPr>
            <w:tcW w:w="29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E612C0" w:rsidRDefault="00453026" w:rsidP="00FD7288"/>
        </w:tc>
        <w:tc>
          <w:tcPr>
            <w:tcW w:w="69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E612C0" w:rsidRDefault="00453026" w:rsidP="00FD7288"/>
        </w:tc>
      </w:tr>
      <w:tr w:rsidR="00453026" w:rsidRPr="007A5EFD" w:rsidTr="00C7627A">
        <w:trPr>
          <w:trHeight w:val="22"/>
        </w:trPr>
        <w:tc>
          <w:tcPr>
            <w:tcW w:w="46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453026" w:rsidRPr="00453026" w:rsidRDefault="00453026" w:rsidP="00FD7288">
            <w:pPr>
              <w:rPr>
                <w:b/>
              </w:rPr>
            </w:pPr>
            <w:r w:rsidRPr="00453026">
              <w:rPr>
                <w:b/>
              </w:rPr>
              <w:t>6</w:t>
            </w:r>
          </w:p>
        </w:tc>
        <w:tc>
          <w:tcPr>
            <w:tcW w:w="29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E612C0" w:rsidRDefault="00453026" w:rsidP="00FD7288"/>
        </w:tc>
        <w:tc>
          <w:tcPr>
            <w:tcW w:w="69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E612C0" w:rsidRDefault="00453026" w:rsidP="00FD7288"/>
        </w:tc>
      </w:tr>
      <w:tr w:rsidR="00453026" w:rsidRPr="007A5EFD" w:rsidTr="00C7627A">
        <w:trPr>
          <w:trHeight w:val="22"/>
        </w:trPr>
        <w:tc>
          <w:tcPr>
            <w:tcW w:w="46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453026" w:rsidRPr="00453026" w:rsidRDefault="00453026" w:rsidP="00FD7288">
            <w:pPr>
              <w:rPr>
                <w:b/>
              </w:rPr>
            </w:pPr>
            <w:r w:rsidRPr="00453026">
              <w:rPr>
                <w:b/>
              </w:rPr>
              <w:t>7</w:t>
            </w:r>
          </w:p>
        </w:tc>
        <w:tc>
          <w:tcPr>
            <w:tcW w:w="29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E612C0" w:rsidRDefault="00453026" w:rsidP="00FD7288"/>
        </w:tc>
        <w:tc>
          <w:tcPr>
            <w:tcW w:w="69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E612C0" w:rsidRDefault="00453026" w:rsidP="00FD7288"/>
        </w:tc>
      </w:tr>
      <w:tr w:rsidR="00453026" w:rsidRPr="007A5EFD" w:rsidTr="00C7627A">
        <w:trPr>
          <w:trHeight w:val="22"/>
        </w:trPr>
        <w:tc>
          <w:tcPr>
            <w:tcW w:w="46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453026" w:rsidRPr="00453026" w:rsidRDefault="00453026" w:rsidP="00FD7288">
            <w:pPr>
              <w:rPr>
                <w:b/>
              </w:rPr>
            </w:pPr>
            <w:r w:rsidRPr="00453026">
              <w:rPr>
                <w:b/>
              </w:rPr>
              <w:t>8</w:t>
            </w:r>
          </w:p>
        </w:tc>
        <w:tc>
          <w:tcPr>
            <w:tcW w:w="29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E612C0" w:rsidRDefault="00453026" w:rsidP="00FD7288"/>
        </w:tc>
        <w:tc>
          <w:tcPr>
            <w:tcW w:w="69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453026" w:rsidRPr="00E612C0" w:rsidRDefault="00453026" w:rsidP="00FD7288"/>
        </w:tc>
      </w:tr>
      <w:tr w:rsidR="00453026" w:rsidRPr="005242FA" w:rsidTr="005242FA">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1F1F5F" w:themeFill="text1"/>
            <w:noWrap/>
            <w:tcMar>
              <w:top w:w="28" w:type="dxa"/>
              <w:bottom w:w="28" w:type="dxa"/>
            </w:tcMar>
          </w:tcPr>
          <w:p w:rsidR="00453026" w:rsidRPr="005242FA" w:rsidRDefault="00453026" w:rsidP="00E612C0">
            <w:pPr>
              <w:keepNext/>
              <w:rPr>
                <w:b/>
              </w:rPr>
            </w:pPr>
            <w:r w:rsidRPr="005242FA">
              <w:rPr>
                <w:b/>
              </w:rPr>
              <w:lastRenderedPageBreak/>
              <w:t xml:space="preserve">Applicants </w:t>
            </w:r>
            <w:r w:rsidR="00E612C0">
              <w:rPr>
                <w:b/>
              </w:rPr>
              <w:t>shortlisted for further consideration</w:t>
            </w:r>
          </w:p>
        </w:tc>
      </w:tr>
      <w:tr w:rsidR="00453026" w:rsidRPr="007A5EFD" w:rsidTr="005242FA">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453026" w:rsidRPr="005242FA" w:rsidRDefault="005242FA" w:rsidP="005242FA">
            <w:pPr>
              <w:keepNext/>
              <w:tabs>
                <w:tab w:val="left" w:pos="3600"/>
              </w:tabs>
              <w:rPr>
                <w:rFonts w:cs="Arial"/>
              </w:rPr>
            </w:pPr>
            <w:r w:rsidRPr="005242FA">
              <w:rPr>
                <w:rFonts w:cs="Arial"/>
                <w:b/>
              </w:rPr>
              <w:t>{Insert number of shortlisted applicants}</w:t>
            </w:r>
            <w:r>
              <w:rPr>
                <w:rFonts w:cs="Arial"/>
              </w:rPr>
              <w:t xml:space="preserve"> </w:t>
            </w:r>
            <w:r w:rsidRPr="00D464BA">
              <w:rPr>
                <w:rFonts w:cs="Arial"/>
              </w:rPr>
              <w:t>applicants were identified for further consideration and assessment by the panel on the merit principle – that is, overall suitability for this vacancy having regard to work history, education and qualifications, experience in related areas at appropriate levels of responsibility, knowledge, and skill and potential for development as verified by appropriate referees.</w:t>
            </w:r>
          </w:p>
        </w:tc>
      </w:tr>
      <w:tr w:rsidR="005242FA" w:rsidRPr="005242FA" w:rsidTr="00D3759D">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1F1F5F" w:themeFill="text1"/>
            <w:noWrap/>
            <w:tcMar>
              <w:top w:w="28" w:type="dxa"/>
              <w:bottom w:w="28" w:type="dxa"/>
            </w:tcMar>
          </w:tcPr>
          <w:p w:rsidR="005242FA" w:rsidRPr="005242FA" w:rsidRDefault="00C7627A" w:rsidP="00D3759D">
            <w:pPr>
              <w:keepNext/>
              <w:rPr>
                <w:b/>
              </w:rPr>
            </w:pPr>
            <w:r>
              <w:rPr>
                <w:b/>
              </w:rPr>
              <w:t>S</w:t>
            </w:r>
            <w:r w:rsidRPr="005242FA">
              <w:rPr>
                <w:b/>
              </w:rPr>
              <w:t>ummary of the claims and information gathered about shortlisted applicants</w:t>
            </w:r>
          </w:p>
        </w:tc>
      </w:tr>
      <w:tr w:rsidR="005242FA" w:rsidRPr="005242FA" w:rsidTr="005242FA">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5242FA" w:rsidRPr="005242FA" w:rsidRDefault="00832BC4" w:rsidP="005242FA">
            <w:pPr>
              <w:pStyle w:val="Heading2"/>
              <w:outlineLvl w:val="1"/>
            </w:pPr>
            <w:r>
              <w:t>Applicant one</w:t>
            </w:r>
          </w:p>
        </w:tc>
      </w:tr>
      <w:tr w:rsidR="005242FA" w:rsidRPr="005242FA" w:rsidTr="00C7627A">
        <w:trPr>
          <w:trHeight w:val="20"/>
        </w:trPr>
        <w:tc>
          <w:tcPr>
            <w:tcW w:w="2023"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5242FA" w:rsidRPr="005242FA" w:rsidRDefault="005242FA" w:rsidP="005242FA">
            <w:pPr>
              <w:keepNext/>
              <w:tabs>
                <w:tab w:val="left" w:pos="1516"/>
              </w:tabs>
              <w:rPr>
                <w:b/>
              </w:rPr>
            </w:pPr>
            <w:r w:rsidRPr="005242FA">
              <w:rPr>
                <w:b/>
              </w:rPr>
              <w:t>Applicant’s name</w:t>
            </w:r>
            <w:r w:rsidR="00832BC4">
              <w:rPr>
                <w:b/>
              </w:rPr>
              <w:t>:</w:t>
            </w:r>
          </w:p>
        </w:tc>
        <w:tc>
          <w:tcPr>
            <w:tcW w:w="8325"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5242FA" w:rsidRPr="005242FA" w:rsidRDefault="005242FA" w:rsidP="005242FA">
            <w:pPr>
              <w:keepNext/>
              <w:tabs>
                <w:tab w:val="left" w:pos="1516"/>
              </w:tabs>
            </w:pPr>
          </w:p>
        </w:tc>
      </w:tr>
      <w:tr w:rsidR="005242FA" w:rsidRPr="005242FA" w:rsidTr="00D30A98">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5242FA" w:rsidRPr="00570155" w:rsidRDefault="005242FA" w:rsidP="005242FA">
            <w:pPr>
              <w:keepNext/>
              <w:tabs>
                <w:tab w:val="left" w:pos="1516"/>
              </w:tabs>
              <w:rPr>
                <w:rFonts w:cs="Arial"/>
                <w:i/>
                <w:iCs/>
                <w:color w:val="127CC0" w:themeColor="accent2"/>
                <w:lang w:val="en-GB"/>
              </w:rPr>
            </w:pPr>
            <w:r>
              <w:rPr>
                <w:b/>
              </w:rPr>
              <w:t xml:space="preserve">Applicant’s merit: </w:t>
            </w:r>
            <w:r w:rsidRPr="005242FA">
              <w:t>work history, levels, skills, experience, knowledge, education, qualifications, work samples and performance reports etc.</w:t>
            </w:r>
          </w:p>
        </w:tc>
      </w:tr>
      <w:tr w:rsidR="005242FA" w:rsidRPr="005242FA" w:rsidTr="00832BC4">
        <w:trPr>
          <w:trHeight w:val="1134"/>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5242FA" w:rsidRPr="005242FA" w:rsidRDefault="005242FA" w:rsidP="005242FA">
            <w:pPr>
              <w:keepNext/>
              <w:tabs>
                <w:tab w:val="left" w:pos="1516"/>
              </w:tabs>
            </w:pPr>
          </w:p>
        </w:tc>
      </w:tr>
      <w:tr w:rsidR="005242FA" w:rsidRPr="005242FA" w:rsidTr="001F27EB">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5242FA" w:rsidRPr="005242FA" w:rsidRDefault="005242FA" w:rsidP="005242FA">
            <w:pPr>
              <w:keepNext/>
              <w:tabs>
                <w:tab w:val="left" w:pos="1516"/>
              </w:tabs>
            </w:pPr>
            <w:r w:rsidRPr="005242FA">
              <w:rPr>
                <w:b/>
              </w:rPr>
              <w:t>Referees</w:t>
            </w:r>
            <w:r w:rsidRPr="005242FA">
              <w:t>: recommended at least two for any applicant found suitable</w:t>
            </w:r>
          </w:p>
        </w:tc>
      </w:tr>
      <w:tr w:rsidR="005242FA" w:rsidRPr="005242FA" w:rsidTr="00C7627A">
        <w:trPr>
          <w:trHeight w:val="20"/>
        </w:trPr>
        <w:tc>
          <w:tcPr>
            <w:tcW w:w="74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5242FA" w:rsidRPr="005242FA" w:rsidRDefault="005242FA" w:rsidP="005242FA">
            <w:pPr>
              <w:keepNext/>
              <w:tabs>
                <w:tab w:val="left" w:pos="1516"/>
              </w:tabs>
              <w:rPr>
                <w:b/>
              </w:rPr>
            </w:pPr>
            <w:r>
              <w:rPr>
                <w:b/>
              </w:rPr>
              <w:t>1</w:t>
            </w:r>
          </w:p>
        </w:tc>
        <w:tc>
          <w:tcPr>
            <w:tcW w:w="9600"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5242FA" w:rsidRPr="00832BC4" w:rsidRDefault="005242FA" w:rsidP="00832BC4">
            <w:pPr>
              <w:keepNext/>
              <w:tabs>
                <w:tab w:val="left" w:pos="1516"/>
              </w:tabs>
              <w:rPr>
                <w:color w:val="808080" w:themeColor="background1" w:themeShade="80"/>
              </w:rPr>
            </w:pPr>
            <w:r w:rsidRPr="00832BC4">
              <w:rPr>
                <w:color w:val="808080" w:themeColor="background1" w:themeShade="80"/>
              </w:rPr>
              <w:t xml:space="preserve">Insert </w:t>
            </w:r>
            <w:r w:rsidR="00832BC4" w:rsidRPr="00832BC4">
              <w:rPr>
                <w:color w:val="808080" w:themeColor="background1" w:themeShade="80"/>
              </w:rPr>
              <w:t>referee’s</w:t>
            </w:r>
            <w:r w:rsidRPr="00832BC4">
              <w:rPr>
                <w:color w:val="808080" w:themeColor="background1" w:themeShade="80"/>
              </w:rPr>
              <w:t xml:space="preserve"> name, posit</w:t>
            </w:r>
            <w:r w:rsidR="00CA3B90">
              <w:rPr>
                <w:color w:val="808080" w:themeColor="background1" w:themeShade="80"/>
              </w:rPr>
              <w:t>ion title and relationship (eg i</w:t>
            </w:r>
            <w:r w:rsidR="00832BC4" w:rsidRPr="00832BC4">
              <w:rPr>
                <w:color w:val="808080" w:themeColor="background1" w:themeShade="80"/>
              </w:rPr>
              <w:t>mmediate supervision)</w:t>
            </w:r>
          </w:p>
        </w:tc>
      </w:tr>
      <w:tr w:rsidR="00832BC4" w:rsidRPr="005242FA" w:rsidTr="00C7627A">
        <w:trPr>
          <w:trHeight w:val="20"/>
        </w:trPr>
        <w:tc>
          <w:tcPr>
            <w:tcW w:w="74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5242FA" w:rsidRDefault="00832BC4" w:rsidP="00832BC4">
            <w:pPr>
              <w:keepNext/>
              <w:tabs>
                <w:tab w:val="left" w:pos="1516"/>
              </w:tabs>
              <w:rPr>
                <w:b/>
              </w:rPr>
            </w:pPr>
            <w:r>
              <w:rPr>
                <w:b/>
              </w:rPr>
              <w:t>2</w:t>
            </w:r>
          </w:p>
        </w:tc>
        <w:tc>
          <w:tcPr>
            <w:tcW w:w="9600"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832BC4" w:rsidRPr="00832BC4" w:rsidRDefault="00832BC4" w:rsidP="00832BC4">
            <w:pPr>
              <w:keepNext/>
              <w:tabs>
                <w:tab w:val="left" w:pos="1516"/>
              </w:tabs>
              <w:rPr>
                <w:color w:val="808080" w:themeColor="background1" w:themeShade="80"/>
              </w:rPr>
            </w:pPr>
            <w:r w:rsidRPr="00832BC4">
              <w:rPr>
                <w:color w:val="808080" w:themeColor="background1" w:themeShade="80"/>
              </w:rPr>
              <w:t>Insert referee’s name, position title and relationship (eg</w:t>
            </w:r>
            <w:r w:rsidR="00CA3B90">
              <w:rPr>
                <w:color w:val="808080" w:themeColor="background1" w:themeShade="80"/>
              </w:rPr>
              <w:t xml:space="preserve"> i</w:t>
            </w:r>
            <w:r w:rsidRPr="00832BC4">
              <w:rPr>
                <w:color w:val="808080" w:themeColor="background1" w:themeShade="80"/>
              </w:rPr>
              <w:t>mmediate supervision)</w:t>
            </w:r>
          </w:p>
        </w:tc>
      </w:tr>
      <w:tr w:rsidR="00832BC4" w:rsidRPr="00832BC4" w:rsidTr="00E06F7B">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832BC4" w:rsidRDefault="00832BC4" w:rsidP="00832BC4">
            <w:pPr>
              <w:rPr>
                <w:lang w:val="en-GB"/>
              </w:rPr>
            </w:pPr>
            <w:r w:rsidRPr="00832BC4">
              <w:rPr>
                <w:b/>
              </w:rPr>
              <w:t xml:space="preserve">Summary of Referee Information: </w:t>
            </w:r>
            <w:r>
              <w:t>c</w:t>
            </w:r>
            <w:r w:rsidRPr="00832BC4">
              <w:t xml:space="preserve">learly </w:t>
            </w:r>
            <w:r w:rsidR="00CA3B90">
              <w:t>differentiate between referees as to who said what</w:t>
            </w:r>
          </w:p>
        </w:tc>
      </w:tr>
      <w:tr w:rsidR="00832BC4" w:rsidRPr="005242FA" w:rsidTr="00832BC4">
        <w:trPr>
          <w:trHeight w:val="1134"/>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5242FA" w:rsidRDefault="00832BC4" w:rsidP="00832BC4">
            <w:pPr>
              <w:keepNext/>
              <w:tabs>
                <w:tab w:val="left" w:pos="1516"/>
              </w:tabs>
            </w:pPr>
          </w:p>
        </w:tc>
      </w:tr>
      <w:tr w:rsidR="00832BC4" w:rsidRPr="00832BC4" w:rsidTr="005242FA">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832BC4" w:rsidRDefault="00832BC4" w:rsidP="00832BC4">
            <w:pPr>
              <w:keepNext/>
              <w:tabs>
                <w:tab w:val="left" w:pos="1516"/>
              </w:tabs>
            </w:pPr>
            <w:r w:rsidRPr="00832BC4">
              <w:rPr>
                <w:b/>
              </w:rPr>
              <w:t xml:space="preserve">Applicant Interview Information: </w:t>
            </w:r>
            <w:r w:rsidRPr="00832BC4">
              <w:t>If applicant interview is held</w:t>
            </w:r>
          </w:p>
        </w:tc>
      </w:tr>
      <w:tr w:rsidR="00832BC4" w:rsidRPr="005242FA" w:rsidTr="00832BC4">
        <w:trPr>
          <w:trHeight w:val="1134"/>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5242FA" w:rsidRDefault="00832BC4" w:rsidP="00832BC4">
            <w:pPr>
              <w:keepNext/>
              <w:tabs>
                <w:tab w:val="left" w:pos="1516"/>
              </w:tabs>
            </w:pPr>
          </w:p>
        </w:tc>
      </w:tr>
      <w:tr w:rsidR="00832BC4" w:rsidRPr="005242FA" w:rsidTr="00D3759D">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5242FA" w:rsidRDefault="00832BC4" w:rsidP="00D3759D">
            <w:pPr>
              <w:pStyle w:val="Heading2"/>
              <w:outlineLvl w:val="1"/>
            </w:pPr>
            <w:r>
              <w:t>Applicant two</w:t>
            </w:r>
          </w:p>
        </w:tc>
      </w:tr>
      <w:tr w:rsidR="00832BC4" w:rsidRPr="005242FA" w:rsidTr="00C7627A">
        <w:trPr>
          <w:trHeight w:val="20"/>
        </w:trPr>
        <w:tc>
          <w:tcPr>
            <w:tcW w:w="2023"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5242FA" w:rsidRDefault="00832BC4" w:rsidP="00D3759D">
            <w:pPr>
              <w:keepNext/>
              <w:tabs>
                <w:tab w:val="left" w:pos="1516"/>
              </w:tabs>
              <w:rPr>
                <w:b/>
              </w:rPr>
            </w:pPr>
            <w:r w:rsidRPr="005242FA">
              <w:rPr>
                <w:b/>
              </w:rPr>
              <w:t>Applicant’s name</w:t>
            </w:r>
            <w:r>
              <w:rPr>
                <w:b/>
              </w:rPr>
              <w:t>:</w:t>
            </w:r>
          </w:p>
        </w:tc>
        <w:tc>
          <w:tcPr>
            <w:tcW w:w="8325"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832BC4" w:rsidRPr="005242FA" w:rsidRDefault="00832BC4" w:rsidP="00D3759D">
            <w:pPr>
              <w:keepNext/>
              <w:tabs>
                <w:tab w:val="left" w:pos="1516"/>
              </w:tabs>
            </w:pPr>
          </w:p>
        </w:tc>
      </w:tr>
      <w:tr w:rsidR="00832BC4" w:rsidRPr="005242FA" w:rsidTr="00D3759D">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570155" w:rsidRDefault="00832BC4" w:rsidP="00D3759D">
            <w:pPr>
              <w:keepNext/>
              <w:tabs>
                <w:tab w:val="left" w:pos="1516"/>
              </w:tabs>
              <w:rPr>
                <w:rFonts w:cs="Arial"/>
                <w:i/>
                <w:iCs/>
                <w:color w:val="127CC0" w:themeColor="accent2"/>
                <w:lang w:val="en-GB"/>
              </w:rPr>
            </w:pPr>
            <w:r>
              <w:rPr>
                <w:b/>
              </w:rPr>
              <w:t xml:space="preserve">Applicant’s merit: </w:t>
            </w:r>
            <w:r w:rsidRPr="005242FA">
              <w:t>work history, levels, skills, experience, knowledge, education, qualifications, work samples and performance reports etc.</w:t>
            </w:r>
          </w:p>
        </w:tc>
      </w:tr>
      <w:tr w:rsidR="00832BC4" w:rsidRPr="005242FA" w:rsidTr="00D3759D">
        <w:trPr>
          <w:trHeight w:val="1134"/>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5242FA" w:rsidRDefault="00832BC4" w:rsidP="00D3759D">
            <w:pPr>
              <w:keepNext/>
              <w:tabs>
                <w:tab w:val="left" w:pos="1516"/>
              </w:tabs>
            </w:pPr>
            <w:r w:rsidRPr="005242FA">
              <w:tab/>
            </w:r>
          </w:p>
        </w:tc>
      </w:tr>
      <w:tr w:rsidR="00832BC4" w:rsidRPr="005242FA" w:rsidTr="00D3759D">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5242FA" w:rsidRDefault="00832BC4" w:rsidP="00D3759D">
            <w:pPr>
              <w:keepNext/>
              <w:tabs>
                <w:tab w:val="left" w:pos="1516"/>
              </w:tabs>
            </w:pPr>
            <w:r w:rsidRPr="005242FA">
              <w:rPr>
                <w:b/>
              </w:rPr>
              <w:t>Referees</w:t>
            </w:r>
            <w:r w:rsidRPr="005242FA">
              <w:t>: recommended at least two for any applicant found suitable</w:t>
            </w:r>
          </w:p>
        </w:tc>
      </w:tr>
      <w:tr w:rsidR="00832BC4" w:rsidRPr="005242FA" w:rsidTr="00C7627A">
        <w:trPr>
          <w:trHeight w:val="20"/>
        </w:trPr>
        <w:tc>
          <w:tcPr>
            <w:tcW w:w="74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5242FA" w:rsidRDefault="00832BC4" w:rsidP="00D3759D">
            <w:pPr>
              <w:keepNext/>
              <w:tabs>
                <w:tab w:val="left" w:pos="1516"/>
              </w:tabs>
              <w:rPr>
                <w:b/>
              </w:rPr>
            </w:pPr>
            <w:r>
              <w:rPr>
                <w:b/>
              </w:rPr>
              <w:t>1</w:t>
            </w:r>
          </w:p>
        </w:tc>
        <w:tc>
          <w:tcPr>
            <w:tcW w:w="9600"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832BC4" w:rsidRPr="00832BC4" w:rsidRDefault="00832BC4" w:rsidP="00CA3B90">
            <w:pPr>
              <w:keepNext/>
              <w:tabs>
                <w:tab w:val="left" w:pos="1516"/>
              </w:tabs>
              <w:rPr>
                <w:color w:val="808080" w:themeColor="background1" w:themeShade="80"/>
              </w:rPr>
            </w:pPr>
            <w:r w:rsidRPr="00832BC4">
              <w:rPr>
                <w:color w:val="808080" w:themeColor="background1" w:themeShade="80"/>
              </w:rPr>
              <w:t xml:space="preserve">Insert referee’s name, position title and relationship (eg </w:t>
            </w:r>
            <w:r w:rsidR="00CA3B90">
              <w:rPr>
                <w:color w:val="808080" w:themeColor="background1" w:themeShade="80"/>
              </w:rPr>
              <w:t>i</w:t>
            </w:r>
            <w:r w:rsidRPr="00832BC4">
              <w:rPr>
                <w:color w:val="808080" w:themeColor="background1" w:themeShade="80"/>
              </w:rPr>
              <w:t>mmediate supervision)</w:t>
            </w:r>
          </w:p>
        </w:tc>
      </w:tr>
      <w:tr w:rsidR="00832BC4" w:rsidRPr="005242FA" w:rsidTr="00C7627A">
        <w:trPr>
          <w:trHeight w:val="20"/>
        </w:trPr>
        <w:tc>
          <w:tcPr>
            <w:tcW w:w="74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5242FA" w:rsidRDefault="00832BC4" w:rsidP="00D3759D">
            <w:pPr>
              <w:keepNext/>
              <w:tabs>
                <w:tab w:val="left" w:pos="1516"/>
              </w:tabs>
              <w:rPr>
                <w:b/>
              </w:rPr>
            </w:pPr>
            <w:r>
              <w:rPr>
                <w:b/>
              </w:rPr>
              <w:t>2</w:t>
            </w:r>
          </w:p>
        </w:tc>
        <w:tc>
          <w:tcPr>
            <w:tcW w:w="9600"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832BC4" w:rsidRPr="00832BC4" w:rsidRDefault="00832BC4" w:rsidP="00D3759D">
            <w:pPr>
              <w:keepNext/>
              <w:tabs>
                <w:tab w:val="left" w:pos="1516"/>
              </w:tabs>
              <w:rPr>
                <w:color w:val="808080" w:themeColor="background1" w:themeShade="80"/>
              </w:rPr>
            </w:pPr>
            <w:r w:rsidRPr="00832BC4">
              <w:rPr>
                <w:color w:val="808080" w:themeColor="background1" w:themeShade="80"/>
              </w:rPr>
              <w:t>Insert referee’s name, posit</w:t>
            </w:r>
            <w:r w:rsidR="00CA3B90">
              <w:rPr>
                <w:color w:val="808080" w:themeColor="background1" w:themeShade="80"/>
              </w:rPr>
              <w:t>ion title and relationship (eg i</w:t>
            </w:r>
            <w:r w:rsidRPr="00832BC4">
              <w:rPr>
                <w:color w:val="808080" w:themeColor="background1" w:themeShade="80"/>
              </w:rPr>
              <w:t>mmediate supervision)</w:t>
            </w:r>
          </w:p>
        </w:tc>
      </w:tr>
      <w:tr w:rsidR="00832BC4" w:rsidRPr="00832BC4" w:rsidTr="00D3759D">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832BC4" w:rsidRDefault="00832BC4" w:rsidP="00832BC4">
            <w:pPr>
              <w:rPr>
                <w:lang w:val="en-GB"/>
              </w:rPr>
            </w:pPr>
            <w:r w:rsidRPr="00832BC4">
              <w:rPr>
                <w:b/>
              </w:rPr>
              <w:t xml:space="preserve">Summary of Referee Information: </w:t>
            </w:r>
            <w:r>
              <w:t>c</w:t>
            </w:r>
            <w:r w:rsidRPr="00832BC4">
              <w:t xml:space="preserve">learly </w:t>
            </w:r>
            <w:r w:rsidR="00CA3B90">
              <w:t>differentiate between referees as to who said what</w:t>
            </w:r>
          </w:p>
        </w:tc>
      </w:tr>
      <w:tr w:rsidR="00832BC4" w:rsidRPr="005242FA" w:rsidTr="00832BC4">
        <w:trPr>
          <w:trHeight w:val="1134"/>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5242FA" w:rsidRDefault="00832BC4" w:rsidP="00832BC4">
            <w:pPr>
              <w:tabs>
                <w:tab w:val="left" w:pos="1516"/>
              </w:tabs>
            </w:pPr>
          </w:p>
        </w:tc>
      </w:tr>
      <w:tr w:rsidR="00832BC4" w:rsidRPr="00832BC4" w:rsidTr="00D3759D">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832BC4" w:rsidRDefault="00832BC4" w:rsidP="00832BC4">
            <w:pPr>
              <w:keepNext/>
              <w:tabs>
                <w:tab w:val="left" w:pos="1516"/>
              </w:tabs>
            </w:pPr>
            <w:r w:rsidRPr="00832BC4">
              <w:rPr>
                <w:b/>
              </w:rPr>
              <w:lastRenderedPageBreak/>
              <w:t xml:space="preserve">Applicant Interview Information: </w:t>
            </w:r>
            <w:r w:rsidRPr="00832BC4">
              <w:t>If applicant interview is held</w:t>
            </w:r>
          </w:p>
        </w:tc>
      </w:tr>
      <w:tr w:rsidR="00832BC4" w:rsidRPr="005242FA" w:rsidTr="00D3759D">
        <w:trPr>
          <w:trHeight w:val="1134"/>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5242FA" w:rsidRDefault="00832BC4" w:rsidP="00832BC4">
            <w:pPr>
              <w:keepNext/>
              <w:tabs>
                <w:tab w:val="left" w:pos="1516"/>
              </w:tabs>
            </w:pPr>
          </w:p>
        </w:tc>
      </w:tr>
      <w:tr w:rsidR="00C7627A" w:rsidRPr="005242FA" w:rsidTr="00D3759D">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1F1F5F" w:themeFill="text1"/>
            <w:noWrap/>
            <w:tcMar>
              <w:top w:w="28" w:type="dxa"/>
              <w:bottom w:w="28" w:type="dxa"/>
            </w:tcMar>
          </w:tcPr>
          <w:p w:rsidR="00C7627A" w:rsidRPr="005242FA" w:rsidRDefault="00C7627A" w:rsidP="00D3759D">
            <w:pPr>
              <w:keepNext/>
              <w:rPr>
                <w:b/>
              </w:rPr>
            </w:pPr>
            <w:r w:rsidRPr="00C7627A">
              <w:rPr>
                <w:b/>
              </w:rPr>
              <w:t>Comparative discussion and reasons for recommendation</w:t>
            </w:r>
          </w:p>
        </w:tc>
      </w:tr>
      <w:tr w:rsidR="00832BC4" w:rsidRPr="005242FA" w:rsidTr="005242FA">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C7627A" w:rsidRPr="007A2FCC" w:rsidRDefault="00C7627A" w:rsidP="00C7627A">
            <w:pPr>
              <w:pStyle w:val="ListParagraph"/>
              <w:numPr>
                <w:ilvl w:val="0"/>
                <w:numId w:val="15"/>
              </w:numPr>
              <w:spacing w:after="40"/>
            </w:pPr>
            <w:r w:rsidRPr="007A2FCC">
              <w:t xml:space="preserve">If the panel finds more than one applicant suitable, the most suitable applicant is referred to as “suitable and preferred”. </w:t>
            </w:r>
          </w:p>
          <w:p w:rsidR="00C7627A" w:rsidRPr="007A2FCC" w:rsidRDefault="00C7627A" w:rsidP="00C7627A">
            <w:pPr>
              <w:pStyle w:val="ListParagraph"/>
              <w:numPr>
                <w:ilvl w:val="0"/>
                <w:numId w:val="15"/>
              </w:numPr>
              <w:spacing w:after="40"/>
            </w:pPr>
            <w:r w:rsidRPr="007A2FCC">
              <w:t xml:space="preserve">Panels do not need to find applicants “unsuitable”.  Applicants cannot be found “partially suitable”. </w:t>
            </w:r>
          </w:p>
          <w:p w:rsidR="00C7627A" w:rsidRPr="007A2FCC" w:rsidRDefault="00C7627A" w:rsidP="00C7627A">
            <w:pPr>
              <w:pStyle w:val="ListParagraph"/>
              <w:numPr>
                <w:ilvl w:val="0"/>
                <w:numId w:val="15"/>
              </w:numPr>
              <w:spacing w:after="40"/>
            </w:pPr>
            <w:r w:rsidRPr="007A2FCC">
              <w:t xml:space="preserve">Clearly explain why one applicant is more suitable than another. The panel may wish to refer to a specific criterion, however you do not need to write long paragraphs addressing each criterion individually. </w:t>
            </w:r>
          </w:p>
          <w:p w:rsidR="00832BC4" w:rsidRPr="005242FA" w:rsidRDefault="00C7627A" w:rsidP="00C7627A">
            <w:r w:rsidRPr="007A2FCC">
              <w:t>It is likely that all the applicants you shortlisted met the essential criteria at a high level. So the comparison should explain, with specific examples and references to work experience, past levels and duties, education and qualifications, skill and potential, why the selected applicant is superior for this particular vacancy.</w:t>
            </w:r>
          </w:p>
        </w:tc>
      </w:tr>
      <w:tr w:rsidR="00832BC4" w:rsidRPr="005242FA" w:rsidTr="00C7627A">
        <w:trPr>
          <w:trHeight w:val="1134"/>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32BC4" w:rsidRPr="005242FA" w:rsidRDefault="00832BC4" w:rsidP="00832BC4">
            <w:pPr>
              <w:tabs>
                <w:tab w:val="left" w:pos="1516"/>
              </w:tabs>
            </w:pPr>
          </w:p>
        </w:tc>
      </w:tr>
      <w:tr w:rsidR="00C7627A" w:rsidRPr="005242FA" w:rsidTr="00D3759D">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1F1F5F" w:themeFill="text1"/>
            <w:noWrap/>
            <w:tcMar>
              <w:top w:w="28" w:type="dxa"/>
              <w:bottom w:w="28" w:type="dxa"/>
            </w:tcMar>
          </w:tcPr>
          <w:p w:rsidR="00C7627A" w:rsidRPr="005242FA" w:rsidRDefault="00C7627A" w:rsidP="00D3759D">
            <w:pPr>
              <w:keepNext/>
              <w:rPr>
                <w:b/>
              </w:rPr>
            </w:pPr>
            <w:r>
              <w:rPr>
                <w:b/>
              </w:rPr>
              <w:t>Panel recommendation</w:t>
            </w:r>
          </w:p>
        </w:tc>
      </w:tr>
      <w:tr w:rsidR="00832BC4" w:rsidRPr="005242FA" w:rsidTr="005242FA">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C7627A" w:rsidRPr="000F4DE8" w:rsidRDefault="00C7627A" w:rsidP="00C7627A">
            <w:pPr>
              <w:jc w:val="both"/>
              <w:rPr>
                <w:rFonts w:cs="Arial"/>
                <w:color w:val="808080" w:themeColor="background1" w:themeShade="80"/>
              </w:rPr>
            </w:pPr>
            <w:r w:rsidRPr="00BD78A5">
              <w:rPr>
                <w:rFonts w:cs="Arial"/>
              </w:rPr>
              <w:t>For the reasons detailed above, and based on</w:t>
            </w:r>
            <w:r w:rsidRPr="009E115D">
              <w:rPr>
                <w:rFonts w:cs="Arial"/>
              </w:rPr>
              <w:t xml:space="preserve"> their</w:t>
            </w:r>
            <w:r w:rsidRPr="009178D6">
              <w:rPr>
                <w:rFonts w:cs="Arial"/>
                <w:color w:val="127CC0" w:themeColor="accent2"/>
              </w:rPr>
              <w:t xml:space="preserve"> </w:t>
            </w:r>
            <w:r w:rsidRPr="00BD78A5">
              <w:rPr>
                <w:rFonts w:cs="Arial"/>
              </w:rPr>
              <w:t>overall suitability having regard to experience, knowledge, skill, qualifications and potential,</w:t>
            </w:r>
            <w:r>
              <w:rPr>
                <w:rFonts w:cs="Arial"/>
              </w:rPr>
              <w:t xml:space="preserve"> </w:t>
            </w:r>
            <w:r w:rsidRPr="00C7627A">
              <w:rPr>
                <w:rFonts w:cs="Arial"/>
                <w:b/>
              </w:rPr>
              <w:t>{</w:t>
            </w:r>
            <w:r>
              <w:rPr>
                <w:rFonts w:cs="Arial"/>
                <w:b/>
              </w:rPr>
              <w:t>e</w:t>
            </w:r>
            <w:r w:rsidRPr="00C7627A">
              <w:rPr>
                <w:rFonts w:cs="Arial"/>
                <w:b/>
              </w:rPr>
              <w:t>nter successful applicants name}</w:t>
            </w:r>
            <w:r w:rsidRPr="00BD78A5">
              <w:rPr>
                <w:rFonts w:cs="Arial"/>
              </w:rPr>
              <w:t xml:space="preserve"> </w:t>
            </w:r>
            <w:r w:rsidRPr="009E115D">
              <w:rPr>
                <w:rFonts w:cs="Arial"/>
                <w:color w:val="127CC0" w:themeColor="accent2"/>
              </w:rPr>
              <w:t xml:space="preserve"> </w:t>
            </w:r>
            <w:r w:rsidRPr="00BD78A5">
              <w:rPr>
                <w:rFonts w:cs="Arial"/>
              </w:rPr>
              <w:t>is regarded as the most suitable applicant and is recommended by the selection panel for the role of</w:t>
            </w:r>
            <w:r>
              <w:rPr>
                <w:rFonts w:cs="Arial"/>
              </w:rPr>
              <w:t xml:space="preserve"> </w:t>
            </w:r>
            <w:r w:rsidRPr="00C7627A">
              <w:rPr>
                <w:rFonts w:cs="Arial"/>
                <w:b/>
              </w:rPr>
              <w:t>{Vacancy job title}.</w:t>
            </w:r>
          </w:p>
          <w:p w:rsidR="00C7627A" w:rsidRDefault="00C7627A" w:rsidP="00C7627A">
            <w:pPr>
              <w:jc w:val="both"/>
              <w:rPr>
                <w:rFonts w:cs="Arial"/>
              </w:rPr>
            </w:pPr>
            <w:r w:rsidRPr="00BD78A5">
              <w:rPr>
                <w:rFonts w:cs="Arial"/>
              </w:rPr>
              <w:t>All qualifications, certificates and other requirements for the job such as criminal history checks to verify the applicant’s suitability have been sighted by the selection panel.</w:t>
            </w:r>
          </w:p>
          <w:p w:rsidR="00832BC4" w:rsidRPr="00C7627A" w:rsidRDefault="00C7627A" w:rsidP="00C7627A">
            <w:pPr>
              <w:jc w:val="both"/>
              <w:rPr>
                <w:rFonts w:cs="Arial"/>
              </w:rPr>
            </w:pPr>
            <w:r w:rsidRPr="003C6DDC">
              <w:rPr>
                <w:rFonts w:cs="Arial"/>
              </w:rPr>
              <w:t>A copy of the</w:t>
            </w:r>
            <w:r w:rsidRPr="003C6DDC">
              <w:rPr>
                <w:rFonts w:cs="Arial"/>
                <w:b/>
              </w:rPr>
              <w:t xml:space="preserve"> Job Description </w:t>
            </w:r>
            <w:r w:rsidRPr="003C6DDC">
              <w:rPr>
                <w:rFonts w:cs="Arial"/>
              </w:rPr>
              <w:t>is attached for the Delegate</w:t>
            </w:r>
            <w:r w:rsidRPr="003C6DDC">
              <w:rPr>
                <w:rFonts w:cs="Arial"/>
                <w:b/>
              </w:rPr>
              <w:t>.</w:t>
            </w:r>
            <w:r>
              <w:rPr>
                <w:rFonts w:cs="Arial"/>
                <w:b/>
              </w:rPr>
              <w:t xml:space="preserve"> </w:t>
            </w:r>
            <w:r w:rsidRPr="003C6DDC">
              <w:rPr>
                <w:rFonts w:cs="Arial"/>
              </w:rPr>
              <w:t xml:space="preserve">Also attached is a copy of the </w:t>
            </w:r>
            <w:r w:rsidRPr="003C6DDC">
              <w:rPr>
                <w:rFonts w:cs="Arial"/>
                <w:b/>
              </w:rPr>
              <w:t>Selection Outcome Advice for All Applicants (SOAFAA).</w:t>
            </w:r>
            <w:r w:rsidRPr="003C6DDC">
              <w:rPr>
                <w:rFonts w:cs="Arial"/>
              </w:rPr>
              <w:t xml:space="preserve"> If the Delegate approves the recommendation, this information will be sent to all applicants to ensure transparency and to increase understanding of the reasons for the selection decision and the basis for the panel finding the selected applicant to be the most suitable for the vacancy.</w:t>
            </w:r>
          </w:p>
        </w:tc>
      </w:tr>
      <w:tr w:rsidR="00C7627A" w:rsidRPr="005242FA" w:rsidTr="005242FA">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C7627A" w:rsidRPr="008A29B2" w:rsidRDefault="00C7627A" w:rsidP="00C7627A">
            <w:pPr>
              <w:jc w:val="both"/>
              <w:rPr>
                <w:rFonts w:cs="Arial"/>
              </w:rPr>
            </w:pPr>
            <w:r>
              <w:rPr>
                <w:rFonts w:cs="Arial"/>
                <w:b/>
                <w:color w:val="1F1F5F" w:themeColor="text1"/>
              </w:rPr>
              <w:t>Public Sector Instrument 27</w:t>
            </w:r>
            <w:r w:rsidRPr="009178D6">
              <w:rPr>
                <w:rFonts w:cs="Arial"/>
                <w:b/>
                <w:color w:val="1F1F5F" w:themeColor="text1"/>
              </w:rPr>
              <w:t xml:space="preserve"> </w:t>
            </w:r>
            <w:r w:rsidRPr="009178D6">
              <w:rPr>
                <w:rFonts w:cs="Arial"/>
              </w:rPr>
              <w:t xml:space="preserve">allows applicants found suitable, not but selected, </w:t>
            </w:r>
            <w:r>
              <w:rPr>
                <w:rFonts w:cs="Arial"/>
              </w:rPr>
              <w:t>nine</w:t>
            </w:r>
            <w:r w:rsidRPr="009178D6">
              <w:rPr>
                <w:rFonts w:cs="Arial"/>
              </w:rPr>
              <w:t xml:space="preserve"> months from the closing date of the advertisement, being the electronic advertisement or date of print media whichever is the later, </w:t>
            </w:r>
            <w:r w:rsidRPr="009178D6">
              <w:rPr>
                <w:rFonts w:cs="Arial"/>
                <w:u w:val="single"/>
              </w:rPr>
              <w:t>may</w:t>
            </w:r>
            <w:r w:rsidRPr="009178D6">
              <w:rPr>
                <w:rFonts w:cs="Arial"/>
              </w:rPr>
              <w:t xml:space="preserve"> be appointed into an identical vacancy if it arises again.</w:t>
            </w:r>
          </w:p>
          <w:p w:rsidR="00C7627A" w:rsidRPr="005242FA" w:rsidRDefault="00C7627A" w:rsidP="00C7627A">
            <w:pPr>
              <w:tabs>
                <w:tab w:val="left" w:pos="1516"/>
              </w:tabs>
            </w:pPr>
            <w:r w:rsidRPr="00C7627A">
              <w:rPr>
                <w:rFonts w:cs="Arial"/>
                <w:b/>
                <w:color w:val="000000"/>
              </w:rPr>
              <w:t>{Name of applicant}</w:t>
            </w:r>
            <w:r>
              <w:rPr>
                <w:rFonts w:cs="Arial"/>
                <w:color w:val="000000"/>
              </w:rPr>
              <w:t xml:space="preserve">, </w:t>
            </w:r>
            <w:r w:rsidRPr="00BD78A5">
              <w:rPr>
                <w:rFonts w:cs="Arial"/>
                <w:color w:val="000000"/>
              </w:rPr>
              <w:t>although not selected, was found to be suitable</w:t>
            </w:r>
            <w:r w:rsidRPr="00BD78A5">
              <w:rPr>
                <w:rFonts w:cs="Arial"/>
              </w:rPr>
              <w:t>, and therefore the selection panel recommends that, if this position, or an identical one, becomes available within</w:t>
            </w:r>
            <w:r>
              <w:rPr>
                <w:rFonts w:cs="Arial"/>
              </w:rPr>
              <w:t xml:space="preserve"> nine</w:t>
            </w:r>
            <w:r w:rsidRPr="00BD78A5">
              <w:rPr>
                <w:rFonts w:cs="Arial"/>
              </w:rPr>
              <w:t xml:space="preserve"> months of </w:t>
            </w:r>
            <w:r>
              <w:rPr>
                <w:rFonts w:cs="Arial"/>
              </w:rPr>
              <w:t>the closing day of advertising,</w:t>
            </w:r>
            <w:r>
              <w:rPr>
                <w:rFonts w:cs="Arial"/>
                <w:color w:val="808080" w:themeColor="background1" w:themeShade="80"/>
              </w:rPr>
              <w:t xml:space="preserve"> </w:t>
            </w:r>
            <w:r w:rsidRPr="00C7627A">
              <w:rPr>
                <w:rFonts w:cs="Arial"/>
                <w:b/>
                <w:color w:val="000000"/>
              </w:rPr>
              <w:t>{Name of applicant}</w:t>
            </w:r>
            <w:r>
              <w:rPr>
                <w:rFonts w:cs="Arial"/>
                <w:color w:val="000000"/>
              </w:rPr>
              <w:t xml:space="preserve"> </w:t>
            </w:r>
            <w:r w:rsidRPr="00BD78A5">
              <w:rPr>
                <w:rFonts w:cs="Arial"/>
              </w:rPr>
              <w:t>could be offered the vacancy pursuan</w:t>
            </w:r>
            <w:r>
              <w:rPr>
                <w:rFonts w:cs="Arial"/>
              </w:rPr>
              <w:t>t to Public Sector Instrument 27</w:t>
            </w:r>
            <w:r w:rsidRPr="00BD78A5">
              <w:rPr>
                <w:rFonts w:cs="Arial"/>
              </w:rPr>
              <w:t>.</w:t>
            </w:r>
          </w:p>
        </w:tc>
      </w:tr>
      <w:tr w:rsidR="00C7627A" w:rsidRPr="00C7627A" w:rsidTr="00FC5484">
        <w:trPr>
          <w:trHeight w:val="20"/>
        </w:trPr>
        <w:tc>
          <w:tcPr>
            <w:tcW w:w="3449"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C7627A" w:rsidRPr="00C7627A" w:rsidRDefault="00C7627A" w:rsidP="00C7627A">
            <w:pPr>
              <w:pStyle w:val="Heading2"/>
              <w:outlineLvl w:val="1"/>
            </w:pPr>
            <w:r w:rsidRPr="00C7627A">
              <w:t>Panel chair</w:t>
            </w:r>
          </w:p>
        </w:tc>
        <w:tc>
          <w:tcPr>
            <w:tcW w:w="344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pStyle w:val="Heading2"/>
              <w:outlineLvl w:val="1"/>
            </w:pPr>
            <w:r w:rsidRPr="00C7627A">
              <w:t>Panel member</w:t>
            </w:r>
          </w:p>
        </w:tc>
        <w:tc>
          <w:tcPr>
            <w:tcW w:w="34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pStyle w:val="Heading2"/>
              <w:outlineLvl w:val="1"/>
            </w:pPr>
            <w:r w:rsidRPr="00C7627A">
              <w:t>Panel member</w:t>
            </w:r>
          </w:p>
        </w:tc>
      </w:tr>
      <w:tr w:rsidR="00C7627A" w:rsidRPr="00C7627A" w:rsidTr="00C7627A">
        <w:trPr>
          <w:trHeight w:val="20"/>
        </w:trPr>
        <w:tc>
          <w:tcPr>
            <w:tcW w:w="1179"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C7627A" w:rsidRPr="00C7627A" w:rsidRDefault="00C7627A" w:rsidP="00C7627A">
            <w:pPr>
              <w:rPr>
                <w:b/>
                <w:sz w:val="20"/>
              </w:rPr>
            </w:pPr>
            <w:r>
              <w:rPr>
                <w:b/>
                <w:sz w:val="20"/>
              </w:rPr>
              <w:t>Signature:</w:t>
            </w:r>
          </w:p>
        </w:tc>
        <w:tc>
          <w:tcPr>
            <w:tcW w:w="227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sz w:val="20"/>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b/>
                <w:sz w:val="20"/>
              </w:rPr>
            </w:pPr>
            <w:r>
              <w:rPr>
                <w:b/>
                <w:sz w:val="20"/>
              </w:rPr>
              <w:t>Signature:</w:t>
            </w:r>
          </w:p>
        </w:tc>
        <w:tc>
          <w:tcPr>
            <w:tcW w:w="231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sz w:val="20"/>
              </w:rPr>
            </w:pPr>
          </w:p>
        </w:tc>
        <w:tc>
          <w:tcPr>
            <w:tcW w:w="12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b/>
                <w:sz w:val="20"/>
              </w:rPr>
            </w:pPr>
            <w:r>
              <w:rPr>
                <w:b/>
                <w:sz w:val="20"/>
              </w:rPr>
              <w:t>Signature:</w:t>
            </w:r>
          </w:p>
        </w:tc>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sz w:val="20"/>
              </w:rPr>
            </w:pPr>
          </w:p>
        </w:tc>
      </w:tr>
      <w:tr w:rsidR="00C7627A" w:rsidRPr="00C7627A" w:rsidTr="00C7627A">
        <w:trPr>
          <w:trHeight w:val="20"/>
        </w:trPr>
        <w:tc>
          <w:tcPr>
            <w:tcW w:w="1179"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C7627A" w:rsidRPr="00C7627A" w:rsidRDefault="00C7627A" w:rsidP="00C7627A">
            <w:pPr>
              <w:rPr>
                <w:b/>
                <w:sz w:val="20"/>
              </w:rPr>
            </w:pPr>
            <w:r w:rsidRPr="00C7627A">
              <w:rPr>
                <w:b/>
                <w:sz w:val="20"/>
              </w:rPr>
              <w:t>Name:</w:t>
            </w:r>
          </w:p>
        </w:tc>
        <w:tc>
          <w:tcPr>
            <w:tcW w:w="227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sz w:val="20"/>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b/>
                <w:sz w:val="20"/>
              </w:rPr>
            </w:pPr>
            <w:r w:rsidRPr="00C7627A">
              <w:rPr>
                <w:b/>
                <w:sz w:val="20"/>
              </w:rPr>
              <w:t>Name:</w:t>
            </w:r>
          </w:p>
        </w:tc>
        <w:tc>
          <w:tcPr>
            <w:tcW w:w="231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sz w:val="20"/>
              </w:rPr>
            </w:pPr>
          </w:p>
        </w:tc>
        <w:tc>
          <w:tcPr>
            <w:tcW w:w="12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b/>
                <w:sz w:val="20"/>
              </w:rPr>
            </w:pPr>
            <w:r w:rsidRPr="00C7627A">
              <w:rPr>
                <w:b/>
                <w:sz w:val="20"/>
              </w:rPr>
              <w:t>Name:</w:t>
            </w:r>
          </w:p>
        </w:tc>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sz w:val="20"/>
              </w:rPr>
            </w:pPr>
          </w:p>
        </w:tc>
      </w:tr>
      <w:tr w:rsidR="00C7627A" w:rsidRPr="00C7627A" w:rsidTr="00C7627A">
        <w:trPr>
          <w:trHeight w:val="20"/>
        </w:trPr>
        <w:tc>
          <w:tcPr>
            <w:tcW w:w="1179"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C7627A" w:rsidRPr="00C7627A" w:rsidRDefault="00C7627A" w:rsidP="00C7627A">
            <w:pPr>
              <w:rPr>
                <w:b/>
                <w:sz w:val="20"/>
              </w:rPr>
            </w:pPr>
            <w:r w:rsidRPr="00C7627A">
              <w:rPr>
                <w:b/>
                <w:sz w:val="20"/>
              </w:rPr>
              <w:t>Job Title:</w:t>
            </w:r>
          </w:p>
        </w:tc>
        <w:tc>
          <w:tcPr>
            <w:tcW w:w="227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sz w:val="20"/>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b/>
                <w:sz w:val="20"/>
              </w:rPr>
            </w:pPr>
            <w:r w:rsidRPr="00C7627A">
              <w:rPr>
                <w:b/>
                <w:sz w:val="20"/>
              </w:rPr>
              <w:t>Job Title:</w:t>
            </w:r>
          </w:p>
        </w:tc>
        <w:tc>
          <w:tcPr>
            <w:tcW w:w="231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sz w:val="20"/>
              </w:rPr>
            </w:pPr>
          </w:p>
        </w:tc>
        <w:tc>
          <w:tcPr>
            <w:tcW w:w="12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b/>
                <w:sz w:val="20"/>
              </w:rPr>
            </w:pPr>
            <w:r w:rsidRPr="00C7627A">
              <w:rPr>
                <w:b/>
                <w:sz w:val="20"/>
              </w:rPr>
              <w:t>Job Title:</w:t>
            </w:r>
          </w:p>
        </w:tc>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sz w:val="20"/>
              </w:rPr>
            </w:pPr>
          </w:p>
        </w:tc>
      </w:tr>
      <w:tr w:rsidR="00C7627A" w:rsidRPr="00C7627A" w:rsidTr="00C7627A">
        <w:trPr>
          <w:trHeight w:val="20"/>
        </w:trPr>
        <w:tc>
          <w:tcPr>
            <w:tcW w:w="1179"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C7627A" w:rsidRPr="00C7627A" w:rsidRDefault="00C7627A" w:rsidP="00C7627A">
            <w:pPr>
              <w:rPr>
                <w:b/>
                <w:sz w:val="20"/>
              </w:rPr>
            </w:pPr>
            <w:r w:rsidRPr="00C7627A">
              <w:rPr>
                <w:b/>
                <w:sz w:val="20"/>
              </w:rPr>
              <w:t>Date:</w:t>
            </w:r>
          </w:p>
        </w:tc>
        <w:tc>
          <w:tcPr>
            <w:tcW w:w="227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sz w:val="20"/>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b/>
                <w:sz w:val="20"/>
              </w:rPr>
            </w:pPr>
            <w:r w:rsidRPr="00C7627A">
              <w:rPr>
                <w:b/>
                <w:sz w:val="20"/>
              </w:rPr>
              <w:t>Date:</w:t>
            </w:r>
          </w:p>
        </w:tc>
        <w:tc>
          <w:tcPr>
            <w:tcW w:w="231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sz w:val="20"/>
              </w:rPr>
            </w:pPr>
          </w:p>
        </w:tc>
        <w:tc>
          <w:tcPr>
            <w:tcW w:w="12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rPr>
                <w:b/>
                <w:sz w:val="20"/>
              </w:rPr>
            </w:pPr>
            <w:r w:rsidRPr="00C7627A">
              <w:rPr>
                <w:b/>
                <w:sz w:val="20"/>
              </w:rPr>
              <w:t>Date:</w:t>
            </w:r>
          </w:p>
        </w:tc>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tcPr>
          <w:p w:rsidR="00C7627A" w:rsidRPr="00C7627A" w:rsidRDefault="00C7627A" w:rsidP="00C7627A">
            <w:pPr>
              <w:jc w:val="center"/>
              <w:rPr>
                <w:sz w:val="20"/>
              </w:rPr>
            </w:pPr>
          </w:p>
        </w:tc>
      </w:tr>
      <w:tr w:rsidR="00C7627A" w:rsidRPr="005242FA" w:rsidTr="00D3759D">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1F1F5F" w:themeFill="text1"/>
            <w:noWrap/>
            <w:tcMar>
              <w:top w:w="28" w:type="dxa"/>
              <w:bottom w:w="28" w:type="dxa"/>
            </w:tcMar>
          </w:tcPr>
          <w:p w:rsidR="00C7627A" w:rsidRPr="005242FA" w:rsidRDefault="00C7627A" w:rsidP="00D3759D">
            <w:pPr>
              <w:keepNext/>
              <w:rPr>
                <w:b/>
              </w:rPr>
            </w:pPr>
            <w:r>
              <w:rPr>
                <w:b/>
              </w:rPr>
              <w:lastRenderedPageBreak/>
              <w:t>Delegate approval</w:t>
            </w:r>
          </w:p>
        </w:tc>
      </w:tr>
      <w:tr w:rsidR="00C7627A" w:rsidRPr="00C7627A" w:rsidTr="00357BA4">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C7627A" w:rsidRPr="00C7627A" w:rsidRDefault="00C7627A" w:rsidP="00C7627A">
            <w:r w:rsidRPr="00C7627A">
              <w:t>The Delegate will consider whether the selection process and procedure provided an adequate assessment of the applicants’ suitability, and whether the selection is supportable on the evidence.</w:t>
            </w:r>
          </w:p>
          <w:p w:rsidR="00C7627A" w:rsidRPr="00C7627A" w:rsidRDefault="00C7627A" w:rsidP="00C7627A">
            <w:r w:rsidRPr="00C7627A">
              <w:t xml:space="preserve">If the panel’s recommendation is not approved by the Delegate, reasons should be provided to the selection panel by the Delegate and </w:t>
            </w:r>
            <w:r w:rsidR="00CA3B90">
              <w:t xml:space="preserve">the report </w:t>
            </w:r>
            <w:r w:rsidRPr="00C7627A">
              <w:t>returned for further investigation.</w:t>
            </w:r>
          </w:p>
        </w:tc>
      </w:tr>
      <w:tr w:rsidR="007A2FCC" w:rsidRPr="00C7627A" w:rsidTr="002C29D2">
        <w:trPr>
          <w:trHeight w:val="45"/>
        </w:trPr>
        <w:tc>
          <w:tcPr>
            <w:tcW w:w="5174" w:type="dxa"/>
            <w:gridSpan w:val="14"/>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7A2FCC" w:rsidRPr="007A2FCC" w:rsidRDefault="007A2FCC" w:rsidP="00C7627A">
            <w:pPr>
              <w:rPr>
                <w:b/>
              </w:rPr>
            </w:pPr>
            <w:r w:rsidRPr="007A2FCC">
              <w:rPr>
                <w:b/>
              </w:rPr>
              <w:t>ENDORSED/NOT ENDORSED</w:t>
            </w:r>
          </w:p>
        </w:tc>
        <w:tc>
          <w:tcPr>
            <w:tcW w:w="517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7A2FCC" w:rsidRPr="00C7627A" w:rsidRDefault="00F149EE" w:rsidP="00C7627A">
            <w:r>
              <w:rPr>
                <w:b/>
              </w:rPr>
              <w:t>APPROVED/NOT APPROVED</w:t>
            </w:r>
          </w:p>
        </w:tc>
      </w:tr>
      <w:tr w:rsidR="007A2FCC" w:rsidRPr="00C7627A" w:rsidTr="007A2FCC">
        <w:trPr>
          <w:trHeight w:val="43"/>
        </w:trPr>
        <w:tc>
          <w:tcPr>
            <w:tcW w:w="132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7A2FCC" w:rsidRPr="007A2FCC" w:rsidRDefault="007A2FCC" w:rsidP="00C7627A">
            <w:pPr>
              <w:rPr>
                <w:b/>
              </w:rPr>
            </w:pPr>
            <w:r w:rsidRPr="007A2FCC">
              <w:rPr>
                <w:b/>
              </w:rPr>
              <w:t>Signature:</w:t>
            </w:r>
          </w:p>
        </w:tc>
        <w:tc>
          <w:tcPr>
            <w:tcW w:w="3853"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7A2FCC" w:rsidRPr="00C7627A" w:rsidRDefault="007A2FCC" w:rsidP="00C7627A"/>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A2FCC" w:rsidRPr="00C7627A" w:rsidRDefault="007A2FCC" w:rsidP="00C7627A">
            <w:r w:rsidRPr="007A2FCC">
              <w:rPr>
                <w:b/>
              </w:rPr>
              <w:t>Signature:</w:t>
            </w:r>
          </w:p>
        </w:tc>
        <w:tc>
          <w:tcPr>
            <w:tcW w:w="39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2FCC" w:rsidRPr="00C7627A" w:rsidRDefault="007A2FCC" w:rsidP="00C7627A"/>
        </w:tc>
      </w:tr>
      <w:tr w:rsidR="007A2FCC" w:rsidRPr="00C7627A" w:rsidTr="002C29D2">
        <w:trPr>
          <w:trHeight w:val="43"/>
        </w:trPr>
        <w:tc>
          <w:tcPr>
            <w:tcW w:w="5174" w:type="dxa"/>
            <w:gridSpan w:val="14"/>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7A2FCC" w:rsidRPr="00C7627A" w:rsidRDefault="007A2FCC" w:rsidP="007A2FCC">
            <w:pPr>
              <w:jc w:val="center"/>
            </w:pPr>
            <w:r w:rsidRPr="00BD78A5">
              <w:rPr>
                <w:rFonts w:cs="Arial"/>
              </w:rPr>
              <w:t>Director HR (If an agency requirement)</w:t>
            </w:r>
          </w:p>
        </w:tc>
        <w:tc>
          <w:tcPr>
            <w:tcW w:w="517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7A2FCC" w:rsidRPr="00C7627A" w:rsidRDefault="007A2FCC" w:rsidP="007A2FCC">
            <w:pPr>
              <w:jc w:val="center"/>
            </w:pPr>
            <w:r>
              <w:t>Delegate</w:t>
            </w:r>
          </w:p>
        </w:tc>
      </w:tr>
      <w:tr w:rsidR="007A2FCC" w:rsidRPr="00C7627A" w:rsidTr="007A2FCC">
        <w:trPr>
          <w:trHeight w:val="43"/>
        </w:trPr>
        <w:tc>
          <w:tcPr>
            <w:tcW w:w="132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7A2FCC" w:rsidRPr="007A2FCC" w:rsidRDefault="007A2FCC" w:rsidP="00C7627A">
            <w:pPr>
              <w:rPr>
                <w:b/>
              </w:rPr>
            </w:pPr>
            <w:r w:rsidRPr="007A2FCC">
              <w:rPr>
                <w:b/>
              </w:rPr>
              <w:t>Date:</w:t>
            </w:r>
          </w:p>
        </w:tc>
        <w:tc>
          <w:tcPr>
            <w:tcW w:w="3853"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7A2FCC" w:rsidRPr="00C7627A" w:rsidRDefault="007A2FCC" w:rsidP="00C7627A"/>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A2FCC" w:rsidRPr="007A2FCC" w:rsidRDefault="007A2FCC" w:rsidP="00C7627A">
            <w:pPr>
              <w:rPr>
                <w:b/>
              </w:rPr>
            </w:pPr>
            <w:r w:rsidRPr="007A2FCC">
              <w:rPr>
                <w:b/>
              </w:rPr>
              <w:t>Date:</w:t>
            </w:r>
          </w:p>
        </w:tc>
        <w:tc>
          <w:tcPr>
            <w:tcW w:w="39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2FCC" w:rsidRPr="00C7627A" w:rsidRDefault="007A2FCC" w:rsidP="00C7627A"/>
        </w:tc>
      </w:tr>
      <w:tr w:rsidR="007A2FCC" w:rsidRPr="00C7627A" w:rsidTr="00357BA4">
        <w:trPr>
          <w:trHeight w:val="20"/>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7A2FCC" w:rsidRPr="007A2FCC" w:rsidRDefault="007A2FCC" w:rsidP="007A2FCC">
            <w:pPr>
              <w:tabs>
                <w:tab w:val="right" w:pos="9360"/>
              </w:tabs>
              <w:ind w:right="226"/>
              <w:rPr>
                <w:rFonts w:asciiTheme="majorHAnsi" w:hAnsiTheme="majorHAnsi" w:cs="Arial"/>
              </w:rPr>
            </w:pPr>
            <w:r w:rsidRPr="008C0902">
              <w:rPr>
                <w:rFonts w:asciiTheme="majorHAnsi" w:hAnsiTheme="majorHAnsi" w:cs="Arial"/>
              </w:rPr>
              <w:t>HR and/or DELEGATE’S COMMENTS (If any):</w:t>
            </w:r>
          </w:p>
        </w:tc>
      </w:tr>
      <w:tr w:rsidR="007A2FCC" w:rsidRPr="00C7627A" w:rsidTr="007A2FCC">
        <w:trPr>
          <w:trHeight w:val="1134"/>
        </w:trPr>
        <w:tc>
          <w:tcPr>
            <w:tcW w:w="10348"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7A2FCC" w:rsidRPr="008C0902" w:rsidRDefault="007A2FCC" w:rsidP="007A2FCC">
            <w:pPr>
              <w:tabs>
                <w:tab w:val="right" w:pos="9360"/>
              </w:tabs>
              <w:ind w:right="226"/>
              <w:rPr>
                <w:rFonts w:asciiTheme="majorHAnsi" w:hAnsiTheme="majorHAnsi" w:cs="Arial"/>
              </w:rPr>
            </w:pPr>
          </w:p>
        </w:tc>
      </w:tr>
      <w:tr w:rsidR="00832BC4" w:rsidRPr="007A5EFD" w:rsidTr="005E58BA">
        <w:trPr>
          <w:trHeight w:val="28"/>
        </w:trPr>
        <w:tc>
          <w:tcPr>
            <w:tcW w:w="10348" w:type="dxa"/>
            <w:gridSpan w:val="21"/>
            <w:tcBorders>
              <w:top w:val="nil"/>
              <w:left w:val="nil"/>
              <w:bottom w:val="nil"/>
              <w:right w:val="nil"/>
            </w:tcBorders>
            <w:noWrap/>
            <w:tcMar>
              <w:left w:w="0" w:type="dxa"/>
              <w:right w:w="0" w:type="dxa"/>
            </w:tcMar>
          </w:tcPr>
          <w:p w:rsidR="00832BC4" w:rsidRPr="002C21A2" w:rsidRDefault="00832BC4" w:rsidP="00832BC4">
            <w:pPr>
              <w:pStyle w:val="Subtitle0"/>
              <w:spacing w:after="0"/>
              <w:rPr>
                <w:rStyle w:val="Hidden"/>
              </w:rPr>
            </w:pPr>
            <w:r w:rsidRPr="002C21A2">
              <w:rPr>
                <w:rStyle w:val="Hidden"/>
              </w:rPr>
              <w:t>End of form</w:t>
            </w:r>
          </w:p>
        </w:tc>
      </w:tr>
      <w:tr w:rsidR="00C7627A" w:rsidRPr="007A5EFD" w:rsidTr="005E58BA">
        <w:trPr>
          <w:trHeight w:val="28"/>
        </w:trPr>
        <w:tc>
          <w:tcPr>
            <w:tcW w:w="10348" w:type="dxa"/>
            <w:gridSpan w:val="21"/>
            <w:tcBorders>
              <w:top w:val="nil"/>
              <w:left w:val="nil"/>
              <w:bottom w:val="nil"/>
              <w:right w:val="nil"/>
            </w:tcBorders>
            <w:noWrap/>
            <w:tcMar>
              <w:left w:w="0" w:type="dxa"/>
              <w:right w:w="0" w:type="dxa"/>
            </w:tcMar>
          </w:tcPr>
          <w:p w:rsidR="00C7627A" w:rsidRPr="002C21A2" w:rsidRDefault="00C7627A" w:rsidP="00832BC4">
            <w:pPr>
              <w:pStyle w:val="Subtitle0"/>
              <w:spacing w:after="0"/>
              <w:rPr>
                <w:rStyle w:val="Hidden"/>
              </w:rPr>
            </w:pPr>
          </w:p>
        </w:tc>
      </w:tr>
    </w:tbl>
    <w:p w:rsidR="007A5EFD" w:rsidRDefault="007A5EFD" w:rsidP="009B1BF1"/>
    <w:sectPr w:rsidR="007A5EFD" w:rsidSect="00832BC4">
      <w:headerReference w:type="default" r:id="rId9"/>
      <w:footerReference w:type="default" r:id="rId10"/>
      <w:headerReference w:type="first" r:id="rId11"/>
      <w:footerReference w:type="first" r:id="rId12"/>
      <w:pgSz w:w="11906" w:h="16838" w:code="9"/>
      <w:pgMar w:top="794" w:right="794" w:bottom="794" w:left="794" w:header="567"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38" w:rsidRDefault="00220538" w:rsidP="007332FF">
      <w:r>
        <w:separator/>
      </w:r>
    </w:p>
  </w:endnote>
  <w:endnote w:type="continuationSeparator" w:id="0">
    <w:p w:rsidR="00220538" w:rsidRDefault="0022053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832BC4">
      <w:trPr>
        <w:cantSplit/>
        <w:trHeight w:hRule="exact" w:val="454"/>
      </w:trPr>
      <w:tc>
        <w:tcPr>
          <w:tcW w:w="10318" w:type="dxa"/>
          <w:vAlign w:val="bottom"/>
        </w:tcPr>
        <w:p w:rsidR="00832BC4" w:rsidRPr="001B3D22" w:rsidRDefault="00832BC4" w:rsidP="00832BC4">
          <w:pPr>
            <w:spacing w:after="0"/>
            <w:rPr>
              <w:rStyle w:val="PageNumber"/>
            </w:rPr>
          </w:pPr>
          <w:r>
            <w:rPr>
              <w:rStyle w:val="PageNumber"/>
            </w:rPr>
            <w:t>Office of the Commissioner for Public Employment</w:t>
          </w:r>
        </w:p>
        <w:p w:rsidR="002645D5" w:rsidRPr="00AC4488" w:rsidRDefault="00220538" w:rsidP="00832BC4">
          <w:pPr>
            <w:spacing w:after="0"/>
            <w:rPr>
              <w:rStyle w:val="PageNumber"/>
            </w:rPr>
          </w:pPr>
          <w:sdt>
            <w:sdtPr>
              <w:rPr>
                <w:rStyle w:val="PageNumber"/>
              </w:rPr>
              <w:alias w:val="Date"/>
              <w:tag w:val=""/>
              <w:id w:val="18053319"/>
              <w:placeholder>
                <w:docPart w:val="8D9382184625492E94014B8404D0423A"/>
              </w:placeholder>
              <w:dataBinding w:prefixMappings="xmlns:ns0='http://schemas.microsoft.com/office/2006/coverPageProps' " w:xpath="/ns0:CoverPageProperties[1]/ns0:PublishDate[1]" w:storeItemID="{55AF091B-3C7A-41E3-B477-F2FDAA23CFDA}"/>
              <w15:color w:val="000000"/>
              <w:date w:fullDate="2020-09-24T00:00:00Z">
                <w:dateFormat w:val="d MMMM yyyy"/>
                <w:lid w:val="en-AU"/>
                <w:storeMappedDataAs w:val="dateTime"/>
                <w:calendar w:val="gregorian"/>
              </w:date>
            </w:sdtPr>
            <w:sdtEndPr>
              <w:rPr>
                <w:rStyle w:val="PageNumber"/>
              </w:rPr>
            </w:sdtEndPr>
            <w:sdtContent>
              <w:r w:rsidR="005A23C8">
                <w:rPr>
                  <w:rStyle w:val="PageNumber"/>
                </w:rPr>
                <w:t>24 September 2020</w:t>
              </w:r>
            </w:sdtContent>
          </w:sdt>
          <w:r w:rsidR="00832BC4" w:rsidRPr="001B3D22">
            <w:rPr>
              <w:rStyle w:val="PageNumber"/>
            </w:rPr>
            <w:t xml:space="preserve"> | Page </w:t>
          </w:r>
          <w:r w:rsidR="00832BC4" w:rsidRPr="001B3D22">
            <w:rPr>
              <w:rStyle w:val="PageNumber"/>
            </w:rPr>
            <w:fldChar w:fldCharType="begin"/>
          </w:r>
          <w:r w:rsidR="00832BC4" w:rsidRPr="001B3D22">
            <w:rPr>
              <w:rStyle w:val="PageNumber"/>
            </w:rPr>
            <w:instrText xml:space="preserve"> PAGE  \* Arabic  \* MERGEFORMAT </w:instrText>
          </w:r>
          <w:r w:rsidR="00832BC4" w:rsidRPr="001B3D22">
            <w:rPr>
              <w:rStyle w:val="PageNumber"/>
            </w:rPr>
            <w:fldChar w:fldCharType="separate"/>
          </w:r>
          <w:r w:rsidR="007022F5">
            <w:rPr>
              <w:rStyle w:val="PageNumber"/>
              <w:noProof/>
            </w:rPr>
            <w:t>5</w:t>
          </w:r>
          <w:r w:rsidR="00832BC4" w:rsidRPr="001B3D22">
            <w:rPr>
              <w:rStyle w:val="PageNumber"/>
            </w:rPr>
            <w:fldChar w:fldCharType="end"/>
          </w:r>
          <w:r w:rsidR="00832BC4" w:rsidRPr="001B3D22">
            <w:rPr>
              <w:rStyle w:val="PageNumber"/>
            </w:rPr>
            <w:t xml:space="preserve"> of </w:t>
          </w:r>
          <w:r w:rsidR="00832BC4" w:rsidRPr="001B3D22">
            <w:rPr>
              <w:rStyle w:val="PageNumber"/>
            </w:rPr>
            <w:fldChar w:fldCharType="begin"/>
          </w:r>
          <w:r w:rsidR="00832BC4" w:rsidRPr="001B3D22">
            <w:rPr>
              <w:rStyle w:val="PageNumber"/>
            </w:rPr>
            <w:instrText xml:space="preserve"> NUMPAGES  \* Arabic  \* MERGEFORMAT </w:instrText>
          </w:r>
          <w:r w:rsidR="00832BC4" w:rsidRPr="001B3D22">
            <w:rPr>
              <w:rStyle w:val="PageNumber"/>
            </w:rPr>
            <w:fldChar w:fldCharType="separate"/>
          </w:r>
          <w:r w:rsidR="007022F5">
            <w:rPr>
              <w:rStyle w:val="PageNumber"/>
              <w:noProof/>
            </w:rPr>
            <w:t>5</w:t>
          </w:r>
          <w:r w:rsidR="00832BC4" w:rsidRPr="001B3D22">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157CB6">
      <w:trPr>
        <w:cantSplit/>
        <w:trHeight w:hRule="exact" w:val="1020"/>
      </w:trPr>
      <w:tc>
        <w:tcPr>
          <w:tcW w:w="7767" w:type="dxa"/>
          <w:tcBorders>
            <w:top w:val="single" w:sz="4" w:space="0" w:color="auto"/>
          </w:tcBorders>
          <w:vAlign w:val="bottom"/>
        </w:tcPr>
        <w:p w:rsidR="001B3D22" w:rsidRPr="001B3D22" w:rsidRDefault="00157CB6" w:rsidP="002645D5">
          <w:pPr>
            <w:spacing w:after="0"/>
            <w:rPr>
              <w:rStyle w:val="PageNumber"/>
            </w:rPr>
          </w:pPr>
          <w:r>
            <w:rPr>
              <w:rStyle w:val="PageNumber"/>
            </w:rPr>
            <w:t>Office of the Commissioner for Public Employment</w:t>
          </w:r>
        </w:p>
        <w:p w:rsidR="002645D5" w:rsidRPr="00CE30CF" w:rsidRDefault="00220538" w:rsidP="00157CB6">
          <w:pPr>
            <w:spacing w:after="0"/>
            <w:rPr>
              <w:rStyle w:val="PageNumber"/>
            </w:rPr>
          </w:pPr>
          <w:sdt>
            <w:sdtPr>
              <w:rPr>
                <w:rStyle w:val="PageNumber"/>
              </w:rPr>
              <w:alias w:val="Date"/>
              <w:tag w:val=""/>
              <w:id w:val="1578473972"/>
              <w:placeholder>
                <w:docPart w:val="80B68497B6B94665B2E5EBC2729596FD"/>
              </w:placeholder>
              <w:dataBinding w:prefixMappings="xmlns:ns0='http://schemas.microsoft.com/office/2006/coverPageProps' " w:xpath="/ns0:CoverPageProperties[1]/ns0:PublishDate[1]" w:storeItemID="{55AF091B-3C7A-41E3-B477-F2FDAA23CFDA}"/>
              <w15:color w:val="000000"/>
              <w:date w:fullDate="2020-09-24T00:00:00Z">
                <w:dateFormat w:val="d MMMM yyyy"/>
                <w:lid w:val="en-AU"/>
                <w:storeMappedDataAs w:val="dateTime"/>
                <w:calendar w:val="gregorian"/>
              </w:date>
            </w:sdtPr>
            <w:sdtEndPr>
              <w:rPr>
                <w:rStyle w:val="PageNumber"/>
              </w:rPr>
            </w:sdtEndPr>
            <w:sdtContent>
              <w:r w:rsidR="005A23C8">
                <w:rPr>
                  <w:rStyle w:val="PageNumber"/>
                </w:rPr>
                <w:t>24 September 2020</w:t>
              </w:r>
            </w:sdtContent>
          </w:sdt>
          <w:r w:rsidR="001B3D22"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7022F5">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7022F5">
            <w:rPr>
              <w:rStyle w:val="PageNumber"/>
              <w:noProof/>
            </w:rPr>
            <w:t>5</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333786" cy="475613"/>
                <wp:effectExtent l="0" t="0" r="0" b="127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2359" cy="47867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38" w:rsidRDefault="00220538" w:rsidP="007332FF">
      <w:r>
        <w:separator/>
      </w:r>
    </w:p>
  </w:footnote>
  <w:footnote w:type="continuationSeparator" w:id="0">
    <w:p w:rsidR="00220538" w:rsidRDefault="0022053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220538"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5E58BA">
          <w:rPr>
            <w:rStyle w:val="HeaderChar"/>
          </w:rPr>
          <w:t>Selection report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7B49FA8D38494782BFF8DFD0B20D28D3"/>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Default="005E58BA" w:rsidP="00D43C12">
        <w:pPr>
          <w:pStyle w:val="Title"/>
          <w:spacing w:after="0"/>
          <w:rPr>
            <w:rStyle w:val="TitleChar"/>
          </w:rPr>
        </w:pPr>
        <w:r>
          <w:rPr>
            <w:rStyle w:val="TitleChar"/>
          </w:rPr>
          <w:t>Selection report</w:t>
        </w:r>
      </w:p>
    </w:sdtContent>
  </w:sdt>
  <w:p w:rsidR="005E58BA" w:rsidRPr="005E58BA" w:rsidRDefault="005E58BA" w:rsidP="005E58BA">
    <w:pPr>
      <w:pStyle w:val="Subtitle0"/>
    </w:pPr>
    <w:r>
      <w:t>Panel’s recommendation to delegate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42D3"/>
    <w:multiLevelType w:val="hybridMultilevel"/>
    <w:tmpl w:val="9528B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BA107A6"/>
    <w:multiLevelType w:val="hybridMultilevel"/>
    <w:tmpl w:val="6AB4F2AE"/>
    <w:lvl w:ilvl="0" w:tplc="BCFE0A1C">
      <w:start w:val="1"/>
      <w:numFmt w:val="bullet"/>
      <w:lvlText w:val=""/>
      <w:lvlJc w:val="left"/>
      <w:pPr>
        <w:ind w:left="720" w:hanging="360"/>
      </w:pPr>
      <w:rPr>
        <w:rFonts w:ascii="Symbol" w:hAnsi="Symbol" w:hint="default"/>
        <w:color w:val="127CC0"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4D504CC"/>
    <w:multiLevelType w:val="hybridMultilevel"/>
    <w:tmpl w:val="5B509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8177F83"/>
    <w:multiLevelType w:val="hybridMultilevel"/>
    <w:tmpl w:val="41188A5A"/>
    <w:lvl w:ilvl="0" w:tplc="41967218">
      <w:start w:val="1"/>
      <w:numFmt w:val="bullet"/>
      <w:lvlText w:val=""/>
      <w:lvlJc w:val="left"/>
      <w:pPr>
        <w:ind w:left="360" w:hanging="360"/>
      </w:pPr>
      <w:rPr>
        <w:rFonts w:ascii="Symbol" w:hAnsi="Symbol" w:hint="default"/>
        <w:color w:val="127CC0"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2"/>
  </w:num>
  <w:num w:numId="3">
    <w:abstractNumId w:val="40"/>
  </w:num>
  <w:num w:numId="4">
    <w:abstractNumId w:val="26"/>
  </w:num>
  <w:num w:numId="5">
    <w:abstractNumId w:val="17"/>
  </w:num>
  <w:num w:numId="6">
    <w:abstractNumId w:val="8"/>
  </w:num>
  <w:num w:numId="7">
    <w:abstractNumId w:val="28"/>
  </w:num>
  <w:num w:numId="8">
    <w:abstractNumId w:val="15"/>
  </w:num>
  <w:num w:numId="9">
    <w:abstractNumId w:val="39"/>
  </w:num>
  <w:num w:numId="10">
    <w:abstractNumId w:val="24"/>
  </w:num>
  <w:num w:numId="11">
    <w:abstractNumId w:val="36"/>
  </w:num>
  <w:num w:numId="12">
    <w:abstractNumId w:val="34"/>
  </w:num>
  <w:num w:numId="13">
    <w:abstractNumId w:val="0"/>
  </w:num>
  <w:num w:numId="14">
    <w:abstractNumId w:val="16"/>
  </w:num>
  <w:num w:numId="1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BA"/>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57CB6"/>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20538"/>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7832"/>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322B"/>
    <w:rsid w:val="003D0F63"/>
    <w:rsid w:val="003D2F3B"/>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28A6"/>
    <w:rsid w:val="00433C60"/>
    <w:rsid w:val="0043465D"/>
    <w:rsid w:val="00443B6E"/>
    <w:rsid w:val="00450636"/>
    <w:rsid w:val="0045302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2FA"/>
    <w:rsid w:val="005249F5"/>
    <w:rsid w:val="005260F7"/>
    <w:rsid w:val="00543BD1"/>
    <w:rsid w:val="00556113"/>
    <w:rsid w:val="005621C4"/>
    <w:rsid w:val="00564C12"/>
    <w:rsid w:val="005654B8"/>
    <w:rsid w:val="00574836"/>
    <w:rsid w:val="005762CC"/>
    <w:rsid w:val="00582D3D"/>
    <w:rsid w:val="00590040"/>
    <w:rsid w:val="00595386"/>
    <w:rsid w:val="00597234"/>
    <w:rsid w:val="005A23C8"/>
    <w:rsid w:val="005A4AC0"/>
    <w:rsid w:val="005A539B"/>
    <w:rsid w:val="005A5FDF"/>
    <w:rsid w:val="005B0FB7"/>
    <w:rsid w:val="005B122A"/>
    <w:rsid w:val="005B1FCB"/>
    <w:rsid w:val="005B5AC2"/>
    <w:rsid w:val="005C2833"/>
    <w:rsid w:val="005E144D"/>
    <w:rsid w:val="005E1500"/>
    <w:rsid w:val="005E1586"/>
    <w:rsid w:val="005E3A43"/>
    <w:rsid w:val="005E58BA"/>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22F5"/>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2FCC"/>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2B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972BD"/>
    <w:rsid w:val="009A5897"/>
    <w:rsid w:val="009A5F24"/>
    <w:rsid w:val="009B0B3E"/>
    <w:rsid w:val="009B1913"/>
    <w:rsid w:val="009B1BF1"/>
    <w:rsid w:val="009B6657"/>
    <w:rsid w:val="009B6966"/>
    <w:rsid w:val="009D0EB5"/>
    <w:rsid w:val="009D14F9"/>
    <w:rsid w:val="009D2B74"/>
    <w:rsid w:val="009D63FF"/>
    <w:rsid w:val="009E175D"/>
    <w:rsid w:val="009E2339"/>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B2CE4"/>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7627A"/>
    <w:rsid w:val="00C86609"/>
    <w:rsid w:val="00C92B4C"/>
    <w:rsid w:val="00C954F6"/>
    <w:rsid w:val="00C96318"/>
    <w:rsid w:val="00CA36A0"/>
    <w:rsid w:val="00CA3B90"/>
    <w:rsid w:val="00CA6BC5"/>
    <w:rsid w:val="00CC2F1A"/>
    <w:rsid w:val="00CC571B"/>
    <w:rsid w:val="00CC61CD"/>
    <w:rsid w:val="00CC6C02"/>
    <w:rsid w:val="00CC737B"/>
    <w:rsid w:val="00CD5011"/>
    <w:rsid w:val="00CE640F"/>
    <w:rsid w:val="00CE76BC"/>
    <w:rsid w:val="00CF540E"/>
    <w:rsid w:val="00D0255B"/>
    <w:rsid w:val="00D02F07"/>
    <w:rsid w:val="00D15D88"/>
    <w:rsid w:val="00D27D49"/>
    <w:rsid w:val="00D27EBE"/>
    <w:rsid w:val="00D34336"/>
    <w:rsid w:val="00D35D55"/>
    <w:rsid w:val="00D36A49"/>
    <w:rsid w:val="00D43C12"/>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2C0"/>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49EE"/>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D7288"/>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075AC-BEDF-47D3-9844-6E524D5F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157CB6"/>
    <w:pPr>
      <w:keepNext/>
      <w:keepLines/>
      <w:spacing w:after="40"/>
      <w:outlineLvl w:val="1"/>
    </w:pPr>
    <w:rPr>
      <w:rFonts w:ascii="Lato Semibold" w:eastAsia="Times New Roman" w:hAnsi="Lato Semibold"/>
      <w:color w:val="1F1F5F"/>
      <w:sz w:val="24"/>
      <w:szCs w:val="28"/>
      <w:lang w:eastAsia="en-AU"/>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157CB6"/>
    <w:rPr>
      <w:rFonts w:ascii="Lato Semibold" w:eastAsia="Times New Roman" w:hAnsi="Lato Semibold"/>
      <w:color w:val="1F1F5F"/>
      <w:sz w:val="24"/>
      <w:szCs w:val="28"/>
      <w:lang w:eastAsia="en-AU"/>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99"/>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99"/>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49FA8D38494782BFF8DFD0B20D28D3"/>
        <w:category>
          <w:name w:val="General"/>
          <w:gallery w:val="placeholder"/>
        </w:category>
        <w:types>
          <w:type w:val="bbPlcHdr"/>
        </w:types>
        <w:behaviors>
          <w:behavior w:val="content"/>
        </w:behaviors>
        <w:guid w:val="{CE1CA280-0A69-4065-AA68-2C0EC2D93AB0}"/>
      </w:docPartPr>
      <w:docPartBody>
        <w:p w:rsidR="00950088" w:rsidRDefault="000A1D29" w:rsidP="000A1D29">
          <w:pPr>
            <w:pStyle w:val="7B49FA8D38494782BFF8DFD0B20D28D3"/>
          </w:pPr>
          <w:r>
            <w:rPr>
              <w:rStyle w:val="PlaceholderText"/>
              <w:color w:val="808080" w:themeColor="background1" w:themeShade="80"/>
            </w:rPr>
            <w:t>Enter successful applicants name</w:t>
          </w:r>
        </w:p>
      </w:docPartBody>
    </w:docPart>
    <w:docPart>
      <w:docPartPr>
        <w:name w:val="80B68497B6B94665B2E5EBC2729596FD"/>
        <w:category>
          <w:name w:val="General"/>
          <w:gallery w:val="placeholder"/>
        </w:category>
        <w:types>
          <w:type w:val="bbPlcHdr"/>
        </w:types>
        <w:behaviors>
          <w:behavior w:val="content"/>
        </w:behaviors>
        <w:guid w:val="{1FD9CE30-DD43-452A-B130-87EDCF179DB5}"/>
      </w:docPartPr>
      <w:docPartBody>
        <w:p w:rsidR="00950088" w:rsidRDefault="000A1D29" w:rsidP="000A1D29">
          <w:pPr>
            <w:pStyle w:val="80B68497B6B94665B2E5EBC2729596FD"/>
          </w:pPr>
          <w:r>
            <w:rPr>
              <w:rStyle w:val="PlaceholderText"/>
              <w:color w:val="808080" w:themeColor="background1" w:themeShade="80"/>
            </w:rPr>
            <w:t>Enter successful applicants name</w:t>
          </w:r>
        </w:p>
      </w:docPartBody>
    </w:docPart>
    <w:docPart>
      <w:docPartPr>
        <w:name w:val="8D9382184625492E94014B8404D0423A"/>
        <w:category>
          <w:name w:val="General"/>
          <w:gallery w:val="placeholder"/>
        </w:category>
        <w:types>
          <w:type w:val="bbPlcHdr"/>
        </w:types>
        <w:behaviors>
          <w:behavior w:val="content"/>
        </w:behaviors>
        <w:guid w:val="{D9D91EEE-9068-4103-8382-93F4AB9D282C}"/>
      </w:docPartPr>
      <w:docPartBody>
        <w:p w:rsidR="00950088" w:rsidRDefault="000A1D29" w:rsidP="000A1D29">
          <w:pPr>
            <w:pStyle w:val="8D9382184625492E94014B8404D0423A"/>
          </w:pPr>
          <w:r>
            <w:rPr>
              <w:rStyle w:val="PlaceholderText"/>
              <w:color w:val="808080" w:themeColor="background1" w:themeShade="80"/>
            </w:rPr>
            <w:t>Enter successful applicants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29"/>
    <w:rsid w:val="000A1D29"/>
    <w:rsid w:val="00680428"/>
    <w:rsid w:val="00695AB1"/>
    <w:rsid w:val="00950088"/>
    <w:rsid w:val="00E04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D29"/>
    <w:rPr>
      <w:color w:val="808080"/>
    </w:rPr>
  </w:style>
  <w:style w:type="paragraph" w:customStyle="1" w:styleId="7B49FA8D38494782BFF8DFD0B20D28D3">
    <w:name w:val="7B49FA8D38494782BFF8DFD0B20D28D3"/>
    <w:rsid w:val="000A1D29"/>
  </w:style>
  <w:style w:type="paragraph" w:customStyle="1" w:styleId="80B68497B6B94665B2E5EBC2729596FD">
    <w:name w:val="80B68497B6B94665B2E5EBC2729596FD"/>
    <w:rsid w:val="000A1D29"/>
  </w:style>
  <w:style w:type="paragraph" w:customStyle="1" w:styleId="EFDA635D40504A059855735E69EFE8FE">
    <w:name w:val="EFDA635D40504A059855735E69EFE8FE"/>
    <w:rsid w:val="000A1D29"/>
  </w:style>
  <w:style w:type="paragraph" w:customStyle="1" w:styleId="44EFE41FB37748279A2CABB40F3B412F">
    <w:name w:val="44EFE41FB37748279A2CABB40F3B412F"/>
    <w:rsid w:val="000A1D29"/>
  </w:style>
  <w:style w:type="paragraph" w:customStyle="1" w:styleId="5B19F433D9E2475F9CE9C24F7C721409">
    <w:name w:val="5B19F433D9E2475F9CE9C24F7C721409"/>
    <w:rsid w:val="000A1D29"/>
  </w:style>
  <w:style w:type="paragraph" w:customStyle="1" w:styleId="07F9FCFCD330494AB59631A417499EED">
    <w:name w:val="07F9FCFCD330494AB59631A417499EED"/>
    <w:rsid w:val="000A1D29"/>
  </w:style>
  <w:style w:type="paragraph" w:customStyle="1" w:styleId="D14D05AAEDB04C5EA5A1ED6ED4FE69D8">
    <w:name w:val="D14D05AAEDB04C5EA5A1ED6ED4FE69D8"/>
    <w:rsid w:val="000A1D29"/>
  </w:style>
  <w:style w:type="paragraph" w:customStyle="1" w:styleId="18505EC69EF44044AB89D992177C6753">
    <w:name w:val="18505EC69EF44044AB89D992177C6753"/>
    <w:rsid w:val="000A1D29"/>
  </w:style>
  <w:style w:type="paragraph" w:customStyle="1" w:styleId="8D9382184625492E94014B8404D0423A">
    <w:name w:val="8D9382184625492E94014B8404D0423A"/>
    <w:rsid w:val="000A1D29"/>
  </w:style>
  <w:style w:type="paragraph" w:customStyle="1" w:styleId="5A03300161CB40F49ABB12BB6C8A4E2B">
    <w:name w:val="5A03300161CB40F49ABB12BB6C8A4E2B"/>
    <w:rsid w:val="000A1D29"/>
  </w:style>
  <w:style w:type="paragraph" w:customStyle="1" w:styleId="D0C5E36701A440BE9BEB6E3F24EC7404">
    <w:name w:val="D0C5E36701A440BE9BEB6E3F24EC7404"/>
    <w:rsid w:val="000A1D29"/>
  </w:style>
  <w:style w:type="paragraph" w:customStyle="1" w:styleId="E1442ECCED934BE3BE9151C19CCF0ED4">
    <w:name w:val="E1442ECCED934BE3BE9151C19CCF0ED4"/>
    <w:rsid w:val="000A1D29"/>
  </w:style>
  <w:style w:type="paragraph" w:customStyle="1" w:styleId="4FE3081DE8CB4504AF7DE550046ECBDA">
    <w:name w:val="4FE3081DE8CB4504AF7DE550046ECBDA"/>
    <w:rsid w:val="000A1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9D373C-E327-4558-9029-E8255A81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Selection report</vt:lpstr>
    </vt:vector>
  </TitlesOfParts>
  <Company>&lt;NAME&gt;</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report</dc:title>
  <dc:creator>Northern Territory Government</dc:creator>
  <cp:lastModifiedBy>Andrea Ruske</cp:lastModifiedBy>
  <cp:revision>3</cp:revision>
  <cp:lastPrinted>2019-07-29T01:45:00Z</cp:lastPrinted>
  <dcterms:created xsi:type="dcterms:W3CDTF">2020-09-25T05:40:00Z</dcterms:created>
  <dcterms:modified xsi:type="dcterms:W3CDTF">2020-09-25T05:42:00Z</dcterms:modified>
</cp:coreProperties>
</file>