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2B" w:rsidRDefault="00384A2B"/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848"/>
        <w:gridCol w:w="145"/>
        <w:gridCol w:w="564"/>
        <w:gridCol w:w="139"/>
        <w:gridCol w:w="3539"/>
        <w:gridCol w:w="222"/>
        <w:gridCol w:w="347"/>
        <w:gridCol w:w="717"/>
        <w:gridCol w:w="415"/>
        <w:gridCol w:w="286"/>
        <w:gridCol w:w="576"/>
        <w:gridCol w:w="841"/>
        <w:gridCol w:w="142"/>
        <w:gridCol w:w="1567"/>
      </w:tblGrid>
      <w:tr w:rsidR="00AE2A8A" w:rsidRPr="007A5EFD" w:rsidTr="00D11181">
        <w:trPr>
          <w:trHeight w:val="567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113" w:type="dxa"/>
              <w:right w:w="0" w:type="dxa"/>
            </w:tcMar>
            <w:vAlign w:val="center"/>
          </w:tcPr>
          <w:p w:rsidR="00AE2A8A" w:rsidRPr="00872B4E" w:rsidRDefault="0005280B" w:rsidP="001F5DC6">
            <w:pPr>
              <w:spacing w:before="120" w:after="120"/>
            </w:pPr>
            <w:r>
              <w:t xml:space="preserve">This form is to be completed after the </w:t>
            </w:r>
            <w:r w:rsidR="001F5DC6">
              <w:t>NTPS Aboriginal Employee Mentor Program (</w:t>
            </w:r>
            <w:r>
              <w:t>AEMP</w:t>
            </w:r>
            <w:r w:rsidR="001F5DC6">
              <w:t>)</w:t>
            </w:r>
            <w:r>
              <w:t xml:space="preserve"> Meet and Greet Event.</w:t>
            </w:r>
            <w:r w:rsidR="001F5DC6">
              <w:t xml:space="preserve"> </w:t>
            </w:r>
            <w:bookmarkStart w:id="0" w:name="_GoBack"/>
            <w:bookmarkEnd w:id="0"/>
            <w:r w:rsidR="00D11181" w:rsidRPr="004A3CC9">
              <w:t>Fields marked with asterisk (</w:t>
            </w:r>
            <w:r w:rsidR="00D11181" w:rsidRPr="001827F3">
              <w:rPr>
                <w:rStyle w:val="Requiredfieldmark"/>
              </w:rPr>
              <w:t>*</w:t>
            </w:r>
            <w:r w:rsidR="00D11181" w:rsidRPr="004A3CC9">
              <w:t>) are mandatory.</w:t>
            </w:r>
          </w:p>
        </w:tc>
      </w:tr>
      <w:tr w:rsidR="007D48A4" w:rsidRPr="007A5EFD" w:rsidTr="00D11181">
        <w:trPr>
          <w:trHeight w:val="567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D11181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Personal Details</w:t>
            </w:r>
          </w:p>
        </w:tc>
      </w:tr>
      <w:tr w:rsidR="00D11181" w:rsidRPr="007A5EFD" w:rsidTr="00674478">
        <w:trPr>
          <w:trHeight w:val="567"/>
        </w:trPr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11181" w:rsidRPr="007A5EFD" w:rsidRDefault="00D11181" w:rsidP="00D11181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Given Name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11181" w:rsidRPr="002C0BEF" w:rsidRDefault="00D11181" w:rsidP="00D11181"/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11181" w:rsidRPr="007A5EFD" w:rsidRDefault="00D11181" w:rsidP="00D11181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Surname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11181" w:rsidRPr="002C0BEF" w:rsidRDefault="00D11181" w:rsidP="00D11181"/>
        </w:tc>
      </w:tr>
      <w:tr w:rsidR="004F6F80" w:rsidRPr="007A5EFD" w:rsidTr="00674478">
        <w:trPr>
          <w:trHeight w:val="567"/>
        </w:trPr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6F80" w:rsidRDefault="004F6F80" w:rsidP="00D11181">
            <w:pPr>
              <w:rPr>
                <w:rStyle w:val="Questionlabel"/>
              </w:rPr>
            </w:pPr>
            <w:r>
              <w:rPr>
                <w:rStyle w:val="Questionlabel"/>
              </w:rPr>
              <w:t>Age Group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65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6F80" w:rsidRPr="002C0BEF" w:rsidRDefault="004F6F80" w:rsidP="004F6F80">
            <w:pPr>
              <w:tabs>
                <w:tab w:val="left" w:pos="1736"/>
                <w:tab w:val="left" w:pos="3437"/>
                <w:tab w:val="left" w:pos="5147"/>
                <w:tab w:val="left" w:pos="6832"/>
              </w:tabs>
            </w:pPr>
            <w:r>
              <w:sym w:font="Wingdings" w:char="F06F"/>
            </w:r>
            <w:r>
              <w:t xml:space="preserve"> &lt;24 years</w:t>
            </w:r>
            <w:r>
              <w:tab/>
            </w:r>
            <w:r>
              <w:sym w:font="Wingdings" w:char="F06F"/>
            </w:r>
            <w:r>
              <w:t xml:space="preserve"> 2</w:t>
            </w:r>
            <w:r>
              <w:t>5-34 years</w:t>
            </w:r>
            <w:r>
              <w:tab/>
            </w:r>
            <w:r>
              <w:sym w:font="Wingdings" w:char="F06F"/>
            </w:r>
            <w:r>
              <w:t xml:space="preserve"> 35-44 years</w:t>
            </w:r>
            <w:r>
              <w:tab/>
            </w:r>
            <w:r>
              <w:sym w:font="Wingdings" w:char="F06F"/>
            </w:r>
            <w:r>
              <w:t xml:space="preserve"> 4</w:t>
            </w:r>
            <w:r>
              <w:t>5-54 years</w:t>
            </w:r>
            <w:r>
              <w:tab/>
            </w:r>
            <w:r>
              <w:sym w:font="Wingdings" w:char="F06F"/>
            </w:r>
            <w:r>
              <w:t xml:space="preserve"> 55+ years</w:t>
            </w:r>
          </w:p>
        </w:tc>
      </w:tr>
      <w:tr w:rsidR="004F6F80" w:rsidRPr="007A5EFD" w:rsidTr="00674478">
        <w:trPr>
          <w:trHeight w:val="567"/>
        </w:trPr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6F80" w:rsidRDefault="004F6F80" w:rsidP="00D11181">
            <w:pPr>
              <w:rPr>
                <w:rStyle w:val="Questionlabel"/>
              </w:rPr>
            </w:pPr>
            <w:r>
              <w:rPr>
                <w:rStyle w:val="Questionlabel"/>
              </w:rPr>
              <w:t>Gender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6F80" w:rsidRPr="002C0BEF" w:rsidRDefault="004F6F80" w:rsidP="004F6F80">
            <w:pPr>
              <w:tabs>
                <w:tab w:val="left" w:pos="1736"/>
              </w:tabs>
            </w:pPr>
            <w:r>
              <w:sym w:font="Wingdings" w:char="F06F"/>
            </w:r>
            <w:r>
              <w:t xml:space="preserve"> Male</w:t>
            </w:r>
            <w:r>
              <w:tab/>
            </w:r>
            <w:r>
              <w:sym w:font="Wingdings" w:char="F06F"/>
            </w:r>
            <w:r>
              <w:t xml:space="preserve"> Female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6F80" w:rsidRDefault="004F6F80" w:rsidP="00D11181">
            <w:pPr>
              <w:rPr>
                <w:rStyle w:val="Questionlabel"/>
              </w:rPr>
            </w:pPr>
            <w:r>
              <w:rPr>
                <w:rStyle w:val="Questionlabel"/>
              </w:rPr>
              <w:t>Classification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6F80" w:rsidRPr="002C0BEF" w:rsidRDefault="004F6F80" w:rsidP="002A51F5">
            <w:pPr>
              <w:tabs>
                <w:tab w:val="left" w:pos="1315"/>
              </w:tabs>
            </w:pPr>
          </w:p>
        </w:tc>
      </w:tr>
      <w:tr w:rsidR="004F6F80" w:rsidRPr="007A5EFD" w:rsidTr="00674478">
        <w:trPr>
          <w:trHeight w:val="567"/>
        </w:trPr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6F80" w:rsidRDefault="004F6F80" w:rsidP="00D11181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Title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65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6F80" w:rsidRPr="002C0BEF" w:rsidRDefault="004F6F80" w:rsidP="00D11181"/>
        </w:tc>
      </w:tr>
      <w:tr w:rsidR="00D11181" w:rsidRPr="007A5EFD" w:rsidTr="00674478">
        <w:trPr>
          <w:trHeight w:val="567"/>
        </w:trPr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11181" w:rsidRDefault="00D11181" w:rsidP="00D11181">
            <w:pPr>
              <w:rPr>
                <w:rStyle w:val="Questionlabel"/>
              </w:rPr>
            </w:pPr>
            <w:r>
              <w:rPr>
                <w:rStyle w:val="Questionlabel"/>
              </w:rPr>
              <w:t>Agency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11181" w:rsidRPr="002C0BEF" w:rsidRDefault="00D11181" w:rsidP="00D11181"/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11181" w:rsidRDefault="00D11181" w:rsidP="00D11181">
            <w:pPr>
              <w:rPr>
                <w:rStyle w:val="Questionlabel"/>
              </w:rPr>
            </w:pPr>
            <w:r>
              <w:rPr>
                <w:rStyle w:val="Questionlabel"/>
              </w:rPr>
              <w:t>Division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11181" w:rsidRPr="002C0BEF" w:rsidRDefault="00D11181" w:rsidP="00D11181"/>
        </w:tc>
      </w:tr>
      <w:tr w:rsidR="002A51F5" w:rsidRPr="007A5EFD" w:rsidTr="00674478">
        <w:trPr>
          <w:trHeight w:val="567"/>
        </w:trPr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51F5" w:rsidRDefault="002A51F5" w:rsidP="00D11181">
            <w:pPr>
              <w:rPr>
                <w:rStyle w:val="Questionlabel"/>
              </w:rPr>
            </w:pPr>
            <w:r>
              <w:rPr>
                <w:rStyle w:val="Questionlabel"/>
              </w:rPr>
              <w:t>Location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65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51F5" w:rsidRDefault="002A51F5" w:rsidP="002A51F5">
            <w:pPr>
              <w:tabs>
                <w:tab w:val="left" w:pos="1303"/>
                <w:tab w:val="left" w:pos="2863"/>
                <w:tab w:val="left" w:pos="4847"/>
                <w:tab w:val="left" w:pos="6690"/>
              </w:tabs>
              <w:spacing w:before="80" w:after="80"/>
            </w:pPr>
            <w:r>
              <w:sym w:font="Wingdings" w:char="F06F"/>
            </w:r>
            <w:r>
              <w:t xml:space="preserve"> Darwin</w:t>
            </w:r>
            <w:r>
              <w:tab/>
            </w:r>
            <w:r>
              <w:sym w:font="Wingdings" w:char="F06F"/>
            </w:r>
            <w:r>
              <w:t xml:space="preserve"> Katherine</w:t>
            </w:r>
            <w:r>
              <w:tab/>
            </w:r>
            <w:r>
              <w:sym w:font="Wingdings" w:char="F06F"/>
            </w:r>
            <w:r>
              <w:t xml:space="preserve"> Tennant Creek</w:t>
            </w:r>
            <w:r>
              <w:tab/>
            </w:r>
            <w:r>
              <w:sym w:font="Wingdings" w:char="F06F"/>
            </w:r>
            <w:r>
              <w:t xml:space="preserve"> Alice Springs</w:t>
            </w:r>
            <w:r>
              <w:tab/>
            </w:r>
            <w:r>
              <w:sym w:font="Wingdings" w:char="F06F"/>
            </w:r>
            <w:r>
              <w:t xml:space="preserve"> Nhulunbuy</w:t>
            </w:r>
          </w:p>
          <w:p w:rsidR="002A51F5" w:rsidRPr="002C0BEF" w:rsidRDefault="002A51F5" w:rsidP="002A51F5">
            <w:pPr>
              <w:tabs>
                <w:tab w:val="left" w:pos="1303"/>
                <w:tab w:val="left" w:pos="3150"/>
                <w:tab w:val="left" w:pos="4847"/>
                <w:tab w:val="left" w:pos="6690"/>
              </w:tabs>
              <w:spacing w:before="80" w:after="80"/>
            </w:pPr>
            <w:r>
              <w:sym w:font="Wingdings" w:char="F06F"/>
            </w:r>
            <w:r>
              <w:t xml:space="preserve"> Other – please specify:</w:t>
            </w:r>
          </w:p>
        </w:tc>
      </w:tr>
      <w:tr w:rsidR="00D11181" w:rsidRPr="007A5EFD" w:rsidTr="00674478">
        <w:trPr>
          <w:trHeight w:val="567"/>
        </w:trPr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11181" w:rsidRPr="007A5EFD" w:rsidRDefault="00D11181" w:rsidP="00D11181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11181" w:rsidRPr="002C0BEF" w:rsidRDefault="00D11181" w:rsidP="00D11181"/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11181" w:rsidRPr="007A5EFD" w:rsidRDefault="00D11181" w:rsidP="00D11181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11181" w:rsidRPr="002C0BEF" w:rsidRDefault="00D11181" w:rsidP="00D11181"/>
        </w:tc>
      </w:tr>
      <w:tr w:rsidR="007D48A4" w:rsidRPr="007A5EFD" w:rsidTr="00D11181">
        <w:trPr>
          <w:trHeight w:val="567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2A51F5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Mentee Information</w:t>
            </w:r>
          </w:p>
        </w:tc>
      </w:tr>
      <w:tr w:rsidR="0005280B" w:rsidRPr="007A5EFD" w:rsidTr="00674478">
        <w:trPr>
          <w:trHeight w:val="567"/>
        </w:trPr>
        <w:tc>
          <w:tcPr>
            <w:tcW w:w="580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5280B" w:rsidRDefault="0005280B" w:rsidP="008077A1">
            <w:pPr>
              <w:rPr>
                <w:rStyle w:val="Questionlabel"/>
              </w:rPr>
            </w:pPr>
            <w:r>
              <w:rPr>
                <w:rStyle w:val="Questionlabel"/>
              </w:rPr>
              <w:t>Have you had a mentor before?</w:t>
            </w:r>
          </w:p>
        </w:tc>
        <w:tc>
          <w:tcPr>
            <w:tcW w:w="45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0B" w:rsidRPr="0005280B" w:rsidRDefault="0005280B" w:rsidP="0005280B">
            <w:pPr>
              <w:tabs>
                <w:tab w:val="left" w:pos="1303"/>
                <w:tab w:val="left" w:pos="2863"/>
                <w:tab w:val="left" w:pos="4847"/>
                <w:tab w:val="left" w:pos="6690"/>
              </w:tabs>
              <w:spacing w:before="80" w:after="80"/>
              <w:rPr>
                <w:rStyle w:val="Questionlabel"/>
                <w:b w:val="0"/>
                <w:bCs w:val="0"/>
              </w:rPr>
            </w:pPr>
            <w:r>
              <w:sym w:font="Wingdings" w:char="F06F"/>
            </w:r>
            <w:r>
              <w:t xml:space="preserve"> Yes</w:t>
            </w:r>
            <w:r>
              <w:tab/>
            </w:r>
            <w:r>
              <w:sym w:font="Wingdings" w:char="F06F"/>
            </w:r>
            <w:r>
              <w:t xml:space="preserve"> No </w:t>
            </w:r>
            <w:r>
              <w:tab/>
            </w:r>
          </w:p>
        </w:tc>
      </w:tr>
      <w:tr w:rsidR="008077A1" w:rsidRPr="007A5EFD" w:rsidTr="00674478">
        <w:trPr>
          <w:trHeight w:val="567"/>
        </w:trPr>
        <w:tc>
          <w:tcPr>
            <w:tcW w:w="580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77A1" w:rsidRDefault="008077A1" w:rsidP="008077A1">
            <w:pPr>
              <w:rPr>
                <w:rStyle w:val="Questionlabel"/>
              </w:rPr>
            </w:pPr>
            <w:r>
              <w:rPr>
                <w:rStyle w:val="Questionlabel"/>
              </w:rPr>
              <w:t>How often wo</w:t>
            </w:r>
            <w:r w:rsidR="00ED01D0">
              <w:rPr>
                <w:rStyle w:val="Questionlabel"/>
              </w:rPr>
              <w:t>uld you like to meet with your m</w:t>
            </w:r>
            <w:r>
              <w:rPr>
                <w:rStyle w:val="Questionlabel"/>
              </w:rPr>
              <w:t>entor?</w:t>
            </w:r>
            <w:r w:rsidR="00FD0AAA" w:rsidRPr="007A5EFD">
              <w:rPr>
                <w:rStyle w:val="Requiredfieldmark"/>
              </w:rPr>
              <w:t>*</w:t>
            </w:r>
          </w:p>
        </w:tc>
        <w:tc>
          <w:tcPr>
            <w:tcW w:w="45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7A1" w:rsidRDefault="008077A1" w:rsidP="008077A1">
            <w:pPr>
              <w:tabs>
                <w:tab w:val="left" w:pos="1303"/>
                <w:tab w:val="left" w:pos="2863"/>
                <w:tab w:val="left" w:pos="4847"/>
                <w:tab w:val="left" w:pos="6690"/>
              </w:tabs>
              <w:spacing w:before="80" w:after="80"/>
            </w:pPr>
            <w:r>
              <w:sym w:font="Wingdings" w:char="F06F"/>
            </w:r>
            <w:r>
              <w:t xml:space="preserve"> </w:t>
            </w:r>
            <w:r>
              <w:t>Weekly</w:t>
            </w:r>
            <w:r>
              <w:tab/>
            </w:r>
            <w:r>
              <w:sym w:font="Wingdings" w:char="F06F"/>
            </w:r>
            <w:r>
              <w:t xml:space="preserve"> </w:t>
            </w:r>
            <w:r>
              <w:t xml:space="preserve">Fortnightly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r>
              <w:t>Monthly</w:t>
            </w:r>
          </w:p>
          <w:p w:rsidR="008077A1" w:rsidRDefault="008077A1" w:rsidP="008077A1">
            <w:pPr>
              <w:rPr>
                <w:rStyle w:val="Questionlabel"/>
              </w:rPr>
            </w:pPr>
            <w:r>
              <w:sym w:font="Wingdings" w:char="F06F"/>
            </w:r>
            <w:r>
              <w:t xml:space="preserve"> Other – please specify:</w:t>
            </w:r>
          </w:p>
        </w:tc>
      </w:tr>
      <w:tr w:rsidR="00674478" w:rsidRPr="007A5EFD" w:rsidTr="00674478">
        <w:trPr>
          <w:trHeight w:val="567"/>
        </w:trPr>
        <w:tc>
          <w:tcPr>
            <w:tcW w:w="580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4478" w:rsidRDefault="00674478" w:rsidP="008077A1">
            <w:pPr>
              <w:rPr>
                <w:rStyle w:val="Requiredfieldmark"/>
              </w:rPr>
            </w:pPr>
            <w:r>
              <w:rPr>
                <w:rStyle w:val="Questionlabel"/>
              </w:rPr>
              <w:t>When would you prefer to meet your mentor?</w:t>
            </w:r>
            <w:r w:rsidRPr="007A5EFD">
              <w:rPr>
                <w:rStyle w:val="Requiredfieldmark"/>
              </w:rPr>
              <w:t>*</w:t>
            </w:r>
          </w:p>
          <w:p w:rsidR="00674478" w:rsidRPr="00674478" w:rsidRDefault="00674478" w:rsidP="00674478">
            <w:pPr>
              <w:rPr>
                <w:rStyle w:val="Questionlabel"/>
                <w:b w:val="0"/>
                <w:i/>
              </w:rPr>
            </w:pPr>
            <w:r w:rsidRPr="00674478">
              <w:rPr>
                <w:rStyle w:val="Requiredfieldmark"/>
                <w:b w:val="0"/>
                <w:i/>
                <w:color w:val="auto"/>
              </w:rPr>
              <w:t>Please note some mentors have restricted hours of when they can meet</w:t>
            </w:r>
            <w:r>
              <w:rPr>
                <w:rStyle w:val="Requiredfieldmark"/>
                <w:b w:val="0"/>
                <w:i/>
                <w:color w:val="auto"/>
              </w:rPr>
              <w:t xml:space="preserve"> (i.e. lunch time only), therefore</w:t>
            </w:r>
            <w:r w:rsidRPr="00674478">
              <w:rPr>
                <w:rStyle w:val="Requiredfieldmark"/>
                <w:b w:val="0"/>
                <w:i/>
                <w:color w:val="auto"/>
              </w:rPr>
              <w:t xml:space="preserve"> if you are flexible with your time please select ‘No preference’</w:t>
            </w:r>
            <w:r>
              <w:rPr>
                <w:rStyle w:val="Requiredfieldmark"/>
                <w:b w:val="0"/>
                <w:i/>
                <w:color w:val="auto"/>
              </w:rPr>
              <w:t>.</w:t>
            </w:r>
          </w:p>
        </w:tc>
        <w:tc>
          <w:tcPr>
            <w:tcW w:w="45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78" w:rsidRDefault="00674478" w:rsidP="00674478">
            <w:pPr>
              <w:tabs>
                <w:tab w:val="left" w:pos="1303"/>
                <w:tab w:val="left" w:pos="2863"/>
                <w:tab w:val="left" w:pos="4847"/>
                <w:tab w:val="left" w:pos="6690"/>
              </w:tabs>
              <w:spacing w:before="80" w:after="80"/>
            </w:pPr>
            <w:r>
              <w:sym w:font="Wingdings" w:char="F06F"/>
            </w:r>
            <w:r>
              <w:t xml:space="preserve"> </w:t>
            </w:r>
            <w:r>
              <w:t>Week day – Business hours</w:t>
            </w:r>
          </w:p>
          <w:p w:rsidR="00674478" w:rsidRDefault="00674478" w:rsidP="00674478">
            <w:pPr>
              <w:tabs>
                <w:tab w:val="left" w:pos="1303"/>
                <w:tab w:val="left" w:pos="2863"/>
                <w:tab w:val="left" w:pos="4847"/>
                <w:tab w:val="left" w:pos="6690"/>
              </w:tabs>
              <w:spacing w:before="80" w:after="80"/>
            </w:pPr>
            <w:r>
              <w:sym w:font="Wingdings" w:char="F06F"/>
            </w:r>
            <w:r>
              <w:t xml:space="preserve"> </w:t>
            </w:r>
            <w:r>
              <w:t>Week day – Lunch time</w:t>
            </w:r>
          </w:p>
          <w:p w:rsidR="00674478" w:rsidRDefault="00674478" w:rsidP="00674478">
            <w:pPr>
              <w:tabs>
                <w:tab w:val="left" w:pos="1303"/>
                <w:tab w:val="left" w:pos="2863"/>
                <w:tab w:val="left" w:pos="4847"/>
                <w:tab w:val="left" w:pos="6690"/>
              </w:tabs>
              <w:spacing w:before="80" w:after="80"/>
            </w:pPr>
            <w:r>
              <w:sym w:font="Wingdings" w:char="F06F"/>
            </w:r>
            <w:r>
              <w:t xml:space="preserve"> </w:t>
            </w:r>
            <w:r>
              <w:t>Week day – After hours</w:t>
            </w:r>
          </w:p>
          <w:p w:rsidR="00674478" w:rsidRDefault="00674478" w:rsidP="00674478">
            <w:pPr>
              <w:tabs>
                <w:tab w:val="left" w:pos="1447"/>
                <w:tab w:val="left" w:pos="2723"/>
                <w:tab w:val="left" w:pos="4847"/>
                <w:tab w:val="left" w:pos="6690"/>
              </w:tabs>
              <w:spacing w:before="80" w:after="80"/>
            </w:pPr>
            <w:r>
              <w:sym w:font="Wingdings" w:char="F06F"/>
            </w:r>
            <w:r>
              <w:t xml:space="preserve"> </w:t>
            </w:r>
            <w:r>
              <w:t>Weekend</w:t>
            </w:r>
            <w:r>
              <w:tab/>
            </w:r>
            <w:r>
              <w:sym w:font="Wingdings" w:char="F06F"/>
            </w:r>
            <w:r>
              <w:t xml:space="preserve"> </w:t>
            </w:r>
            <w:r>
              <w:t>No preference</w:t>
            </w:r>
          </w:p>
        </w:tc>
      </w:tr>
      <w:tr w:rsidR="00D11181" w:rsidRPr="007A5EFD" w:rsidTr="00384A2B">
        <w:trPr>
          <w:trHeight w:val="567"/>
        </w:trPr>
        <w:tc>
          <w:tcPr>
            <w:tcW w:w="10348" w:type="dxa"/>
            <w:gridSpan w:val="14"/>
            <w:tcBorders>
              <w:top w:val="single" w:sz="4" w:space="0" w:color="auto"/>
              <w:bottom w:val="nil"/>
            </w:tcBorders>
            <w:noWrap/>
            <w:vAlign w:val="center"/>
          </w:tcPr>
          <w:p w:rsidR="004F6F80" w:rsidRPr="00D11181" w:rsidRDefault="004F6F80" w:rsidP="008077A1">
            <w:pPr>
              <w:rPr>
                <w:b/>
              </w:rPr>
            </w:pPr>
            <w:r>
              <w:rPr>
                <w:b/>
              </w:rPr>
              <w:t>What personal and/or professional goals would you like the mentor to assist you with?</w:t>
            </w:r>
            <w:r w:rsidRPr="007A5EFD">
              <w:rPr>
                <w:rStyle w:val="Requiredfieldmark"/>
              </w:rPr>
              <w:t>*</w:t>
            </w:r>
            <w:r>
              <w:rPr>
                <w:b/>
              </w:rPr>
              <w:t xml:space="preserve"> (List top three)</w:t>
            </w:r>
          </w:p>
        </w:tc>
      </w:tr>
      <w:tr w:rsidR="00384A2B" w:rsidRPr="007A5EFD" w:rsidTr="001F5DC6">
        <w:tc>
          <w:tcPr>
            <w:tcW w:w="84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84A2B" w:rsidRPr="00D11181" w:rsidRDefault="00384A2B" w:rsidP="001F5DC6">
            <w:pPr>
              <w:pStyle w:val="ListParagraph"/>
              <w:numPr>
                <w:ilvl w:val="0"/>
                <w:numId w:val="12"/>
              </w:numPr>
              <w:spacing w:before="120" w:after="40" w:line="276" w:lineRule="auto"/>
              <w:rPr>
                <w:b/>
              </w:rPr>
            </w:pPr>
          </w:p>
        </w:tc>
        <w:tc>
          <w:tcPr>
            <w:tcW w:w="77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4A2B" w:rsidRPr="00384A2B" w:rsidRDefault="00384A2B" w:rsidP="00384A2B">
            <w:pPr>
              <w:pStyle w:val="ListParagraph"/>
              <w:spacing w:before="120" w:after="40" w:line="276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4A2B" w:rsidRPr="00384A2B" w:rsidRDefault="00384A2B" w:rsidP="00384A2B">
            <w:pPr>
              <w:pStyle w:val="ListParagraph"/>
              <w:spacing w:before="120" w:after="40" w:line="276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384A2B" w:rsidRPr="007A5EFD" w:rsidTr="001F5DC6">
        <w:tc>
          <w:tcPr>
            <w:tcW w:w="84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84A2B" w:rsidRPr="00D11181" w:rsidRDefault="00384A2B" w:rsidP="001F5DC6">
            <w:pPr>
              <w:pStyle w:val="ListParagraph"/>
              <w:numPr>
                <w:ilvl w:val="0"/>
                <w:numId w:val="12"/>
              </w:numPr>
              <w:spacing w:before="120" w:after="40" w:line="276" w:lineRule="auto"/>
              <w:rPr>
                <w:b/>
              </w:rPr>
            </w:pPr>
          </w:p>
        </w:tc>
        <w:tc>
          <w:tcPr>
            <w:tcW w:w="77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4A2B" w:rsidRPr="00384A2B" w:rsidRDefault="00384A2B" w:rsidP="00384A2B">
            <w:pPr>
              <w:pStyle w:val="ListParagraph"/>
              <w:spacing w:before="240" w:after="40" w:line="276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4A2B" w:rsidRPr="00384A2B" w:rsidRDefault="00384A2B" w:rsidP="00384A2B">
            <w:pPr>
              <w:pStyle w:val="ListParagraph"/>
              <w:spacing w:before="240" w:after="40" w:line="276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384A2B" w:rsidRPr="007A5EFD" w:rsidTr="001F5DC6">
        <w:tc>
          <w:tcPr>
            <w:tcW w:w="84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84A2B" w:rsidRPr="00D11181" w:rsidRDefault="00384A2B" w:rsidP="001F5DC6">
            <w:pPr>
              <w:pStyle w:val="ListParagraph"/>
              <w:numPr>
                <w:ilvl w:val="0"/>
                <w:numId w:val="12"/>
              </w:numPr>
              <w:spacing w:before="120" w:after="40" w:line="276" w:lineRule="auto"/>
              <w:rPr>
                <w:b/>
              </w:rPr>
            </w:pP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A2B" w:rsidRPr="00384A2B" w:rsidRDefault="00384A2B" w:rsidP="00384A2B">
            <w:pPr>
              <w:pStyle w:val="ListParagraph"/>
              <w:spacing w:before="240" w:after="40" w:line="276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4A2B" w:rsidRPr="00384A2B" w:rsidRDefault="00384A2B" w:rsidP="00384A2B">
            <w:pPr>
              <w:pStyle w:val="ListParagraph"/>
              <w:spacing w:before="240" w:after="40" w:line="276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384A2B" w:rsidRPr="007A5EFD" w:rsidTr="00674478">
        <w:trPr>
          <w:trHeight w:val="168"/>
        </w:trPr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384A2B" w:rsidRPr="00384A2B" w:rsidRDefault="00384A2B" w:rsidP="00384A2B">
            <w:pPr>
              <w:pStyle w:val="ListParagraph"/>
              <w:spacing w:before="120" w:after="40" w:line="276" w:lineRule="auto"/>
              <w:ind w:left="720"/>
              <w:rPr>
                <w:b/>
                <w:sz w:val="16"/>
                <w:szCs w:val="16"/>
              </w:rPr>
            </w:pP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A2B" w:rsidRPr="00D11181" w:rsidRDefault="00384A2B" w:rsidP="00384A2B">
            <w:pPr>
              <w:pStyle w:val="ListParagraph"/>
              <w:spacing w:before="120" w:after="40" w:line="276" w:lineRule="auto"/>
              <w:ind w:left="720"/>
              <w:rPr>
                <w:b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4A2B" w:rsidRPr="00D11181" w:rsidRDefault="00384A2B" w:rsidP="00384A2B">
            <w:pPr>
              <w:pStyle w:val="ListParagraph"/>
              <w:spacing w:before="120" w:after="40" w:line="276" w:lineRule="auto"/>
              <w:ind w:left="720"/>
              <w:rPr>
                <w:b/>
              </w:rPr>
            </w:pPr>
          </w:p>
        </w:tc>
      </w:tr>
      <w:tr w:rsidR="00D11181" w:rsidRPr="007A5EFD" w:rsidTr="004F6F80">
        <w:trPr>
          <w:trHeight w:val="567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D11181" w:rsidRPr="007A5EFD" w:rsidRDefault="00384A2B" w:rsidP="00B67CB7">
            <w:pPr>
              <w:rPr>
                <w:rStyle w:val="Questionlabel"/>
              </w:rPr>
            </w:pPr>
            <w:r>
              <w:rPr>
                <w:lang w:eastAsia="en-US"/>
              </w:rPr>
              <w:lastRenderedPageBreak/>
              <w:br w:type="page"/>
            </w:r>
            <w:r w:rsidR="008077A1">
              <w:rPr>
                <w:rStyle w:val="Questionlabel"/>
                <w:color w:val="FFFFFF" w:themeColor="background1"/>
              </w:rPr>
              <w:t>Mentor Preference</w:t>
            </w:r>
          </w:p>
        </w:tc>
      </w:tr>
      <w:tr w:rsidR="00674478" w:rsidRPr="007A5EFD" w:rsidTr="00FA6678">
        <w:trPr>
          <w:trHeight w:val="567"/>
        </w:trPr>
        <w:tc>
          <w:tcPr>
            <w:tcW w:w="722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4478" w:rsidRDefault="00674478" w:rsidP="001F5DC6">
            <w:pPr>
              <w:spacing w:before="120" w:after="120"/>
              <w:rPr>
                <w:rStyle w:val="Questionlabel"/>
              </w:rPr>
            </w:pPr>
            <w:r w:rsidRPr="008077A1">
              <w:rPr>
                <w:rStyle w:val="Questionlabel"/>
              </w:rPr>
              <w:t>Have you already identified someone to be your potential mentor?</w:t>
            </w:r>
            <w:r w:rsidRPr="007A5EFD">
              <w:rPr>
                <w:rStyle w:val="Requiredfieldmark"/>
              </w:rPr>
              <w:t xml:space="preserve"> *</w:t>
            </w:r>
          </w:p>
          <w:p w:rsidR="00674478" w:rsidRDefault="00674478" w:rsidP="001F5DC6">
            <w:pPr>
              <w:spacing w:before="120" w:after="120"/>
              <w:rPr>
                <w:b/>
              </w:rPr>
            </w:pPr>
            <w:r w:rsidRPr="00584B1A">
              <w:rPr>
                <w:rStyle w:val="Questionlabel"/>
                <w:b w:val="0"/>
                <w:i/>
              </w:rPr>
              <w:t xml:space="preserve">(Please note: Mentor must be registered </w:t>
            </w:r>
            <w:r>
              <w:rPr>
                <w:rStyle w:val="Questionlabel"/>
                <w:b w:val="0"/>
                <w:i/>
              </w:rPr>
              <w:t>under</w:t>
            </w:r>
            <w:r w:rsidRPr="00584B1A">
              <w:rPr>
                <w:rStyle w:val="Questionlabel"/>
                <w:b w:val="0"/>
                <w:i/>
              </w:rPr>
              <w:t xml:space="preserve"> the AEMP)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78" w:rsidRPr="002C0BEF" w:rsidRDefault="00674478" w:rsidP="00674478">
            <w:r>
              <w:sym w:font="Wingdings" w:char="F06F"/>
            </w:r>
            <w:r>
              <w:t xml:space="preserve"> Yes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78" w:rsidRPr="002C0BEF" w:rsidRDefault="00674478" w:rsidP="00674478">
            <w:r>
              <w:sym w:font="Wingdings" w:char="F06F"/>
            </w:r>
            <w:r>
              <w:t xml:space="preserve"> No</w:t>
            </w:r>
          </w:p>
        </w:tc>
      </w:tr>
      <w:tr w:rsidR="00674478" w:rsidRPr="007A5EFD" w:rsidTr="00FA6678">
        <w:trPr>
          <w:trHeight w:val="567"/>
        </w:trPr>
        <w:tc>
          <w:tcPr>
            <w:tcW w:w="10348" w:type="dxa"/>
            <w:gridSpan w:val="14"/>
            <w:tcBorders>
              <w:top w:val="single" w:sz="4" w:space="0" w:color="auto"/>
              <w:bottom w:val="nil"/>
            </w:tcBorders>
            <w:noWrap/>
            <w:vAlign w:val="center"/>
          </w:tcPr>
          <w:p w:rsidR="00674478" w:rsidRDefault="00674478" w:rsidP="002C0BEF">
            <w:pPr>
              <w:rPr>
                <w:b/>
              </w:rPr>
            </w:pPr>
            <w:r>
              <w:rPr>
                <w:b/>
              </w:rPr>
              <w:t>If yes, please list your preferred mentor:</w:t>
            </w:r>
          </w:p>
        </w:tc>
      </w:tr>
      <w:tr w:rsidR="00674478" w:rsidRPr="007A5EFD" w:rsidTr="00FA6678">
        <w:trPr>
          <w:trHeight w:val="567"/>
        </w:trPr>
        <w:tc>
          <w:tcPr>
            <w:tcW w:w="10348" w:type="dxa"/>
            <w:gridSpan w:val="14"/>
            <w:tcBorders>
              <w:top w:val="nil"/>
              <w:bottom w:val="nil"/>
            </w:tcBorders>
            <w:noWrap/>
            <w:vAlign w:val="center"/>
          </w:tcPr>
          <w:p w:rsidR="00674478" w:rsidRDefault="00674478" w:rsidP="002C0BEF">
            <w:pPr>
              <w:rPr>
                <w:b/>
              </w:rPr>
            </w:pPr>
            <w:r>
              <w:rPr>
                <w:b/>
              </w:rPr>
              <w:t>Preference 1:</w:t>
            </w:r>
          </w:p>
        </w:tc>
      </w:tr>
      <w:tr w:rsidR="001F5DC6" w:rsidRPr="007A5EFD" w:rsidTr="001F5DC6">
        <w:trPr>
          <w:trHeight w:val="567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1F5DC6" w:rsidRDefault="001F5DC6" w:rsidP="001F5DC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5DC6" w:rsidRDefault="001F5DC6" w:rsidP="002C0BEF">
            <w:pPr>
              <w:rPr>
                <w:b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C6" w:rsidRDefault="001F5DC6" w:rsidP="001F5DC6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F5DC6" w:rsidRDefault="001F5DC6" w:rsidP="002C0BEF">
            <w:pPr>
              <w:rPr>
                <w:b/>
              </w:rPr>
            </w:pPr>
          </w:p>
        </w:tc>
      </w:tr>
      <w:tr w:rsidR="001F5DC6" w:rsidRPr="007A5EFD" w:rsidTr="001F5DC6">
        <w:trPr>
          <w:trHeight w:val="567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1F5DC6" w:rsidRDefault="001F5DC6" w:rsidP="001F5DC6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5DC6" w:rsidRDefault="001F5DC6" w:rsidP="002C0BEF">
            <w:pPr>
              <w:rPr>
                <w:b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C6" w:rsidRDefault="001F5DC6" w:rsidP="001F5DC6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5DC6" w:rsidRDefault="001F5DC6" w:rsidP="002C0BEF">
            <w:pPr>
              <w:rPr>
                <w:b/>
              </w:rPr>
            </w:pPr>
          </w:p>
        </w:tc>
      </w:tr>
      <w:tr w:rsidR="00674478" w:rsidRPr="007A5EFD" w:rsidTr="00FA6678">
        <w:trPr>
          <w:trHeight w:val="567"/>
        </w:trPr>
        <w:tc>
          <w:tcPr>
            <w:tcW w:w="10348" w:type="dxa"/>
            <w:gridSpan w:val="14"/>
            <w:tcBorders>
              <w:top w:val="nil"/>
              <w:bottom w:val="nil"/>
            </w:tcBorders>
            <w:noWrap/>
            <w:vAlign w:val="center"/>
          </w:tcPr>
          <w:p w:rsidR="001F5DC6" w:rsidRDefault="001F5DC6" w:rsidP="002C0BEF">
            <w:pPr>
              <w:rPr>
                <w:b/>
              </w:rPr>
            </w:pPr>
          </w:p>
          <w:p w:rsidR="00674478" w:rsidRDefault="00674478" w:rsidP="002C0BEF">
            <w:pPr>
              <w:rPr>
                <w:b/>
              </w:rPr>
            </w:pPr>
            <w:r>
              <w:rPr>
                <w:b/>
              </w:rPr>
              <w:t>Preference 2</w:t>
            </w:r>
            <w:r>
              <w:rPr>
                <w:b/>
              </w:rPr>
              <w:t>:</w:t>
            </w:r>
          </w:p>
        </w:tc>
      </w:tr>
      <w:tr w:rsidR="001F5DC6" w:rsidRPr="007A5EFD" w:rsidTr="001F5DC6">
        <w:trPr>
          <w:trHeight w:val="567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1F5DC6" w:rsidRDefault="001F5DC6" w:rsidP="001F5DC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5DC6" w:rsidRDefault="001F5DC6" w:rsidP="00FA6678">
            <w:pPr>
              <w:rPr>
                <w:b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C6" w:rsidRDefault="001F5DC6" w:rsidP="001F5DC6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F5DC6" w:rsidRDefault="001F5DC6" w:rsidP="00FA6678">
            <w:pPr>
              <w:rPr>
                <w:b/>
              </w:rPr>
            </w:pPr>
          </w:p>
        </w:tc>
      </w:tr>
      <w:tr w:rsidR="001F5DC6" w:rsidRPr="007A5EFD" w:rsidTr="001F5DC6">
        <w:trPr>
          <w:trHeight w:val="567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1F5DC6" w:rsidRDefault="001F5DC6" w:rsidP="001F5DC6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5DC6" w:rsidRDefault="001F5DC6" w:rsidP="00FA6678">
            <w:pPr>
              <w:rPr>
                <w:b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C6" w:rsidRDefault="001F5DC6" w:rsidP="001F5DC6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5DC6" w:rsidRDefault="001F5DC6" w:rsidP="00FA6678">
            <w:pPr>
              <w:rPr>
                <w:b/>
              </w:rPr>
            </w:pPr>
          </w:p>
        </w:tc>
      </w:tr>
      <w:tr w:rsidR="00FA6678" w:rsidRPr="007A5EFD" w:rsidTr="00FA6678">
        <w:trPr>
          <w:trHeight w:val="80"/>
        </w:trPr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6678" w:rsidRDefault="00FA6678" w:rsidP="00FA6678">
            <w:pPr>
              <w:rPr>
                <w:b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678" w:rsidRDefault="00FA6678" w:rsidP="00FA6678">
            <w:pPr>
              <w:rPr>
                <w:b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6678" w:rsidRDefault="00FA6678" w:rsidP="00FA6678">
            <w:pPr>
              <w:rPr>
                <w:b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78" w:rsidRDefault="00FA6678" w:rsidP="00FA6678">
            <w:pPr>
              <w:rPr>
                <w:b/>
              </w:rPr>
            </w:pPr>
          </w:p>
        </w:tc>
      </w:tr>
      <w:tr w:rsidR="00584B1A" w:rsidRPr="007A5EFD" w:rsidTr="00FA6678">
        <w:trPr>
          <w:trHeight w:val="567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84B1A" w:rsidRPr="00FD0AAA" w:rsidRDefault="00674478" w:rsidP="00674478">
            <w:pPr>
              <w:rPr>
                <w:b/>
              </w:rPr>
            </w:pPr>
            <w:r>
              <w:rPr>
                <w:b/>
              </w:rPr>
              <w:t>If no, w</w:t>
            </w:r>
            <w:r w:rsidR="00FD0AAA" w:rsidRPr="00FD0AAA">
              <w:rPr>
                <w:b/>
              </w:rPr>
              <w:t>ould you prefer a mentor who is:</w:t>
            </w:r>
          </w:p>
        </w:tc>
      </w:tr>
      <w:tr w:rsidR="00FD0AAA" w:rsidRPr="007A5EFD" w:rsidTr="00FA6678">
        <w:trPr>
          <w:trHeight w:val="567"/>
        </w:trPr>
        <w:tc>
          <w:tcPr>
            <w:tcW w:w="54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D0AAA" w:rsidRPr="00FD0AAA" w:rsidRDefault="00FD0AAA" w:rsidP="00FD0AAA">
            <w:pPr>
              <w:pStyle w:val="ListParagraph"/>
              <w:numPr>
                <w:ilvl w:val="0"/>
                <w:numId w:val="17"/>
              </w:numPr>
              <w:spacing w:after="40"/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r w:rsidRPr="00FD0AAA">
              <w:rPr>
                <w:b/>
              </w:rPr>
              <w:t>n</w:t>
            </w:r>
            <w:proofErr w:type="gramEnd"/>
            <w:r w:rsidRPr="00FD0AAA">
              <w:rPr>
                <w:b/>
              </w:rPr>
              <w:t xml:space="preserve"> the same geographic location as you?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AAA" w:rsidRPr="002C0BEF" w:rsidRDefault="00FD0AAA" w:rsidP="002C0BEF">
            <w:r>
              <w:sym w:font="Wingdings" w:char="F06F"/>
            </w:r>
            <w:r>
              <w:t xml:space="preserve"> Yes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AAA" w:rsidRPr="002C0BEF" w:rsidRDefault="00FD0AAA" w:rsidP="002C0BEF">
            <w:r>
              <w:sym w:font="Wingdings" w:char="F06F"/>
            </w:r>
            <w:r>
              <w:t xml:space="preserve"> </w:t>
            </w:r>
            <w:r>
              <w:t>No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AAA" w:rsidRPr="002C0BEF" w:rsidRDefault="00FD0AAA" w:rsidP="00FD0AAA">
            <w:r>
              <w:sym w:font="Wingdings" w:char="F06F"/>
            </w:r>
            <w:r>
              <w:t xml:space="preserve"> </w:t>
            </w:r>
            <w:r>
              <w:t>No preference</w:t>
            </w:r>
          </w:p>
        </w:tc>
      </w:tr>
      <w:tr w:rsidR="00FD0AAA" w:rsidRPr="007A5EFD" w:rsidTr="00FA6678">
        <w:trPr>
          <w:trHeight w:val="567"/>
        </w:trPr>
        <w:tc>
          <w:tcPr>
            <w:tcW w:w="54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D0AAA" w:rsidRPr="00FD0AAA" w:rsidRDefault="00FD0AAA" w:rsidP="00FD0AAA">
            <w:pPr>
              <w:pStyle w:val="ListParagraph"/>
              <w:numPr>
                <w:ilvl w:val="0"/>
                <w:numId w:val="17"/>
              </w:numPr>
              <w:spacing w:after="40"/>
              <w:rPr>
                <w:b/>
              </w:rPr>
            </w:pPr>
            <w:proofErr w:type="gramStart"/>
            <w:r w:rsidRPr="00FD0AAA">
              <w:rPr>
                <w:b/>
              </w:rPr>
              <w:t>in</w:t>
            </w:r>
            <w:proofErr w:type="gramEnd"/>
            <w:r w:rsidRPr="00FD0AAA">
              <w:rPr>
                <w:b/>
              </w:rPr>
              <w:t xml:space="preserve"> the same agency as you?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AAA" w:rsidRPr="002C0BEF" w:rsidRDefault="00FD0AAA" w:rsidP="00FD0AAA">
            <w:r>
              <w:sym w:font="Wingdings" w:char="F06F"/>
            </w:r>
            <w:r>
              <w:t xml:space="preserve"> Yes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AAA" w:rsidRPr="002C0BEF" w:rsidRDefault="00FD0AAA" w:rsidP="00FD0AAA">
            <w:r>
              <w:sym w:font="Wingdings" w:char="F06F"/>
            </w:r>
            <w:r>
              <w:t xml:space="preserve"> No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AAA" w:rsidRPr="002C0BEF" w:rsidRDefault="00FD0AAA" w:rsidP="00FD0AAA">
            <w:r>
              <w:sym w:font="Wingdings" w:char="F06F"/>
            </w:r>
            <w:r>
              <w:t xml:space="preserve"> No preference</w:t>
            </w:r>
          </w:p>
        </w:tc>
      </w:tr>
      <w:tr w:rsidR="00FD0AAA" w:rsidRPr="007A5EFD" w:rsidTr="00FA6678">
        <w:trPr>
          <w:trHeight w:val="567"/>
        </w:trPr>
        <w:tc>
          <w:tcPr>
            <w:tcW w:w="54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D0AAA" w:rsidRPr="00FD0AAA" w:rsidRDefault="00FD0AAA" w:rsidP="00FD0AAA">
            <w:pPr>
              <w:pStyle w:val="ListParagraph"/>
              <w:numPr>
                <w:ilvl w:val="0"/>
                <w:numId w:val="17"/>
              </w:numPr>
              <w:spacing w:after="40"/>
              <w:rPr>
                <w:b/>
              </w:rPr>
            </w:pPr>
            <w:proofErr w:type="gramStart"/>
            <w:r w:rsidRPr="00FD0AAA">
              <w:rPr>
                <w:b/>
              </w:rPr>
              <w:t>male</w:t>
            </w:r>
            <w:proofErr w:type="gramEnd"/>
            <w:r w:rsidRPr="00FD0AAA">
              <w:rPr>
                <w:b/>
              </w:rPr>
              <w:t xml:space="preserve"> or female?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AAA" w:rsidRPr="002C0BEF" w:rsidRDefault="00FD0AAA" w:rsidP="00FD0AAA">
            <w:r>
              <w:sym w:font="Wingdings" w:char="F06F"/>
            </w:r>
            <w:r>
              <w:t xml:space="preserve"> </w:t>
            </w:r>
            <w:r>
              <w:t>Male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AAA" w:rsidRPr="002C0BEF" w:rsidRDefault="00FD0AAA" w:rsidP="00FD0AAA">
            <w:r>
              <w:sym w:font="Wingdings" w:char="F06F"/>
            </w:r>
            <w:r>
              <w:t xml:space="preserve"> </w:t>
            </w:r>
            <w:r>
              <w:t>Female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AAA" w:rsidRPr="002C0BEF" w:rsidRDefault="00FD0AAA" w:rsidP="00FD0AAA">
            <w:r>
              <w:sym w:font="Wingdings" w:char="F06F"/>
            </w:r>
            <w:r>
              <w:t xml:space="preserve"> No preference</w:t>
            </w:r>
          </w:p>
        </w:tc>
      </w:tr>
      <w:tr w:rsidR="00FD0AAA" w:rsidRPr="007A5EFD" w:rsidTr="00FA6678">
        <w:trPr>
          <w:trHeight w:val="567"/>
        </w:trPr>
        <w:tc>
          <w:tcPr>
            <w:tcW w:w="54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D0AAA" w:rsidRPr="00FD0AAA" w:rsidRDefault="00FD0AAA" w:rsidP="00FD0AAA">
            <w:pPr>
              <w:pStyle w:val="ListParagraph"/>
              <w:numPr>
                <w:ilvl w:val="0"/>
                <w:numId w:val="17"/>
              </w:numPr>
              <w:spacing w:after="40"/>
              <w:rPr>
                <w:b/>
              </w:rPr>
            </w:pPr>
            <w:proofErr w:type="gramStart"/>
            <w:r w:rsidRPr="00FD0AAA">
              <w:rPr>
                <w:b/>
              </w:rPr>
              <w:t>at</w:t>
            </w:r>
            <w:proofErr w:type="gramEnd"/>
            <w:r w:rsidRPr="00FD0AAA">
              <w:rPr>
                <w:b/>
              </w:rPr>
              <w:t xml:space="preserve"> a higher classification than you?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AAA" w:rsidRPr="002C0BEF" w:rsidRDefault="00FD0AAA" w:rsidP="00FD0AAA">
            <w:r>
              <w:sym w:font="Wingdings" w:char="F06F"/>
            </w:r>
            <w:r>
              <w:t xml:space="preserve"> Yes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AAA" w:rsidRPr="002C0BEF" w:rsidRDefault="00FD0AAA" w:rsidP="00FD0AAA">
            <w:r>
              <w:sym w:font="Wingdings" w:char="F06F"/>
            </w:r>
            <w:r>
              <w:t xml:space="preserve"> No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AAA" w:rsidRPr="002C0BEF" w:rsidRDefault="00FD0AAA" w:rsidP="00FD0AAA">
            <w:r>
              <w:sym w:font="Wingdings" w:char="F06F"/>
            </w:r>
            <w:r>
              <w:t xml:space="preserve"> No preference</w:t>
            </w:r>
          </w:p>
        </w:tc>
      </w:tr>
      <w:tr w:rsidR="00FD0AAA" w:rsidRPr="007A5EFD" w:rsidTr="00FA6678">
        <w:trPr>
          <w:trHeight w:val="567"/>
        </w:trPr>
        <w:tc>
          <w:tcPr>
            <w:tcW w:w="54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0AAA" w:rsidRPr="00FD0AAA" w:rsidRDefault="00FD0AAA" w:rsidP="00FD0AAA">
            <w:pPr>
              <w:pStyle w:val="ListParagraph"/>
              <w:numPr>
                <w:ilvl w:val="0"/>
                <w:numId w:val="17"/>
              </w:numPr>
              <w:spacing w:after="40"/>
              <w:rPr>
                <w:b/>
              </w:rPr>
            </w:pPr>
            <w:r w:rsidRPr="00FD0AAA">
              <w:rPr>
                <w:b/>
              </w:rPr>
              <w:t>Aboriginal?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0AAA" w:rsidRPr="002C0BEF" w:rsidRDefault="00FD0AAA" w:rsidP="00FD0AAA">
            <w:r>
              <w:sym w:font="Wingdings" w:char="F06F"/>
            </w:r>
            <w:r>
              <w:t xml:space="preserve"> Yes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0AAA" w:rsidRPr="002C0BEF" w:rsidRDefault="00FD0AAA" w:rsidP="00FD0AAA">
            <w:r>
              <w:sym w:font="Wingdings" w:char="F06F"/>
            </w:r>
            <w:r>
              <w:t xml:space="preserve"> No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AA" w:rsidRPr="002C0BEF" w:rsidRDefault="00FD0AAA" w:rsidP="00FD0AAA">
            <w:r>
              <w:sym w:font="Wingdings" w:char="F06F"/>
            </w:r>
            <w:r>
              <w:t xml:space="preserve"> No preference</w:t>
            </w:r>
          </w:p>
        </w:tc>
      </w:tr>
      <w:tr w:rsidR="00FD0AAA" w:rsidRPr="007A5EFD" w:rsidTr="00674478">
        <w:trPr>
          <w:trHeight w:val="567"/>
        </w:trPr>
        <w:tc>
          <w:tcPr>
            <w:tcW w:w="10348" w:type="dxa"/>
            <w:gridSpan w:val="14"/>
            <w:tcBorders>
              <w:top w:val="single" w:sz="4" w:space="0" w:color="auto"/>
              <w:bottom w:val="nil"/>
            </w:tcBorders>
            <w:noWrap/>
            <w:vAlign w:val="center"/>
          </w:tcPr>
          <w:p w:rsidR="00FD0AAA" w:rsidRPr="002C0BEF" w:rsidRDefault="00FD0AAA" w:rsidP="004F6F80">
            <w:pPr>
              <w:spacing w:before="120" w:after="120"/>
            </w:pPr>
            <w:r w:rsidRPr="00FD0AAA">
              <w:rPr>
                <w:b/>
              </w:rPr>
              <w:t>What else would you like us to consider for the mentor matching process? (</w:t>
            </w:r>
            <w:proofErr w:type="gramStart"/>
            <w:r w:rsidRPr="00FD0AAA">
              <w:rPr>
                <w:b/>
              </w:rPr>
              <w:t>e.g</w:t>
            </w:r>
            <w:proofErr w:type="gramEnd"/>
            <w:r w:rsidRPr="00FD0AAA">
              <w:rPr>
                <w:b/>
              </w:rPr>
              <w:t>. preference in mentor’s experience, qualifications and language etc.)</w:t>
            </w:r>
          </w:p>
        </w:tc>
      </w:tr>
      <w:tr w:rsidR="00FD0AAA" w:rsidRPr="007A5EFD" w:rsidTr="004F6F80">
        <w:trPr>
          <w:trHeight w:val="567"/>
        </w:trPr>
        <w:tc>
          <w:tcPr>
            <w:tcW w:w="10348" w:type="dxa"/>
            <w:gridSpan w:val="14"/>
            <w:tcBorders>
              <w:top w:val="nil"/>
              <w:bottom w:val="single" w:sz="4" w:space="0" w:color="auto"/>
            </w:tcBorders>
            <w:noWrap/>
            <w:vAlign w:val="center"/>
          </w:tcPr>
          <w:p w:rsidR="00FD0AAA" w:rsidRDefault="00FD0AAA" w:rsidP="00FD0AAA"/>
          <w:p w:rsidR="004F6F80" w:rsidRDefault="004F6F80" w:rsidP="00FD0AAA"/>
          <w:p w:rsidR="004F6F80" w:rsidRDefault="004F6F80" w:rsidP="00FD0AAA"/>
          <w:p w:rsidR="004F6F80" w:rsidRDefault="004F6F80" w:rsidP="00FD0AAA"/>
          <w:p w:rsidR="004F6F80" w:rsidRDefault="004F6F80" w:rsidP="00FD0AAA"/>
          <w:p w:rsidR="004F6F80" w:rsidRDefault="004F6F80" w:rsidP="00FD0AAA"/>
          <w:p w:rsidR="004F6F80" w:rsidRPr="002C0BEF" w:rsidRDefault="004F6F80" w:rsidP="00FD0AAA"/>
        </w:tc>
      </w:tr>
      <w:tr w:rsidR="00FD0AAA" w:rsidRPr="007A5EFD" w:rsidTr="00D11181">
        <w:trPr>
          <w:trHeight w:val="397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Fonts w:ascii="Lato" w:eastAsia="Calibri" w:hAnsi="Lato"/>
                <w:color w:val="auto"/>
                <w:kern w:val="0"/>
                <w:sz w:val="22"/>
                <w:szCs w:val="22"/>
              </w:rPr>
              <w:alias w:val="Further information"/>
              <w:tag w:val="Further information"/>
              <w:id w:val="-29731400"/>
              <w:placeholder>
                <w:docPart w:val="ADB3A08891344E2A9965A6F9C5FF3474"/>
              </w:placeholder>
            </w:sdtPr>
            <w:sdtEndPr>
              <w:rPr>
                <w:rFonts w:ascii="Lato Semibold" w:eastAsia="Times New Roman" w:hAnsi="Lato Semibold"/>
                <w:color w:val="1F1F5F"/>
                <w:kern w:val="32"/>
                <w:sz w:val="36"/>
                <w:szCs w:val="32"/>
              </w:rPr>
            </w:sdtEndPr>
            <w:sdtContent>
              <w:p w:rsidR="00FD0AAA" w:rsidRPr="00FA6678" w:rsidRDefault="00FD0AAA" w:rsidP="00FA6678">
                <w:pPr>
                  <w:pStyle w:val="Heading1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46F21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Thank you for </w:t>
                </w: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taking the time to complete the questionnaire. This is used </w:t>
                </w:r>
                <w:r w:rsidRPr="00046F21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to help us match </w:t>
                </w: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you </w:t>
                </w:r>
                <w:r w:rsidRPr="00046F21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with an appropriate mentor. </w:t>
                </w:r>
              </w:p>
            </w:sdtContent>
          </w:sdt>
        </w:tc>
      </w:tr>
      <w:tr w:rsidR="00FD0AAA" w:rsidRPr="007A5EFD" w:rsidTr="00D11181">
        <w:trPr>
          <w:trHeight w:val="8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ADB3A08891344E2A9965A6F9C5FF3474"/>
              </w:placeholder>
            </w:sdtPr>
            <w:sdtContent>
              <w:p w:rsidR="00FD0AAA" w:rsidRPr="00B31D3A" w:rsidRDefault="00FD0AAA" w:rsidP="00FD0AAA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7A5EFD" w:rsidRDefault="007A5EFD" w:rsidP="007A5EFD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A1" w:rsidRDefault="002968A1" w:rsidP="007332FF">
      <w:r>
        <w:separator/>
      </w:r>
    </w:p>
  </w:endnote>
  <w:endnote w:type="continuationSeparator" w:id="0">
    <w:p w:rsidR="002968A1" w:rsidRDefault="002968A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384A2B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Office of the</w:t>
          </w:r>
          <w:r w:rsidR="001B3D22" w:rsidRPr="001B3D22">
            <w:rPr>
              <w:rStyle w:val="PageNumber"/>
            </w:rPr>
            <w:t xml:space="preserve">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placeholder>
                <w:docPart w:val="124B88F4D8A4499FBD4EBD37CF795A3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D0AAA">
                <w:rPr>
                  <w:rStyle w:val="PageNumber"/>
                  <w:b/>
                </w:rPr>
                <w:t>COMMISSIONER FOR PUBLIC EMPLOYMENT</w:t>
              </w:r>
            </w:sdtContent>
          </w:sdt>
        </w:p>
        <w:p w:rsidR="00384A2B" w:rsidRDefault="001F5DC6" w:rsidP="00384A2B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placeholde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09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D0AAA">
                <w:rPr>
                  <w:rStyle w:val="PageNumber"/>
                </w:rPr>
                <w:t>23 September 2019</w:t>
              </w:r>
            </w:sdtContent>
          </w:sdt>
          <w:r w:rsidR="001B3D22" w:rsidRPr="001B3D22">
            <w:rPr>
              <w:rStyle w:val="PageNumber"/>
            </w:rPr>
            <w:t xml:space="preserve"> </w:t>
          </w:r>
        </w:p>
        <w:p w:rsidR="002645D5" w:rsidRPr="00AC4488" w:rsidRDefault="002645D5" w:rsidP="00384A2B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F5DC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F5DC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FD0AAA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Office</w:t>
          </w:r>
          <w:r w:rsidR="001B3D22" w:rsidRPr="001B3D22">
            <w:rPr>
              <w:rStyle w:val="PageNumber"/>
            </w:rPr>
            <w:t xml:space="preserve"> of</w:t>
          </w:r>
          <w:r>
            <w:rPr>
              <w:rStyle w:val="PageNumber"/>
            </w:rPr>
            <w:t xml:space="preserve"> the</w:t>
          </w:r>
          <w:r w:rsidR="001B3D22" w:rsidRPr="001B3D22">
            <w:rPr>
              <w:rStyle w:val="PageNumber"/>
            </w:rPr>
            <w:t xml:space="preserve">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placeholder>
                <w:docPart w:val="ADB3A08891344E2A9965A6F9C5FF347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COMMISSIONER FOR PUBLIC EMPLOYMENT</w:t>
              </w:r>
            </w:sdtContent>
          </w:sdt>
        </w:p>
        <w:p w:rsidR="00FD0AAA" w:rsidRDefault="001F5DC6" w:rsidP="00FD0AAA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A0FB54B9F9A84857B30E43A26B85909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09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D0AAA">
                <w:rPr>
                  <w:rStyle w:val="PageNumber"/>
                </w:rPr>
                <w:t>23 September 2019</w:t>
              </w:r>
            </w:sdtContent>
          </w:sdt>
          <w:r w:rsidR="00FD0AAA">
            <w:rPr>
              <w:rStyle w:val="PageNumber"/>
            </w:rPr>
            <w:t xml:space="preserve"> </w:t>
          </w:r>
        </w:p>
        <w:p w:rsidR="002645D5" w:rsidRPr="00CE30CF" w:rsidRDefault="002645D5" w:rsidP="00FD0AAA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F5DC6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F5DC6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A1" w:rsidRDefault="002968A1" w:rsidP="007332FF">
      <w:r>
        <w:separator/>
      </w:r>
    </w:p>
  </w:footnote>
  <w:footnote w:type="continuationSeparator" w:id="0">
    <w:p w:rsidR="002968A1" w:rsidRDefault="002968A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F5DC6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D11181">
          <w:rPr>
            <w:rStyle w:val="HeaderChar"/>
          </w:rPr>
          <w:t>NTPS Aboriginal Employee Mentor Program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2"/>
      </w:rPr>
      <w:alias w:val="Title"/>
      <w:tag w:val="Title"/>
      <w:id w:val="-509755993"/>
      <w:lock w:val="sdtLocked"/>
      <w:placeholder>
        <w:docPart w:val="0D7BBD2412E747388ACC462C7930703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D11181" w:rsidP="00A53CF0">
        <w:pPr>
          <w:pStyle w:val="Title"/>
        </w:pPr>
        <w:r w:rsidRPr="00D11181">
          <w:rPr>
            <w:rStyle w:val="TitleChar"/>
            <w:sz w:val="52"/>
          </w:rPr>
          <w:t>NTPS Aboriginal Employee Mentor Program</w:t>
        </w:r>
      </w:p>
    </w:sdtContent>
  </w:sdt>
  <w:p w:rsidR="00A53CF0" w:rsidRDefault="00D11181" w:rsidP="00A53CF0">
    <w:pPr>
      <w:pStyle w:val="Subtitle0"/>
    </w:pPr>
    <w:r>
      <w:t>Find me a mentor – matching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0C8"/>
    <w:multiLevelType w:val="hybridMultilevel"/>
    <w:tmpl w:val="77E87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DAA68FD"/>
    <w:multiLevelType w:val="hybridMultilevel"/>
    <w:tmpl w:val="D640D6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2F656AB8"/>
    <w:multiLevelType w:val="hybridMultilevel"/>
    <w:tmpl w:val="D640D6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3E6324E3"/>
    <w:multiLevelType w:val="hybridMultilevel"/>
    <w:tmpl w:val="8F4E3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1487020"/>
    <w:multiLevelType w:val="hybridMultilevel"/>
    <w:tmpl w:val="B13A6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A8276C8"/>
    <w:multiLevelType w:val="hybridMultilevel"/>
    <w:tmpl w:val="D640D6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9FF7F68"/>
    <w:multiLevelType w:val="hybridMultilevel"/>
    <w:tmpl w:val="D640D6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2"/>
  </w:num>
  <w:num w:numId="4">
    <w:abstractNumId w:val="27"/>
  </w:num>
  <w:num w:numId="5">
    <w:abstractNumId w:val="17"/>
  </w:num>
  <w:num w:numId="6">
    <w:abstractNumId w:val="9"/>
  </w:num>
  <w:num w:numId="7">
    <w:abstractNumId w:val="30"/>
  </w:num>
  <w:num w:numId="8">
    <w:abstractNumId w:val="16"/>
  </w:num>
  <w:num w:numId="9">
    <w:abstractNumId w:val="41"/>
  </w:num>
  <w:num w:numId="10">
    <w:abstractNumId w:val="25"/>
  </w:num>
  <w:num w:numId="11">
    <w:abstractNumId w:val="38"/>
  </w:num>
  <w:num w:numId="12">
    <w:abstractNumId w:val="43"/>
  </w:num>
  <w:num w:numId="13">
    <w:abstractNumId w:val="34"/>
  </w:num>
  <w:num w:numId="14">
    <w:abstractNumId w:val="20"/>
  </w:num>
  <w:num w:numId="15">
    <w:abstractNumId w:val="2"/>
  </w:num>
  <w:num w:numId="16">
    <w:abstractNumId w:val="24"/>
  </w:num>
  <w:num w:numId="17">
    <w:abstractNumId w:val="2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A1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80B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1F5DC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968A1"/>
    <w:rsid w:val="002A0160"/>
    <w:rsid w:val="002A30C3"/>
    <w:rsid w:val="002A51F5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4A2B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6F80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84B1A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74478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077A1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2B04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26F4D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D5FCB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1181"/>
    <w:rsid w:val="00D15D88"/>
    <w:rsid w:val="00D27D49"/>
    <w:rsid w:val="00D27EBE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1D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696E"/>
    <w:rsid w:val="00F60EFF"/>
    <w:rsid w:val="00F67D2D"/>
    <w:rsid w:val="00F858F2"/>
    <w:rsid w:val="00F860CC"/>
    <w:rsid w:val="00F94398"/>
    <w:rsid w:val="00FA6678"/>
    <w:rsid w:val="00FB2B56"/>
    <w:rsid w:val="00FB3CC5"/>
    <w:rsid w:val="00FB55D5"/>
    <w:rsid w:val="00FB7F9B"/>
    <w:rsid w:val="00FC12BF"/>
    <w:rsid w:val="00FC2C60"/>
    <w:rsid w:val="00FD0AA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84076"/>
  <w15:docId w15:val="{DA8367CF-9612-4FA5-A6CE-FE79AB47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m\AppData\Local\Microsoft\Windows\INetCache\IE\JAC02XQM\ntg-form-template_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7BBD2412E747388ACC462C7930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67E4-AF01-4145-8B7C-D4C693F94922}"/>
      </w:docPartPr>
      <w:docPartBody>
        <w:p w:rsidR="00000000" w:rsidRDefault="007633B4">
          <w:pPr>
            <w:pStyle w:val="0D7BBD2412E747388ACC462C79307030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B54B9F9A84857B30E43A26B859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346D-C8CE-48DD-8C7E-38F64A391834}"/>
      </w:docPartPr>
      <w:docPartBody>
        <w:p w:rsidR="00000000" w:rsidRDefault="007633B4">
          <w:pPr>
            <w:pStyle w:val="A0FB54B9F9A84857B30E43A26B859091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3A08891344E2A9965A6F9C5FF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CE4D-9EFB-4762-8357-243A0A8B2CE3}"/>
      </w:docPartPr>
      <w:docPartBody>
        <w:p w:rsidR="00000000" w:rsidRDefault="007633B4" w:rsidP="007633B4">
          <w:pPr>
            <w:pStyle w:val="ADB3A08891344E2A9965A6F9C5FF3474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B88F4D8A4499FBD4EBD37CF79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A23C-4EA2-43DA-B9E6-F7C4AF666A28}"/>
      </w:docPartPr>
      <w:docPartBody>
        <w:p w:rsidR="00000000" w:rsidRDefault="007633B4" w:rsidP="007633B4">
          <w:pPr>
            <w:pStyle w:val="124B88F4D8A4499FBD4EBD37CF795A38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B4"/>
    <w:rsid w:val="0076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3B4"/>
    <w:rPr>
      <w:rFonts w:ascii="Lato" w:hAnsi="Lato"/>
      <w:color w:val="808080"/>
      <w:sz w:val="22"/>
    </w:rPr>
  </w:style>
  <w:style w:type="paragraph" w:customStyle="1" w:styleId="0D7BBD2412E747388ACC462C79307030">
    <w:name w:val="0D7BBD2412E747388ACC462C79307030"/>
  </w:style>
  <w:style w:type="paragraph" w:customStyle="1" w:styleId="A0FB54B9F9A84857B30E43A26B859091">
    <w:name w:val="A0FB54B9F9A84857B30E43A26B859091"/>
  </w:style>
  <w:style w:type="paragraph" w:customStyle="1" w:styleId="93DAF61141CA4C6380472BDD384098E5">
    <w:name w:val="93DAF61141CA4C6380472BDD384098E5"/>
    <w:rsid w:val="007633B4"/>
  </w:style>
  <w:style w:type="paragraph" w:customStyle="1" w:styleId="ADB3A08891344E2A9965A6F9C5FF3474">
    <w:name w:val="ADB3A08891344E2A9965A6F9C5FF3474"/>
    <w:rsid w:val="007633B4"/>
  </w:style>
  <w:style w:type="paragraph" w:customStyle="1" w:styleId="124B88F4D8A4499FBD4EBD37CF795A38">
    <w:name w:val="124B88F4D8A4499FBD4EBD37CF795A38"/>
    <w:rsid w:val="00763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053873-11D5-4CDE-93BB-AAE23727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ntg-form-template_5.dotx</Template>
  <TotalTime>21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NTPS Aboriginal Employee Mentor Program</vt:lpstr>
    </vt:vector>
  </TitlesOfParts>
  <Company>COMMISSIONER FOR PUBLIC EMPLOYMENT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NTPS Aboriginal Employee Mentor Program</dc:title>
  <dc:creator>Camille Lew Fatt</dc:creator>
  <cp:lastModifiedBy>Camille Lew Fatt</cp:lastModifiedBy>
  <cp:revision>4</cp:revision>
  <cp:lastPrinted>2019-07-29T01:45:00Z</cp:lastPrinted>
  <dcterms:created xsi:type="dcterms:W3CDTF">2019-09-23T04:59:00Z</dcterms:created>
  <dcterms:modified xsi:type="dcterms:W3CDTF">2019-09-23T05:25:00Z</dcterms:modified>
</cp:coreProperties>
</file>