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48"/>
        <w:gridCol w:w="4678"/>
        <w:gridCol w:w="3782"/>
      </w:tblGrid>
      <w:tr w:rsidR="009B1BF1" w:rsidRPr="007A5EFD" w:rsidTr="00CF421C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CF421C">
        <w:trPr>
          <w:trHeight w:val="34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C37BA3" w:rsidP="00A3761F">
            <w:pPr>
              <w:pStyle w:val="Subtitle0"/>
            </w:pPr>
            <w:r>
              <w:t>Mentee Meeting Record</w:t>
            </w:r>
          </w:p>
        </w:tc>
      </w:tr>
      <w:tr w:rsidR="00AE2A8A" w:rsidRPr="007A5EFD" w:rsidTr="00CF421C">
        <w:trPr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A15885" w:rsidRDefault="00A15885" w:rsidP="00C37BA3">
            <w:pPr>
              <w:rPr>
                <w:sz w:val="16"/>
                <w:szCs w:val="16"/>
              </w:rPr>
            </w:pPr>
            <w:r>
              <w:br/>
            </w:r>
            <w:r w:rsidR="00C37BA3">
              <w:t>The meeting record will assist mentors and mentees keep track of what was discussed at each meeting to ensure progression towards achieving their goals.</w:t>
            </w:r>
            <w:r>
              <w:br/>
            </w:r>
          </w:p>
        </w:tc>
      </w:tr>
      <w:tr w:rsidR="00C37BA3" w:rsidRPr="007A5EFD" w:rsidTr="00C37BA3">
        <w:trPr>
          <w:trHeight w:val="195"/>
        </w:trPr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37BA3" w:rsidRPr="007A5EFD" w:rsidRDefault="00C37BA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Session 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C37BA3" w:rsidRPr="007A5EFD" w:rsidRDefault="00C37BA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Focus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C37BA3" w:rsidRPr="007A5EFD" w:rsidRDefault="00C37BA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Comment</w:t>
            </w: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DD13FA">
            <w:pPr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</w:pPr>
            <w:r w:rsidRPr="00C37BA3"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  <w:t>E.g. 14/11/19</w:t>
            </w:r>
          </w:p>
          <w:p w:rsidR="00C37BA3" w:rsidRPr="00C37BA3" w:rsidRDefault="00C37BA3" w:rsidP="00DD13FA">
            <w:pPr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</w:pPr>
            <w:r w:rsidRPr="00C37BA3"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  <w:t>10am – 11am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C37BA3">
            <w:pPr>
              <w:pStyle w:val="ListParagraph"/>
              <w:numPr>
                <w:ilvl w:val="0"/>
                <w:numId w:val="14"/>
              </w:numPr>
              <w:spacing w:after="4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Initial </w:t>
            </w:r>
            <w:r w:rsidRPr="00C37BA3">
              <w:rPr>
                <w:i/>
                <w:color w:val="808080" w:themeColor="background1" w:themeShade="80"/>
                <w:sz w:val="20"/>
              </w:rPr>
              <w:t>Meet &amp; Greet</w:t>
            </w:r>
          </w:p>
          <w:p w:rsidR="00C37BA3" w:rsidRPr="00C37BA3" w:rsidRDefault="00C37BA3" w:rsidP="00C37BA3">
            <w:pPr>
              <w:pStyle w:val="ListParagraph"/>
              <w:numPr>
                <w:ilvl w:val="0"/>
                <w:numId w:val="14"/>
              </w:numPr>
              <w:spacing w:after="4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Complete </w:t>
            </w:r>
            <w:r w:rsidRPr="00C37BA3">
              <w:rPr>
                <w:i/>
                <w:color w:val="808080" w:themeColor="background1" w:themeShade="80"/>
                <w:sz w:val="20"/>
              </w:rPr>
              <w:t>Mentor Agreement</w:t>
            </w:r>
          </w:p>
          <w:p w:rsidR="00C37BA3" w:rsidRPr="00C37BA3" w:rsidRDefault="00C37BA3" w:rsidP="00C37BA3">
            <w:pPr>
              <w:pStyle w:val="ListParagraph"/>
              <w:numPr>
                <w:ilvl w:val="0"/>
                <w:numId w:val="14"/>
              </w:numPr>
              <w:spacing w:after="4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Discuss / complete I GROW t</w:t>
            </w:r>
            <w:r w:rsidRPr="00C37BA3">
              <w:rPr>
                <w:i/>
                <w:color w:val="808080" w:themeColor="background1" w:themeShade="80"/>
                <w:sz w:val="20"/>
              </w:rPr>
              <w:t>emplate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Default="00C37BA3" w:rsidP="00C37BA3">
            <w:pPr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</w:pPr>
            <w:r w:rsidRPr="00C37BA3"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  <w:t>Mentee brought a copy of their VIPS Profile and Life Wheel to assist in completing the I GROW template.</w:t>
            </w:r>
          </w:p>
          <w:p w:rsidR="00C37BA3" w:rsidRPr="00C37BA3" w:rsidRDefault="00C37BA3" w:rsidP="00C37BA3">
            <w:pPr>
              <w:rPr>
                <w:i/>
                <w:color w:val="808080" w:themeColor="background1" w:themeShade="80"/>
                <w:sz w:val="20"/>
              </w:rPr>
            </w:pPr>
            <w:r>
              <w:rPr>
                <w:rStyle w:val="Questionlabel"/>
                <w:b w:val="0"/>
                <w:i/>
                <w:color w:val="808080" w:themeColor="background1" w:themeShade="80"/>
                <w:sz w:val="20"/>
              </w:rPr>
              <w:t>For next session, have asked Mentee to bring a copy of their Job Description.</w:t>
            </w:r>
            <w:bookmarkStart w:id="0" w:name="_GoBack"/>
            <w:bookmarkEnd w:id="0"/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P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P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P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P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C37BA3" w:rsidRPr="007A5EFD" w:rsidTr="00C37BA3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Default="00C37BA3" w:rsidP="00DD13FA">
            <w:pPr>
              <w:rPr>
                <w:rStyle w:val="Questionlabel"/>
                <w:b w:val="0"/>
              </w:rPr>
            </w:pPr>
          </w:p>
          <w:p w:rsidR="00C37BA3" w:rsidRPr="00C37BA3" w:rsidRDefault="00C37BA3" w:rsidP="00DD13FA">
            <w:pPr>
              <w:rPr>
                <w:rStyle w:val="Questionlabel"/>
                <w:b w:val="0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7BA3" w:rsidRPr="00C37BA3" w:rsidRDefault="00C37BA3" w:rsidP="002C0BEF"/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C37BA3" w:rsidRPr="00C37BA3" w:rsidRDefault="00C37BA3" w:rsidP="002C0BEF">
            <w:pPr>
              <w:rPr>
                <w:rStyle w:val="Questionlabel"/>
                <w:b w:val="0"/>
              </w:rPr>
            </w:pPr>
          </w:p>
        </w:tc>
      </w:tr>
      <w:tr w:rsidR="00872B4E" w:rsidRPr="007A5EFD" w:rsidTr="00CF421C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C" w:rsidRDefault="00CF421C" w:rsidP="007332FF">
      <w:r>
        <w:separator/>
      </w:r>
    </w:p>
  </w:endnote>
  <w:endnote w:type="continuationSeparator" w:id="0">
    <w:p w:rsidR="00CF421C" w:rsidRDefault="00CF421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15885">
                <w:rPr>
                  <w:rStyle w:val="PageNumber"/>
                  <w:b/>
                </w:rPr>
                <w:t>COMMISSIONER FOR PUBLIC EMPLOYMENT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C37BA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15885">
                <w:rPr>
                  <w:rStyle w:val="PageNumber"/>
                </w:rPr>
                <w:t>8 November 2019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37BA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37BA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A15885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Office</w:t>
          </w:r>
          <w:r w:rsidR="001B3D22" w:rsidRPr="001B3D22">
            <w:rPr>
              <w:rStyle w:val="PageNumber"/>
            </w:rPr>
            <w:t xml:space="preserve"> of</w:t>
          </w:r>
          <w:r>
            <w:rPr>
              <w:rStyle w:val="PageNumber"/>
            </w:rPr>
            <w:t xml:space="preserve"> the</w:t>
          </w:r>
          <w:r w:rsidR="001B3D22" w:rsidRPr="001B3D22">
            <w:rPr>
              <w:rStyle w:val="PageNumber"/>
            </w:rPr>
            <w:t xml:space="preserve">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COMMISSIONER FOR PUBLIC EMPLOYMENT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:rsidR="00A66DD9" w:rsidRPr="001B3D22" w:rsidRDefault="00C37BA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15885">
                <w:rPr>
                  <w:rStyle w:val="PageNumber"/>
                </w:rPr>
                <w:t>8 November 2019</w:t>
              </w:r>
            </w:sdtContent>
          </w:sdt>
          <w:r w:rsidR="00A15885">
            <w:rPr>
              <w:rStyle w:val="PageNumber"/>
            </w:rPr>
            <w:t xml:space="preserve"> | Version 2.0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37BA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37BA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C" w:rsidRDefault="00CF421C" w:rsidP="007332FF">
      <w:r>
        <w:separator/>
      </w:r>
    </w:p>
  </w:footnote>
  <w:footnote w:type="continuationSeparator" w:id="0">
    <w:p w:rsidR="00CF421C" w:rsidRDefault="00CF421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37BA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34B7C">
          <w:rPr>
            <w:rStyle w:val="HeaderChar"/>
          </w:rPr>
          <w:t>NTPS Aboriginal Employee Mentor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34B7C" w:rsidP="00A53CF0">
        <w:pPr>
          <w:pStyle w:val="Title"/>
        </w:pPr>
        <w:r>
          <w:rPr>
            <w:rStyle w:val="TitleChar"/>
            <w:sz w:val="52"/>
          </w:rPr>
          <w:t>NTPS Aboriginal Employee Mentor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81"/>
    <w:multiLevelType w:val="hybridMultilevel"/>
    <w:tmpl w:val="E632B836"/>
    <w:lvl w:ilvl="0" w:tplc="ADB6B8B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CA7A82"/>
    <w:multiLevelType w:val="hybridMultilevel"/>
    <w:tmpl w:val="329CE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05867DD"/>
    <w:multiLevelType w:val="hybridMultilevel"/>
    <w:tmpl w:val="96108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4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38"/>
  </w:num>
  <w:num w:numId="10">
    <w:abstractNumId w:val="22"/>
  </w:num>
  <w:num w:numId="11">
    <w:abstractNumId w:val="35"/>
  </w:num>
  <w:num w:numId="12">
    <w:abstractNumId w:val="33"/>
  </w:num>
  <w:num w:numId="13">
    <w:abstractNumId w:val="26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1C"/>
    <w:rsid w:val="00001DDF"/>
    <w:rsid w:val="0000322D"/>
    <w:rsid w:val="00007670"/>
    <w:rsid w:val="00010665"/>
    <w:rsid w:val="00020347"/>
    <w:rsid w:val="0002393A"/>
    <w:rsid w:val="00027DB8"/>
    <w:rsid w:val="00031A96"/>
    <w:rsid w:val="00034B7C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885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7BA3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2E57"/>
    <w:rsid w:val="00CF421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1F9A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B1625"/>
  <w15:docId w15:val="{A072BE21-6237-4B45-B334-869501E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m\AppData\Local\Microsoft\Windows\INetCache\IE\B7C8YRY2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782C5-BD81-409D-B7AA-2E31271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NTPS Aboriginal Employee Mentor Program</vt:lpstr>
    </vt:vector>
  </TitlesOfParts>
  <Company>COMMISSIONER FOR PUBLIC EMPLOYMENT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NTPS Aboriginal Employee Mentor Program</dc:title>
  <dc:creator>Camille Lew Fatt</dc:creator>
  <cp:lastModifiedBy>Camille Lew Fatt</cp:lastModifiedBy>
  <cp:revision>3</cp:revision>
  <cp:lastPrinted>2019-07-29T01:45:00Z</cp:lastPrinted>
  <dcterms:created xsi:type="dcterms:W3CDTF">2019-11-11T05:35:00Z</dcterms:created>
  <dcterms:modified xsi:type="dcterms:W3CDTF">2019-11-11T05:43:00Z</dcterms:modified>
</cp:coreProperties>
</file>