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77"/>
        <w:gridCol w:w="851"/>
        <w:gridCol w:w="2126"/>
        <w:gridCol w:w="681"/>
        <w:gridCol w:w="1587"/>
        <w:gridCol w:w="844"/>
        <w:gridCol w:w="1708"/>
        <w:gridCol w:w="723"/>
        <w:gridCol w:w="1216"/>
      </w:tblGrid>
      <w:tr w:rsidR="009B1BF1" w:rsidRPr="007A5EFD" w14:paraId="363326DA" w14:textId="77777777" w:rsidTr="0024500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E2A0AA9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E7F1C7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24500A" w:rsidRPr="007A5EFD" w14:paraId="741977C9" w14:textId="77777777" w:rsidTr="00887BDE">
        <w:trPr>
          <w:trHeight w:val="510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3663E94" w14:textId="77777777" w:rsidR="0024500A" w:rsidRPr="007A5EFD" w:rsidRDefault="0024500A" w:rsidP="00887BDE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I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47B953F" w14:textId="77777777" w:rsidR="0024500A" w:rsidRPr="002C0BEF" w:rsidRDefault="0024500A" w:rsidP="00887BDE">
            <w:r>
              <w:t>{full name}</w:t>
            </w:r>
          </w:p>
        </w:tc>
      </w:tr>
      <w:tr w:rsidR="0024500A" w:rsidRPr="007A5EFD" w14:paraId="0C24F6C1" w14:textId="77777777" w:rsidTr="00887BDE">
        <w:trPr>
          <w:trHeight w:val="510"/>
        </w:trPr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0155B6D" w14:textId="77777777" w:rsidR="0024500A" w:rsidRPr="007A5EFD" w:rsidRDefault="0024500A" w:rsidP="00887BDE">
            <w:pPr>
              <w:rPr>
                <w:rStyle w:val="Questionlabel"/>
              </w:rPr>
            </w:pPr>
            <w:r>
              <w:rPr>
                <w:rStyle w:val="Questionlabel"/>
              </w:rPr>
              <w:t>of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E610C63" w14:textId="77777777" w:rsidR="0024500A" w:rsidRPr="002C0BEF" w:rsidRDefault="0024500A" w:rsidP="00887BDE">
            <w:r>
              <w:t>{address}</w:t>
            </w:r>
          </w:p>
        </w:tc>
      </w:tr>
      <w:tr w:rsidR="0024500A" w:rsidRPr="007A5EFD" w14:paraId="2DD0DF31" w14:textId="77777777" w:rsidTr="00864AD7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11AF3DA" w14:textId="77777777" w:rsidR="0024500A" w:rsidRPr="0024500A" w:rsidRDefault="0024500A" w:rsidP="0024500A">
            <w:pPr>
              <w:pStyle w:val="BodyText"/>
              <w:tabs>
                <w:tab w:val="left" w:pos="447"/>
              </w:tabs>
              <w:spacing w:before="240" w:after="240" w:line="360" w:lineRule="auto"/>
              <w:ind w:right="703"/>
            </w:pPr>
            <w:r w:rsidRPr="0024500A">
              <w:t>solemnly and sincerely declare that I meet the following eligibility requirements for Aboriginal Special Measures recruitment:</w:t>
            </w:r>
          </w:p>
          <w:p w14:paraId="0209AC58" w14:textId="77777777" w:rsidR="0024500A" w:rsidRPr="0024500A" w:rsidRDefault="0024500A" w:rsidP="0024500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14"/>
              </w:tabs>
              <w:autoSpaceDE w:val="0"/>
              <w:autoSpaceDN w:val="0"/>
              <w:spacing w:before="240" w:after="240" w:line="360" w:lineRule="auto"/>
              <w:ind w:right="1200"/>
            </w:pPr>
            <w:r w:rsidRPr="0024500A">
              <w:t xml:space="preserve">I am Aboriginal and have, or am in the process of applying for, Confirmation of Aboriginality from a recognised Aboriginal authority, and </w:t>
            </w:r>
          </w:p>
          <w:p w14:paraId="48255DA6" w14:textId="77777777" w:rsidR="0024500A" w:rsidRPr="0024500A" w:rsidRDefault="0024500A" w:rsidP="0024500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1"/>
              </w:tabs>
              <w:autoSpaceDE w:val="0"/>
              <w:autoSpaceDN w:val="0"/>
              <w:spacing w:before="240" w:after="240" w:line="360" w:lineRule="auto"/>
            </w:pPr>
            <w:r w:rsidRPr="0024500A">
              <w:t>I am accepted as Aboriginal by the community in which I live or formerly lived.</w:t>
            </w:r>
          </w:p>
          <w:p w14:paraId="5C8678B0" w14:textId="77777777" w:rsidR="0024500A" w:rsidRDefault="0024500A" w:rsidP="0024500A">
            <w:pPr>
              <w:pStyle w:val="BodyText"/>
              <w:spacing w:before="240" w:after="240" w:line="360" w:lineRule="auto"/>
            </w:pPr>
            <w:r w:rsidRPr="0024500A">
              <w:t>This declaration is true and I know it is an offence to make a statutory declaration knowing it is false in a material particular.</w:t>
            </w:r>
          </w:p>
        </w:tc>
      </w:tr>
      <w:tr w:rsidR="0024500A" w:rsidRPr="007A5EFD" w14:paraId="131EC742" w14:textId="77777777" w:rsidTr="00887BDE">
        <w:trPr>
          <w:trHeight w:val="454"/>
        </w:trPr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10F19D1" w14:textId="77777777" w:rsidR="0024500A" w:rsidRPr="007A5EFD" w:rsidRDefault="0024500A" w:rsidP="00887BDE">
            <w:pPr>
              <w:rPr>
                <w:rStyle w:val="Questionlabel"/>
              </w:rPr>
            </w:pPr>
            <w:r>
              <w:rPr>
                <w:rStyle w:val="Questionlabel"/>
              </w:rPr>
              <w:t>Declared at: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B5E378C" w14:textId="77777777" w:rsidR="0024500A" w:rsidRPr="002C0BEF" w:rsidRDefault="0024500A" w:rsidP="00887BDE"/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E0C8" w14:textId="77777777" w:rsidR="0024500A" w:rsidRPr="00887BDE" w:rsidRDefault="0024500A" w:rsidP="00887BDE">
            <w:pPr>
              <w:rPr>
                <w:b/>
              </w:rPr>
            </w:pPr>
            <w:r w:rsidRPr="00887BDE">
              <w:rPr>
                <w:b/>
              </w:rPr>
              <w:t>the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3A49" w14:textId="77777777" w:rsidR="0024500A" w:rsidRPr="002C0BEF" w:rsidRDefault="0024500A" w:rsidP="00887BDE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F65B" w14:textId="77777777" w:rsidR="0024500A" w:rsidRPr="00887BDE" w:rsidRDefault="0024500A" w:rsidP="00887BDE">
            <w:pPr>
              <w:rPr>
                <w:b/>
              </w:rPr>
            </w:pPr>
            <w:r w:rsidRPr="00887BDE">
              <w:rPr>
                <w:b/>
              </w:rPr>
              <w:t>day of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4FA5E" w14:textId="77777777" w:rsidR="0024500A" w:rsidRPr="002C0BEF" w:rsidRDefault="0024500A" w:rsidP="00887BDE"/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5C4E9" w14:textId="77777777" w:rsidR="0024500A" w:rsidRPr="00887BDE" w:rsidRDefault="0024500A" w:rsidP="00887BDE">
            <w:pPr>
              <w:rPr>
                <w:b/>
              </w:rPr>
            </w:pPr>
            <w:r w:rsidRPr="00887BDE">
              <w:rPr>
                <w:b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F389" w14:textId="77777777" w:rsidR="0024500A" w:rsidRPr="002C0BEF" w:rsidRDefault="0024500A" w:rsidP="00887BDE"/>
        </w:tc>
      </w:tr>
      <w:tr w:rsidR="0024500A" w:rsidRPr="007A5EFD" w14:paraId="37008994" w14:textId="77777777" w:rsidTr="0024500A">
        <w:trPr>
          <w:trHeight w:val="567"/>
        </w:trPr>
        <w:tc>
          <w:tcPr>
            <w:tcW w:w="585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ECEE574" w14:textId="60520301" w:rsidR="0024500A" w:rsidRPr="002C0BEF" w:rsidRDefault="0024500A" w:rsidP="00554318">
            <w:r>
              <w:t xml:space="preserve">Signature of the person making the </w:t>
            </w:r>
            <w:r w:rsidR="00554318">
              <w:t>declaration</w:t>
            </w:r>
            <w:r>
              <w:t>: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548A5" w14:textId="77777777" w:rsidR="0024500A" w:rsidRPr="002C0BEF" w:rsidRDefault="0024500A" w:rsidP="0024500A"/>
        </w:tc>
      </w:tr>
      <w:tr w:rsidR="0024500A" w:rsidRPr="007A5EFD" w14:paraId="0375B6F4" w14:textId="77777777" w:rsidTr="0024500A">
        <w:trPr>
          <w:trHeight w:val="567"/>
        </w:trPr>
        <w:tc>
          <w:tcPr>
            <w:tcW w:w="5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AAACFFB" w14:textId="3F15ACA2" w:rsidR="0024500A" w:rsidRPr="007A5EFD" w:rsidRDefault="00554318" w:rsidP="00596979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witness: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5F99929" w14:textId="77777777" w:rsidR="0024500A" w:rsidRPr="002C0BEF" w:rsidRDefault="00596979" w:rsidP="0024500A">
            <w:r>
              <w:rPr>
                <w:color w:val="808080" w:themeColor="background1" w:themeShade="80"/>
              </w:rPr>
              <w:t>Full name of witness</w:t>
            </w:r>
          </w:p>
        </w:tc>
      </w:tr>
      <w:tr w:rsidR="0024500A" w:rsidRPr="007A5EFD" w14:paraId="5339A776" w14:textId="77777777" w:rsidTr="0024500A">
        <w:trPr>
          <w:trHeight w:val="567"/>
        </w:trPr>
        <w:tc>
          <w:tcPr>
            <w:tcW w:w="5857" w:type="dxa"/>
            <w:gridSpan w:val="6"/>
            <w:vMerge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5F86842" w14:textId="77777777" w:rsidR="0024500A" w:rsidRDefault="0024500A" w:rsidP="0024500A">
            <w:pPr>
              <w:rPr>
                <w:rStyle w:val="Questionlabel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5C49FF7" w14:textId="77777777" w:rsidR="0024500A" w:rsidRPr="002C0BEF" w:rsidRDefault="00596979" w:rsidP="0024500A">
            <w:r w:rsidRPr="00596979">
              <w:rPr>
                <w:color w:val="808080" w:themeColor="background1" w:themeShade="80"/>
              </w:rPr>
              <w:t xml:space="preserve">Address </w:t>
            </w:r>
          </w:p>
        </w:tc>
      </w:tr>
      <w:tr w:rsidR="0024500A" w:rsidRPr="007A5EFD" w14:paraId="5B82411B" w14:textId="77777777" w:rsidTr="0024500A">
        <w:trPr>
          <w:trHeight w:val="567"/>
        </w:trPr>
        <w:tc>
          <w:tcPr>
            <w:tcW w:w="5857" w:type="dxa"/>
            <w:gridSpan w:val="6"/>
            <w:vMerge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5DA46D0" w14:textId="77777777" w:rsidR="0024500A" w:rsidRDefault="0024500A" w:rsidP="0024500A">
            <w:pPr>
              <w:rPr>
                <w:rStyle w:val="Questionlabel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1DB7774" w14:textId="77777777" w:rsidR="0024500A" w:rsidRPr="002C0BEF" w:rsidRDefault="00596979" w:rsidP="0024500A">
            <w:r>
              <w:rPr>
                <w:color w:val="808080" w:themeColor="background1" w:themeShade="80"/>
              </w:rPr>
              <w:t>Email a</w:t>
            </w:r>
            <w:r w:rsidRPr="00596979">
              <w:rPr>
                <w:color w:val="808080" w:themeColor="background1" w:themeShade="80"/>
              </w:rPr>
              <w:t>ddress</w:t>
            </w:r>
          </w:p>
        </w:tc>
      </w:tr>
      <w:tr w:rsidR="00872B4E" w:rsidRPr="007A5EFD" w14:paraId="5076F590" w14:textId="77777777" w:rsidTr="0024500A">
        <w:trPr>
          <w:trHeight w:val="72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94A88BE" w14:textId="77777777" w:rsidR="0024500A" w:rsidRPr="0024500A" w:rsidRDefault="0024500A" w:rsidP="00813BB2">
            <w:pPr>
              <w:spacing w:before="120" w:after="240"/>
            </w:pPr>
            <w:r w:rsidRPr="0024500A">
              <w:t>NOTE: This declaration may be witnessed by any person who is at least 18 (eighteen) years of age.</w:t>
            </w:r>
          </w:p>
          <w:p w14:paraId="1B6CB3E6" w14:textId="77777777" w:rsidR="0024500A" w:rsidRPr="0024500A" w:rsidRDefault="0024500A" w:rsidP="00813BB2">
            <w:pPr>
              <w:spacing w:before="120" w:after="240"/>
            </w:pPr>
            <w:r w:rsidRPr="0024500A">
              <w:t>NOTE: This written declaration must comply with Part 4 of the Oaths Affidavits and Declarations Act.</w:t>
            </w:r>
          </w:p>
          <w:p w14:paraId="343E2DFC" w14:textId="77777777" w:rsidR="0026532D" w:rsidRPr="0024500A" w:rsidRDefault="0024500A" w:rsidP="00813BB2">
            <w:pPr>
              <w:spacing w:before="120" w:after="240"/>
            </w:pPr>
            <w:r w:rsidRPr="0024500A">
              <w:t>NOTE: Making a declaration knowing it is false in a material particular is an offence for which you may be fined or imprisoned, or, as</w:t>
            </w:r>
            <w:bookmarkStart w:id="0" w:name="_GoBack"/>
            <w:bookmarkEnd w:id="0"/>
            <w:r w:rsidRPr="0024500A">
              <w:t xml:space="preserve"> an employee of the NTPS, disciplined under the NTPS Code of Conduct.</w:t>
            </w:r>
          </w:p>
        </w:tc>
      </w:tr>
      <w:tr w:rsidR="00872B4E" w:rsidRPr="007A5EFD" w14:paraId="5CF98ACE" w14:textId="77777777" w:rsidTr="0024500A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EB7670E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C4EF173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AFD4" w14:textId="77777777" w:rsidR="00025C93" w:rsidRDefault="00025C93" w:rsidP="007332FF">
      <w:r>
        <w:separator/>
      </w:r>
    </w:p>
  </w:endnote>
  <w:endnote w:type="continuationSeparator" w:id="0">
    <w:p w14:paraId="34B40053" w14:textId="77777777" w:rsidR="00025C93" w:rsidRDefault="00025C9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435D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B4F6C92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4730820" w14:textId="23732FC3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6C0B7616" w14:textId="0470813E" w:rsidR="001B3D22" w:rsidRDefault="00025C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0EBE0841" w14:textId="3FBB823C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477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477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104F76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694068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93CC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6D988A9" w14:textId="77777777" w:rsidTr="00887BDE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5A61F50A" w14:textId="18C4824D" w:rsidR="002645D5" w:rsidRPr="00CE30CF" w:rsidRDefault="00887BDE" w:rsidP="00984770">
          <w:pPr>
            <w:rPr>
              <w:rStyle w:val="PageNumber"/>
            </w:rPr>
          </w:pPr>
          <w:r w:rsidRPr="00970254">
            <w:rPr>
              <w:rStyle w:val="PageNumber"/>
              <w:b/>
            </w:rPr>
            <w:t>Office of the Commissioner for Public Employment</w:t>
          </w:r>
          <w:r>
            <w:rPr>
              <w:rStyle w:val="PageNumber"/>
              <w:b/>
            </w:rPr>
            <w:br/>
          </w:r>
          <w:r w:rsidR="00984770">
            <w:rPr>
              <w:rStyle w:val="PageNumber"/>
            </w:rPr>
            <w:t>October 2021</w:t>
          </w:r>
          <w:r>
            <w:rPr>
              <w:rStyle w:val="PageNumber"/>
            </w:rPr>
            <w:t xml:space="preserve"> | </w:t>
          </w: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8477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8477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B026B41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04BD57B" wp14:editId="484977B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25C928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0729" w14:textId="77777777" w:rsidR="00025C93" w:rsidRDefault="00025C93" w:rsidP="007332FF">
      <w:r>
        <w:separator/>
      </w:r>
    </w:p>
  </w:footnote>
  <w:footnote w:type="continuationSeparator" w:id="0">
    <w:p w14:paraId="0D8813BA" w14:textId="77777777" w:rsidR="00025C93" w:rsidRDefault="00025C9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71A4" w14:textId="77777777" w:rsidR="00983000" w:rsidRPr="00162207" w:rsidRDefault="00025C9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F4939">
          <w:rPr>
            <w:rStyle w:val="HeaderChar"/>
          </w:rPr>
          <w:t>Statutory declaration of eligibility for Aboriginal and Torres Strait Islander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0"/>
        <w:szCs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AAF0769" w14:textId="77777777" w:rsidR="00A53CF0" w:rsidRPr="00E908F1" w:rsidRDefault="00D442A4" w:rsidP="00A53CF0">
        <w:pPr>
          <w:pStyle w:val="Title"/>
        </w:pPr>
        <w:r>
          <w:rPr>
            <w:rStyle w:val="TitleChar"/>
            <w:sz w:val="40"/>
            <w:szCs w:val="40"/>
          </w:rPr>
          <w:t>Statutory declaration of eligibility for Aboriginal and Torres Strait Islander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7554DCB"/>
    <w:multiLevelType w:val="hybridMultilevel"/>
    <w:tmpl w:val="91F60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A"/>
    <w:rsid w:val="00001DDF"/>
    <w:rsid w:val="0000322D"/>
    <w:rsid w:val="00007670"/>
    <w:rsid w:val="00010665"/>
    <w:rsid w:val="00020347"/>
    <w:rsid w:val="0002393A"/>
    <w:rsid w:val="00025C93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4487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4939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500A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7470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4318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6979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3BB2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7BDE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477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3A6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442A4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885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E461"/>
  <w15:docId w15:val="{A419FC67-FB35-40DE-8E3E-5C7FD9F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55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1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8501A-D14B-4711-8617-1995B753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of eligibility for Aboriginal and Torres Strait Islander</vt:lpstr>
    </vt:vector>
  </TitlesOfParts>
  <Company>&lt;NAME&gt;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of eligibility for Aboriginal and Torres Strait Islander</dc:title>
  <dc:creator>Northern Territory Government</dc:creator>
  <cp:lastModifiedBy>Victoria Edmonds</cp:lastModifiedBy>
  <cp:revision>2</cp:revision>
  <cp:lastPrinted>2021-10-12T05:10:00Z</cp:lastPrinted>
  <dcterms:created xsi:type="dcterms:W3CDTF">2021-10-12T06:11:00Z</dcterms:created>
  <dcterms:modified xsi:type="dcterms:W3CDTF">2021-10-12T06:11:00Z</dcterms:modified>
</cp:coreProperties>
</file>