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70"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909"/>
        <w:gridCol w:w="121"/>
        <w:gridCol w:w="3033"/>
        <w:gridCol w:w="431"/>
        <w:gridCol w:w="860"/>
        <w:gridCol w:w="810"/>
        <w:gridCol w:w="394"/>
        <w:gridCol w:w="851"/>
        <w:gridCol w:w="1961"/>
      </w:tblGrid>
      <w:tr w:rsidR="00872B4E" w:rsidRPr="007A5EFD" w:rsidTr="00301D7B">
        <w:trPr>
          <w:trHeight w:val="20"/>
        </w:trPr>
        <w:tc>
          <w:tcPr>
            <w:tcW w:w="10370" w:type="dxa"/>
            <w:gridSpan w:val="9"/>
            <w:tcBorders>
              <w:top w:val="nil"/>
              <w:left w:val="nil"/>
              <w:bottom w:val="single" w:sz="4" w:space="0" w:color="auto"/>
              <w:right w:val="nil"/>
            </w:tcBorders>
            <w:shd w:val="clear" w:color="auto" w:fill="FFFFFF" w:themeFill="background1"/>
            <w:noWrap/>
            <w:tcMar>
              <w:left w:w="0" w:type="dxa"/>
              <w:right w:w="0" w:type="dxa"/>
            </w:tcMar>
          </w:tcPr>
          <w:p w:rsidR="00B31D3A" w:rsidRPr="00986940" w:rsidRDefault="008A5E18" w:rsidP="00043016">
            <w:pPr>
              <w:spacing w:after="0"/>
              <w:rPr>
                <w:b/>
                <w:sz w:val="20"/>
              </w:rPr>
            </w:pPr>
            <w:r w:rsidRPr="003C5423">
              <w:rPr>
                <w:b/>
                <w:color w:val="FF0000"/>
                <w:sz w:val="20"/>
              </w:rPr>
              <w:t xml:space="preserve">Enrolment Forms will not be processed unless ALL *mandatory fields are </w:t>
            </w:r>
            <w:r w:rsidR="00113826" w:rsidRPr="003C5423">
              <w:rPr>
                <w:b/>
                <w:color w:val="FF0000"/>
                <w:sz w:val="20"/>
              </w:rPr>
              <w:t>entered.</w:t>
            </w:r>
          </w:p>
        </w:tc>
      </w:tr>
      <w:tr w:rsidR="007D48A4" w:rsidRPr="007A5EFD" w:rsidTr="00A343A4">
        <w:trPr>
          <w:trHeight w:val="20"/>
        </w:trPr>
        <w:tc>
          <w:tcPr>
            <w:tcW w:w="10370" w:type="dxa"/>
            <w:gridSpan w:val="9"/>
            <w:tcBorders>
              <w:top w:val="single" w:sz="4" w:space="0" w:color="auto"/>
              <w:bottom w:val="single" w:sz="4" w:space="0" w:color="auto"/>
            </w:tcBorders>
            <w:shd w:val="clear" w:color="auto" w:fill="D9D9F3"/>
            <w:noWrap/>
            <w:tcMar>
              <w:top w:w="108" w:type="dxa"/>
              <w:bottom w:w="108" w:type="dxa"/>
            </w:tcMar>
          </w:tcPr>
          <w:p w:rsidR="009876F6" w:rsidRPr="00652B60" w:rsidRDefault="009876F6" w:rsidP="009876F6">
            <w:pPr>
              <w:ind w:right="176"/>
              <w:jc w:val="both"/>
              <w:rPr>
                <w:rFonts w:cs="Arial"/>
                <w:i/>
                <w:sz w:val="18"/>
              </w:rPr>
            </w:pPr>
            <w:r w:rsidRPr="00652B60">
              <w:rPr>
                <w:rFonts w:cs="Arial"/>
                <w:i/>
                <w:sz w:val="18"/>
              </w:rPr>
              <w:t>The cour</w:t>
            </w:r>
            <w:r w:rsidR="00986940">
              <w:rPr>
                <w:rFonts w:cs="Arial"/>
                <w:i/>
                <w:sz w:val="18"/>
              </w:rPr>
              <w:t xml:space="preserve">se provides an overview of NTPS </w:t>
            </w:r>
            <w:r w:rsidRPr="00652B60">
              <w:rPr>
                <w:rFonts w:cs="Arial"/>
                <w:i/>
                <w:sz w:val="18"/>
              </w:rPr>
              <w:t>Recruitment Selection Policy and Procedures, and provides instruction on best practice selection techniques and use of various NTPS selection templates.</w:t>
            </w:r>
          </w:p>
          <w:p w:rsidR="009876F6" w:rsidRPr="00652B60" w:rsidRDefault="009876F6" w:rsidP="009876F6">
            <w:pPr>
              <w:ind w:right="176"/>
              <w:jc w:val="both"/>
              <w:rPr>
                <w:rFonts w:cs="Arial"/>
                <w:i/>
                <w:sz w:val="18"/>
              </w:rPr>
            </w:pPr>
            <w:r w:rsidRPr="00652B60">
              <w:rPr>
                <w:rFonts w:cs="Arial"/>
                <w:i/>
                <w:sz w:val="18"/>
              </w:rPr>
              <w:t xml:space="preserve">Topics covered include the merit principle, conflicts of interest, natural justice, the roles and responsibilities of panel members, job descriptions, </w:t>
            </w:r>
            <w:proofErr w:type="gramStart"/>
            <w:r w:rsidRPr="00652B60">
              <w:rPr>
                <w:rFonts w:cs="Arial"/>
                <w:i/>
                <w:sz w:val="18"/>
              </w:rPr>
              <w:t>shortlisting</w:t>
            </w:r>
            <w:proofErr w:type="gramEnd"/>
            <w:r w:rsidRPr="00652B60">
              <w:rPr>
                <w:rFonts w:cs="Arial"/>
                <w:i/>
                <w:sz w:val="18"/>
              </w:rPr>
              <w:t>, obtaining referee reports, selection report writing and a general overview of special measures.</w:t>
            </w:r>
          </w:p>
          <w:p w:rsidR="007D48A4" w:rsidRPr="009876F6" w:rsidRDefault="009876F6" w:rsidP="009876F6">
            <w:pPr>
              <w:ind w:right="176"/>
              <w:jc w:val="both"/>
              <w:rPr>
                <w:rStyle w:val="Questionlabel"/>
                <w:rFonts w:cs="Arial"/>
                <w:b w:val="0"/>
                <w:bCs w:val="0"/>
                <w:sz w:val="20"/>
              </w:rPr>
            </w:pPr>
            <w:r w:rsidRPr="00652B60">
              <w:rPr>
                <w:rFonts w:cs="Arial"/>
                <w:b/>
                <w:i/>
                <w:sz w:val="18"/>
              </w:rPr>
              <w:t>Note:</w:t>
            </w:r>
            <w:r w:rsidRPr="00652B60">
              <w:rPr>
                <w:rFonts w:cs="Arial"/>
                <w:i/>
                <w:sz w:val="18"/>
              </w:rPr>
              <w:t xml:space="preserve"> All NTPS selection pa</w:t>
            </w:r>
            <w:r w:rsidR="00007C85">
              <w:rPr>
                <w:rFonts w:cs="Arial"/>
                <w:i/>
                <w:sz w:val="18"/>
              </w:rPr>
              <w:t xml:space="preserve">nel members must have completed this </w:t>
            </w:r>
            <w:r w:rsidRPr="00652B60">
              <w:rPr>
                <w:rFonts w:cs="Arial"/>
                <w:i/>
                <w:sz w:val="18"/>
              </w:rPr>
              <w:t>Merit Selecti</w:t>
            </w:r>
            <w:r w:rsidR="00007C85">
              <w:rPr>
                <w:rFonts w:cs="Arial"/>
                <w:i/>
                <w:sz w:val="18"/>
              </w:rPr>
              <w:t>on Training through this course within the last 3 years.</w:t>
            </w:r>
          </w:p>
        </w:tc>
      </w:tr>
      <w:tr w:rsidR="009876F6" w:rsidRPr="009876F6" w:rsidTr="00652B60">
        <w:trPr>
          <w:trHeight w:val="22"/>
        </w:trPr>
        <w:tc>
          <w:tcPr>
            <w:tcW w:w="10370" w:type="dxa"/>
            <w:gridSpan w:val="9"/>
            <w:tcBorders>
              <w:top w:val="single" w:sz="4" w:space="0" w:color="auto"/>
              <w:left w:val="nil"/>
              <w:bottom w:val="single" w:sz="4" w:space="0" w:color="auto"/>
              <w:right w:val="nil"/>
            </w:tcBorders>
            <w:noWrap/>
            <w:tcMar>
              <w:top w:w="108" w:type="dxa"/>
              <w:bottom w:w="108" w:type="dxa"/>
            </w:tcMar>
          </w:tcPr>
          <w:p w:rsidR="009876F6" w:rsidRPr="00043016" w:rsidRDefault="009876F6" w:rsidP="008E65DC">
            <w:pPr>
              <w:spacing w:after="0"/>
              <w:rPr>
                <w:rStyle w:val="Questionlabel"/>
                <w:color w:val="FFFFFF" w:themeColor="background1"/>
                <w:sz w:val="2"/>
              </w:rPr>
            </w:pPr>
          </w:p>
        </w:tc>
      </w:tr>
      <w:tr w:rsidR="00B92E31" w:rsidRPr="007A5EFD" w:rsidTr="00301D7B">
        <w:trPr>
          <w:trHeight w:val="20"/>
        </w:trPr>
        <w:tc>
          <w:tcPr>
            <w:tcW w:w="10370" w:type="dxa"/>
            <w:gridSpan w:val="9"/>
            <w:tcBorders>
              <w:top w:val="single" w:sz="4" w:space="0" w:color="auto"/>
              <w:bottom w:val="single" w:sz="4" w:space="0" w:color="auto"/>
            </w:tcBorders>
            <w:shd w:val="clear" w:color="auto" w:fill="1F1F5F" w:themeFill="text1"/>
            <w:noWrap/>
            <w:tcMar>
              <w:top w:w="108" w:type="dxa"/>
              <w:bottom w:w="108" w:type="dxa"/>
            </w:tcMar>
          </w:tcPr>
          <w:p w:rsidR="00B92E31" w:rsidRPr="00652B60" w:rsidRDefault="00622A14" w:rsidP="008E65DC">
            <w:pPr>
              <w:spacing w:after="0"/>
              <w:rPr>
                <w:rStyle w:val="Questionlabel"/>
              </w:rPr>
            </w:pPr>
            <w:r w:rsidRPr="00D065DD">
              <w:rPr>
                <w:rStyle w:val="Questionlabel"/>
                <w:color w:val="FFFFFF" w:themeColor="background1"/>
                <w:sz w:val="20"/>
              </w:rPr>
              <w:t>APPLICANT INFORMATION</w:t>
            </w:r>
          </w:p>
        </w:tc>
      </w:tr>
      <w:tr w:rsidR="00D70D90"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D70D90" w:rsidRPr="004320CB" w:rsidRDefault="00D70D90" w:rsidP="008E65DC">
            <w:pPr>
              <w:spacing w:after="0"/>
              <w:rPr>
                <w:rStyle w:val="Questionlabel"/>
                <w:sz w:val="20"/>
              </w:rPr>
            </w:pPr>
            <w:r w:rsidRPr="004320CB">
              <w:rPr>
                <w:rStyle w:val="Questionlabel"/>
                <w:sz w:val="20"/>
              </w:rPr>
              <w:t>AGS Number</w:t>
            </w:r>
            <w:r w:rsidR="002F265A" w:rsidRPr="002F265A">
              <w:rPr>
                <w:rStyle w:val="Questionlabel"/>
                <w:color w:val="FF0000"/>
                <w:sz w:val="20"/>
              </w:rPr>
              <w:t>*</w:t>
            </w:r>
          </w:p>
        </w:tc>
        <w:tc>
          <w:tcPr>
            <w:tcW w:w="3585" w:type="dxa"/>
            <w:gridSpan w:val="3"/>
            <w:tcBorders>
              <w:top w:val="single" w:sz="4" w:space="0" w:color="auto"/>
              <w:bottom w:val="single" w:sz="4" w:space="0" w:color="auto"/>
            </w:tcBorders>
            <w:noWrap/>
            <w:tcMar>
              <w:top w:w="108" w:type="dxa"/>
              <w:bottom w:w="108" w:type="dxa"/>
            </w:tcMar>
          </w:tcPr>
          <w:p w:rsidR="00D70D90" w:rsidRPr="002C0BEF" w:rsidRDefault="00420750" w:rsidP="00420750">
            <w:pPr>
              <w:spacing w:after="0"/>
              <w:jc w:val="both"/>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c>
          <w:tcPr>
            <w:tcW w:w="2064" w:type="dxa"/>
            <w:gridSpan w:val="3"/>
            <w:tcBorders>
              <w:top w:val="single" w:sz="4" w:space="0" w:color="auto"/>
              <w:bottom w:val="single" w:sz="4" w:space="0" w:color="auto"/>
            </w:tcBorders>
          </w:tcPr>
          <w:p w:rsidR="00D70D90" w:rsidRPr="00A31373" w:rsidRDefault="00A13892" w:rsidP="008E65DC">
            <w:pPr>
              <w:spacing w:after="0"/>
              <w:rPr>
                <w:b/>
                <w:sz w:val="20"/>
              </w:rPr>
            </w:pPr>
            <w:r w:rsidRPr="00A31373">
              <w:rPr>
                <w:b/>
                <w:sz w:val="20"/>
              </w:rPr>
              <w:t>Classification</w:t>
            </w:r>
          </w:p>
        </w:tc>
        <w:tc>
          <w:tcPr>
            <w:tcW w:w="2812" w:type="dxa"/>
            <w:gridSpan w:val="2"/>
            <w:tcBorders>
              <w:top w:val="single" w:sz="4" w:space="0" w:color="auto"/>
              <w:bottom w:val="single" w:sz="4" w:space="0" w:color="auto"/>
            </w:tcBorders>
          </w:tcPr>
          <w:p w:rsidR="00D70D90" w:rsidRPr="002C0BEF" w:rsidRDefault="00420750" w:rsidP="00A31373">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B92E31"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B92E31" w:rsidRPr="004320CB" w:rsidRDefault="00A13892" w:rsidP="008E65DC">
            <w:pPr>
              <w:spacing w:after="0"/>
              <w:rPr>
                <w:rStyle w:val="Questionlabel"/>
                <w:sz w:val="20"/>
              </w:rPr>
            </w:pPr>
            <w:r w:rsidRPr="004320CB">
              <w:rPr>
                <w:rStyle w:val="Questionlabel"/>
                <w:sz w:val="20"/>
              </w:rPr>
              <w:t>First Name</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B92E31" w:rsidRPr="002C0BEF" w:rsidRDefault="00420750" w:rsidP="00420750">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B92E31"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B92E31" w:rsidRPr="004320CB" w:rsidRDefault="00A13892" w:rsidP="008E65DC">
            <w:pPr>
              <w:spacing w:after="0"/>
              <w:rPr>
                <w:rStyle w:val="Questionlabel"/>
                <w:sz w:val="20"/>
              </w:rPr>
            </w:pPr>
            <w:r w:rsidRPr="004320CB">
              <w:rPr>
                <w:rStyle w:val="Questionlabel"/>
                <w:sz w:val="20"/>
              </w:rPr>
              <w:t>Surname</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B92E31"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A13892"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Position Title</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A13892"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343A4" w:rsidP="008E65DC">
            <w:pPr>
              <w:spacing w:after="0"/>
              <w:rPr>
                <w:rStyle w:val="Questionlabel"/>
                <w:sz w:val="20"/>
              </w:rPr>
            </w:pPr>
            <w:r>
              <w:rPr>
                <w:rStyle w:val="Questionlabel"/>
                <w:sz w:val="20"/>
              </w:rPr>
              <w:t>Department</w:t>
            </w:r>
            <w:r w:rsidR="001B17ED" w:rsidRPr="004320CB">
              <w:rPr>
                <w:rFonts w:cs="Arial"/>
                <w:b/>
                <w:color w:val="FF0000"/>
                <w:sz w:val="20"/>
              </w:rPr>
              <w:t>*</w:t>
            </w:r>
          </w:p>
        </w:tc>
        <w:sdt>
          <w:sdtPr>
            <w:alias w:val="click drop down"/>
            <w:tag w:val="click drop down"/>
            <w:id w:val="1422913381"/>
            <w:placeholder>
              <w:docPart w:val="DefaultPlaceholder_-1854013439"/>
            </w:placeholder>
            <w:temporary/>
            <w:showingPlcHdr/>
            <w15:color w:val="FF0000"/>
            <w:dropDownList>
              <w:listItem w:value="Choose an item."/>
              <w:listItem w:displayText="Office of the Commissioner for Public Employment" w:value="OCPE"/>
              <w:listItem w:displayText="Department of Attorney-General and Justice" w:value="DAGJ"/>
              <w:listItem w:displayText="Department of Treasury and Finance" w:value="DTF"/>
              <w:listItem w:displayText="Department of Infrastructure, Planning and Logistics" w:value="DIPL"/>
              <w:listItem w:displayText="Department of Education" w:value="DoE"/>
              <w:listItem w:displayText="Department of Health" w:value="DoH"/>
              <w:listItem w:displayText="Central Australian Health Service" w:value="CAHS"/>
              <w:listItem w:displayText="Top End Health Service" w:value="TEHS"/>
              <w:listItem w:displayText="Department of Legislative Assembly" w:value="DLA"/>
              <w:listItem w:displayText="Independent Commissioner Against Corruption" w:value="ICAC"/>
              <w:listItem w:displayText="Jacana Energy" w:value="Jacana Energy"/>
              <w:listItem w:displayText="Power and Water Corporation" w:value="PWC"/>
              <w:listItem w:displayText="NT Police, Fire and Emergency Service" w:value="NTPFES"/>
              <w:listItem w:displayText="Ombudsman" w:value="Ombudsman"/>
              <w:listItem w:displayText="Territory Generation" w:value="Territory Generation"/>
              <w:listItem w:displayText="Department of the Chief Minister and Cabinet" w:value="Department of the Chief Minister and Cabinet"/>
              <w:listItem w:displayText="Department of Territory Families, Housing and Communities" w:value="Department of Territory Families, Housing and Communities"/>
              <w:listItem w:displayText="Department of Industry, Tourism and Trade" w:value="Department of Industry, Tourism and Trade"/>
              <w:listItem w:displayText="Department of Environment, Parks and Water Security" w:value="Department of Environment, Parks and Water Security"/>
              <w:listItem w:displayText="Department of Corporate and Digital Development" w:value="Department of Corporate and Digital Development"/>
            </w:dropDownList>
          </w:sdtPr>
          <w:sdtEndPr/>
          <w:sdtContent>
            <w:tc>
              <w:tcPr>
                <w:tcW w:w="8461" w:type="dxa"/>
                <w:gridSpan w:val="8"/>
                <w:tcBorders>
                  <w:top w:val="single" w:sz="4" w:space="0" w:color="auto"/>
                  <w:bottom w:val="single" w:sz="4" w:space="0" w:color="auto"/>
                </w:tcBorders>
                <w:noWrap/>
                <w:tcMar>
                  <w:top w:w="108" w:type="dxa"/>
                  <w:bottom w:w="108" w:type="dxa"/>
                </w:tcMar>
              </w:tcPr>
              <w:p w:rsidR="00A13892" w:rsidRPr="002C0BEF" w:rsidRDefault="0055429D" w:rsidP="008E65DC">
                <w:pPr>
                  <w:spacing w:after="0"/>
                </w:pPr>
                <w:r w:rsidRPr="00D54904">
                  <w:rPr>
                    <w:rStyle w:val="PlaceholderText"/>
                    <w:sz w:val="20"/>
                  </w:rPr>
                  <w:t>Choose an item.</w:t>
                </w:r>
              </w:p>
            </w:tc>
          </w:sdtContent>
        </w:sdt>
      </w:tr>
      <w:tr w:rsidR="00A13892"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Location</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A13892" w:rsidRPr="00195697" w:rsidRDefault="00A13892" w:rsidP="00870BB8">
            <w:pPr>
              <w:tabs>
                <w:tab w:val="left" w:pos="1985"/>
                <w:tab w:val="left" w:pos="5812"/>
              </w:tabs>
              <w:spacing w:after="0"/>
              <w:rPr>
                <w:sz w:val="20"/>
              </w:rPr>
            </w:pPr>
            <w:r w:rsidRPr="00195697">
              <w:rPr>
                <w:rFonts w:cs="Arial"/>
                <w:b/>
                <w:sz w:val="20"/>
              </w:rPr>
              <w:t xml:space="preserve"> </w:t>
            </w:r>
            <w:r>
              <w:rPr>
                <w:rFonts w:ascii="MS Gothic" w:eastAsia="MS Gothic" w:hAnsi="MS Gothic" w:cs="Arial" w:hint="eastAsia"/>
                <w:sz w:val="20"/>
              </w:rPr>
              <w:t>☐</w:t>
            </w:r>
            <w:r w:rsidRPr="00AD7E36">
              <w:rPr>
                <w:rFonts w:cs="Arial"/>
                <w:sz w:val="20"/>
              </w:rPr>
              <w:t xml:space="preserve">  </w:t>
            </w:r>
            <w:r w:rsidRPr="00AD7E36">
              <w:rPr>
                <w:rFonts w:cs="Arial"/>
                <w:color w:val="1F1F5F" w:themeColor="text1"/>
                <w:sz w:val="20"/>
              </w:rPr>
              <w:t xml:space="preserve">Darwin  </w:t>
            </w:r>
            <w:r w:rsidRPr="00AD7E36">
              <w:rPr>
                <w:rFonts w:ascii="MS Gothic" w:eastAsia="MS Gothic" w:hAnsi="MS Gothic" w:cs="Arial" w:hint="eastAsia"/>
                <w:sz w:val="20"/>
              </w:rPr>
              <w:t>☐</w:t>
            </w:r>
            <w:r w:rsidRPr="00AD7E36">
              <w:rPr>
                <w:rFonts w:cs="Arial"/>
                <w:sz w:val="20"/>
              </w:rPr>
              <w:t xml:space="preserve">  </w:t>
            </w:r>
            <w:r w:rsidRPr="00AD7E36">
              <w:rPr>
                <w:rFonts w:cs="Arial"/>
                <w:color w:val="1F1F5F" w:themeColor="text1"/>
                <w:sz w:val="20"/>
              </w:rPr>
              <w:t xml:space="preserve">Katherine   </w:t>
            </w:r>
            <w:r w:rsidRPr="00AD7E36">
              <w:rPr>
                <w:rFonts w:ascii="MS Gothic" w:eastAsia="MS Gothic" w:hAnsi="MS Gothic" w:cs="Arial" w:hint="eastAsia"/>
                <w:sz w:val="20"/>
              </w:rPr>
              <w:t>☐</w:t>
            </w:r>
            <w:r w:rsidRPr="00AD7E36">
              <w:rPr>
                <w:rFonts w:cs="Arial"/>
                <w:sz w:val="20"/>
              </w:rPr>
              <w:t xml:space="preserve">  </w:t>
            </w:r>
            <w:r w:rsidRPr="00AD7E36">
              <w:rPr>
                <w:rFonts w:cs="Arial"/>
                <w:color w:val="1F1F5F" w:themeColor="text1"/>
                <w:sz w:val="20"/>
              </w:rPr>
              <w:t xml:space="preserve">Alice Springs  </w:t>
            </w:r>
            <w:r w:rsidR="00CF6EAF">
              <w:rPr>
                <w:rFonts w:ascii="MS Gothic" w:eastAsia="MS Gothic" w:hAnsi="MS Gothic" w:cs="Arial" w:hint="eastAsia"/>
                <w:sz w:val="20"/>
              </w:rPr>
              <w:t>☐</w:t>
            </w:r>
            <w:r w:rsidRPr="00AD7E36">
              <w:rPr>
                <w:rFonts w:cs="Arial"/>
                <w:sz w:val="20"/>
              </w:rPr>
              <w:t xml:space="preserve">  </w:t>
            </w:r>
            <w:r w:rsidRPr="00AD7E36">
              <w:rPr>
                <w:rFonts w:cs="Arial"/>
                <w:color w:val="1F1F5F" w:themeColor="text1"/>
                <w:sz w:val="20"/>
              </w:rPr>
              <w:t xml:space="preserve">Other please specify </w:t>
            </w:r>
            <w:r w:rsidR="00870BB8">
              <w:rPr>
                <w:rFonts w:cs="Arial"/>
                <w:color w:val="1F1F5F" w:themeColor="text1"/>
                <w:sz w:val="20"/>
              </w:rPr>
              <w:t xml:space="preserve">: </w:t>
            </w:r>
            <w:r w:rsidR="00870BB8" w:rsidRPr="00195697">
              <w:rPr>
                <w:sz w:val="20"/>
              </w:rPr>
              <w:fldChar w:fldCharType="begin">
                <w:ffData>
                  <w:name w:val=""/>
                  <w:enabled/>
                  <w:calcOnExit w:val="0"/>
                  <w:textInput>
                    <w:type w:val="number"/>
                    <w:maxLength w:val="15"/>
                  </w:textInput>
                </w:ffData>
              </w:fldChar>
            </w:r>
            <w:r w:rsidR="00870BB8" w:rsidRPr="00195697">
              <w:rPr>
                <w:sz w:val="20"/>
              </w:rPr>
              <w:instrText xml:space="preserve"> FORMTEXT </w:instrText>
            </w:r>
            <w:r w:rsidR="00870BB8" w:rsidRPr="00195697">
              <w:rPr>
                <w:sz w:val="20"/>
              </w:rPr>
            </w:r>
            <w:r w:rsidR="00870BB8" w:rsidRPr="00195697">
              <w:rPr>
                <w:sz w:val="20"/>
              </w:rPr>
              <w:fldChar w:fldCharType="separate"/>
            </w:r>
            <w:r w:rsidR="00870BB8" w:rsidRPr="00195697">
              <w:rPr>
                <w:noProof/>
                <w:sz w:val="20"/>
              </w:rPr>
              <w:t> </w:t>
            </w:r>
            <w:r w:rsidR="00870BB8" w:rsidRPr="00195697">
              <w:rPr>
                <w:noProof/>
                <w:sz w:val="20"/>
              </w:rPr>
              <w:t> </w:t>
            </w:r>
            <w:r w:rsidR="00870BB8" w:rsidRPr="00195697">
              <w:rPr>
                <w:noProof/>
                <w:sz w:val="20"/>
              </w:rPr>
              <w:t> </w:t>
            </w:r>
            <w:r w:rsidR="00870BB8" w:rsidRPr="00195697">
              <w:rPr>
                <w:noProof/>
                <w:sz w:val="20"/>
              </w:rPr>
              <w:t> </w:t>
            </w:r>
            <w:r w:rsidR="00870BB8" w:rsidRPr="00195697">
              <w:rPr>
                <w:noProof/>
                <w:sz w:val="20"/>
              </w:rPr>
              <w:t> </w:t>
            </w:r>
            <w:r w:rsidR="00870BB8" w:rsidRPr="00195697">
              <w:rPr>
                <w:sz w:val="20"/>
              </w:rPr>
              <w:fldChar w:fldCharType="end"/>
            </w:r>
          </w:p>
        </w:tc>
      </w:tr>
      <w:tr w:rsidR="00A13892"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Email</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A13892"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Telephone</w:t>
            </w:r>
          </w:p>
        </w:tc>
        <w:tc>
          <w:tcPr>
            <w:tcW w:w="3585" w:type="dxa"/>
            <w:gridSpan w:val="3"/>
            <w:tcBorders>
              <w:top w:val="single" w:sz="4" w:space="0" w:color="auto"/>
              <w:bottom w:val="single" w:sz="4" w:space="0" w:color="auto"/>
            </w:tcBorders>
            <w:noWrap/>
            <w:tcMar>
              <w:top w:w="108" w:type="dxa"/>
              <w:bottom w:w="108" w:type="dxa"/>
            </w:tcMar>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c>
          <w:tcPr>
            <w:tcW w:w="2064" w:type="dxa"/>
            <w:gridSpan w:val="3"/>
            <w:tcBorders>
              <w:top w:val="single" w:sz="4" w:space="0" w:color="auto"/>
              <w:bottom w:val="single" w:sz="4" w:space="0" w:color="auto"/>
            </w:tcBorders>
          </w:tcPr>
          <w:p w:rsidR="00A13892" w:rsidRPr="00392F72" w:rsidRDefault="00A13892" w:rsidP="008E65DC">
            <w:pPr>
              <w:spacing w:after="0"/>
              <w:rPr>
                <w:b/>
                <w:sz w:val="20"/>
              </w:rPr>
            </w:pPr>
            <w:r w:rsidRPr="00392F72">
              <w:rPr>
                <w:b/>
                <w:sz w:val="20"/>
              </w:rPr>
              <w:t>Mobile</w:t>
            </w:r>
          </w:p>
        </w:tc>
        <w:tc>
          <w:tcPr>
            <w:tcW w:w="2812" w:type="dxa"/>
            <w:gridSpan w:val="2"/>
            <w:tcBorders>
              <w:top w:val="single" w:sz="4" w:space="0" w:color="auto"/>
              <w:bottom w:val="single" w:sz="4" w:space="0" w:color="auto"/>
            </w:tcBorders>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D065DD"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D065DD" w:rsidRPr="008F75FE" w:rsidRDefault="00D065DD" w:rsidP="008E65DC">
            <w:pPr>
              <w:spacing w:after="0"/>
              <w:rPr>
                <w:rStyle w:val="Questionlabel"/>
                <w:color w:val="FF0000"/>
                <w:sz w:val="20"/>
                <w:highlight w:val="yellow"/>
              </w:rPr>
            </w:pPr>
            <w:r w:rsidRPr="00940316">
              <w:rPr>
                <w:rStyle w:val="Questionlabel"/>
                <w:sz w:val="20"/>
              </w:rPr>
              <w:t>Cost Centre</w:t>
            </w:r>
            <w:r w:rsidRPr="00940316">
              <w:rPr>
                <w:rStyle w:val="Questionlabel"/>
                <w:color w:val="FF0000"/>
                <w:sz w:val="20"/>
              </w:rPr>
              <w:t>*</w:t>
            </w:r>
          </w:p>
        </w:tc>
        <w:tc>
          <w:tcPr>
            <w:tcW w:w="3585" w:type="dxa"/>
            <w:gridSpan w:val="3"/>
            <w:tcBorders>
              <w:top w:val="single" w:sz="4" w:space="0" w:color="auto"/>
              <w:bottom w:val="single" w:sz="4" w:space="0" w:color="auto"/>
            </w:tcBorders>
            <w:noWrap/>
            <w:tcMar>
              <w:top w:w="108" w:type="dxa"/>
              <w:bottom w:w="108" w:type="dxa"/>
            </w:tcMar>
          </w:tcPr>
          <w:p w:rsidR="00D065DD" w:rsidRPr="008F75FE" w:rsidRDefault="00D065DD" w:rsidP="008E65DC">
            <w:pPr>
              <w:spacing w:after="0"/>
              <w:rPr>
                <w:sz w:val="20"/>
                <w:highlight w:val="yellow"/>
              </w:rPr>
            </w:pPr>
          </w:p>
        </w:tc>
        <w:tc>
          <w:tcPr>
            <w:tcW w:w="2915" w:type="dxa"/>
            <w:gridSpan w:val="4"/>
            <w:tcBorders>
              <w:top w:val="single" w:sz="4" w:space="0" w:color="auto"/>
              <w:bottom w:val="single" w:sz="4" w:space="0" w:color="auto"/>
            </w:tcBorders>
          </w:tcPr>
          <w:p w:rsidR="00D065DD" w:rsidRPr="008F75FE" w:rsidRDefault="00D065DD" w:rsidP="008E65DC">
            <w:pPr>
              <w:spacing w:after="0"/>
              <w:rPr>
                <w:b/>
                <w:color w:val="FF0000"/>
                <w:sz w:val="20"/>
                <w:highlight w:val="yellow"/>
              </w:rPr>
            </w:pPr>
            <w:r w:rsidRPr="00940316">
              <w:rPr>
                <w:b/>
                <w:sz w:val="20"/>
              </w:rPr>
              <w:t>Standard Classification Code</w:t>
            </w:r>
            <w:r w:rsidRPr="00940316">
              <w:rPr>
                <w:b/>
                <w:color w:val="FF0000"/>
                <w:sz w:val="20"/>
              </w:rPr>
              <w:t>*</w:t>
            </w:r>
          </w:p>
        </w:tc>
        <w:tc>
          <w:tcPr>
            <w:tcW w:w="1961" w:type="dxa"/>
            <w:tcBorders>
              <w:top w:val="single" w:sz="4" w:space="0" w:color="auto"/>
              <w:bottom w:val="single" w:sz="4" w:space="0" w:color="auto"/>
            </w:tcBorders>
          </w:tcPr>
          <w:p w:rsidR="00D065DD" w:rsidRPr="008F75FE" w:rsidRDefault="00D065DD" w:rsidP="008E65DC">
            <w:pPr>
              <w:spacing w:after="0"/>
              <w:rPr>
                <w:sz w:val="20"/>
                <w:highlight w:val="yellow"/>
              </w:rPr>
            </w:pPr>
          </w:p>
        </w:tc>
      </w:tr>
      <w:tr w:rsidR="00A13892" w:rsidRPr="007A5EFD" w:rsidTr="00301D7B">
        <w:trPr>
          <w:trHeight w:val="20"/>
        </w:trPr>
        <w:tc>
          <w:tcPr>
            <w:tcW w:w="10370"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A13892" w:rsidRPr="00D065DD" w:rsidRDefault="00622A14" w:rsidP="00392F72">
            <w:pPr>
              <w:spacing w:after="0"/>
              <w:rPr>
                <w:rStyle w:val="Questionlabel"/>
                <w:sz w:val="20"/>
              </w:rPr>
            </w:pPr>
            <w:r w:rsidRPr="00D065DD">
              <w:rPr>
                <w:rStyle w:val="Questionlabel"/>
                <w:color w:val="FFFFFF" w:themeColor="background1"/>
                <w:sz w:val="20"/>
              </w:rPr>
              <w:t>REQUEST FOR REASONABLE ADJUSTMENTS</w:t>
            </w:r>
          </w:p>
        </w:tc>
      </w:tr>
      <w:tr w:rsidR="00A13892" w:rsidRPr="007A5EFD" w:rsidTr="00301D7B">
        <w:trPr>
          <w:trHeight w:val="20"/>
        </w:trPr>
        <w:tc>
          <w:tcPr>
            <w:tcW w:w="10370"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rsidR="0019261E" w:rsidRPr="007A4D93" w:rsidRDefault="00A13892" w:rsidP="0019261E">
            <w:pPr>
              <w:tabs>
                <w:tab w:val="left" w:pos="5812"/>
              </w:tabs>
              <w:autoSpaceDE w:val="0"/>
              <w:autoSpaceDN w:val="0"/>
              <w:adjustRightInd w:val="0"/>
              <w:spacing w:after="0"/>
              <w:rPr>
                <w:rStyle w:val="Questionlabel"/>
                <w:rFonts w:cs="Arial"/>
                <w:b w:val="0"/>
                <w:bCs w:val="0"/>
                <w:color w:val="1F1F5F" w:themeColor="text1"/>
                <w:sz w:val="17"/>
                <w:szCs w:val="17"/>
              </w:rPr>
            </w:pPr>
            <w:r w:rsidRPr="007A4D93">
              <w:rPr>
                <w:rFonts w:cs="Arial"/>
                <w:color w:val="1F1F5F" w:themeColor="text1"/>
                <w:sz w:val="17"/>
                <w:szCs w:val="17"/>
              </w:rPr>
              <w:t>The NTPS strives to accommodate people with disability and makes every endeavour to implement reasonable adjustments to ensure inclusion for all NTG employees. Please advise if you require any adjustments to access the c</w:t>
            </w:r>
            <w:r w:rsidR="0019261E" w:rsidRPr="007A4D93">
              <w:rPr>
                <w:rFonts w:cs="Arial"/>
                <w:color w:val="1F1F5F" w:themeColor="text1"/>
                <w:sz w:val="17"/>
                <w:szCs w:val="17"/>
              </w:rPr>
              <w:t>ourse or its method of delivery.</w:t>
            </w:r>
          </w:p>
        </w:tc>
      </w:tr>
      <w:tr w:rsidR="00A13892" w:rsidRPr="007A5EFD" w:rsidTr="007A4D93">
        <w:trPr>
          <w:trHeight w:val="132"/>
        </w:trPr>
        <w:tc>
          <w:tcPr>
            <w:tcW w:w="2030" w:type="dxa"/>
            <w:gridSpan w:val="2"/>
            <w:tcBorders>
              <w:top w:val="single" w:sz="4" w:space="0" w:color="auto"/>
              <w:left w:val="single" w:sz="4" w:space="0" w:color="auto"/>
              <w:bottom w:val="single" w:sz="4" w:space="0" w:color="auto"/>
            </w:tcBorders>
            <w:noWrap/>
            <w:tcMar>
              <w:top w:w="108" w:type="dxa"/>
              <w:bottom w:w="108" w:type="dxa"/>
            </w:tcMar>
          </w:tcPr>
          <w:p w:rsidR="00A13892" w:rsidRPr="00652B60" w:rsidRDefault="00A13892" w:rsidP="008E65DC">
            <w:pPr>
              <w:spacing w:after="0"/>
              <w:rPr>
                <w:rStyle w:val="Questionlabel"/>
                <w:sz w:val="18"/>
              </w:rPr>
            </w:pPr>
            <w:r w:rsidRPr="007A4D93">
              <w:rPr>
                <w:rStyle w:val="Questionlabel"/>
                <w:sz w:val="16"/>
              </w:rPr>
              <w:t>Adjustment Required</w:t>
            </w:r>
          </w:p>
        </w:tc>
        <w:tc>
          <w:tcPr>
            <w:tcW w:w="8340" w:type="dxa"/>
            <w:gridSpan w:val="7"/>
            <w:tcBorders>
              <w:top w:val="single" w:sz="4" w:space="0" w:color="auto"/>
              <w:bottom w:val="single" w:sz="4" w:space="0" w:color="auto"/>
              <w:right w:val="single" w:sz="4" w:space="0" w:color="auto"/>
            </w:tcBorders>
            <w:noWrap/>
            <w:tcMar>
              <w:top w:w="108" w:type="dxa"/>
              <w:bottom w:w="108" w:type="dxa"/>
            </w:tcMar>
          </w:tcPr>
          <w:p w:rsidR="00A13892" w:rsidRPr="007A4D93" w:rsidRDefault="00420750" w:rsidP="008E65DC">
            <w:pPr>
              <w:spacing w:after="0"/>
              <w:rPr>
                <w:sz w:val="18"/>
              </w:rPr>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984929" w:rsidRPr="007A5EFD" w:rsidTr="00301D7B">
        <w:trPr>
          <w:trHeight w:val="20"/>
        </w:trPr>
        <w:tc>
          <w:tcPr>
            <w:tcW w:w="10370"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984929" w:rsidRPr="00652B60" w:rsidRDefault="00622A14" w:rsidP="00392F72">
            <w:pPr>
              <w:spacing w:after="0"/>
            </w:pPr>
            <w:r w:rsidRPr="00D065DD">
              <w:rPr>
                <w:rFonts w:cs="Arial"/>
                <w:b/>
                <w:color w:val="FFFFFF" w:themeColor="background1"/>
                <w:sz w:val="20"/>
              </w:rPr>
              <w:t>TRAINING COURSE DATES</w:t>
            </w:r>
          </w:p>
        </w:tc>
      </w:tr>
      <w:tr w:rsidR="00021D63" w:rsidRPr="007A5EFD" w:rsidTr="00622A14">
        <w:trPr>
          <w:trHeight w:val="658"/>
        </w:trPr>
        <w:tc>
          <w:tcPr>
            <w:tcW w:w="10370"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7A4D93" w:rsidRDefault="007A4D93" w:rsidP="007A4D93">
            <w:pPr>
              <w:tabs>
                <w:tab w:val="left" w:pos="5812"/>
              </w:tabs>
              <w:spacing w:before="60" w:after="60"/>
              <w:ind w:left="72"/>
              <w:rPr>
                <w:rFonts w:cs="Arial"/>
                <w:color w:val="1F1F5F" w:themeColor="text1"/>
                <w:sz w:val="18"/>
              </w:rPr>
            </w:pPr>
            <w:r w:rsidRPr="00021D63">
              <w:rPr>
                <w:rFonts w:cs="Arial"/>
                <w:color w:val="1F1F5F" w:themeColor="text1"/>
                <w:sz w:val="18"/>
              </w:rPr>
              <w:t>Participants will be allocated the first available training session corresponding to their date preferences listed below.</w:t>
            </w:r>
          </w:p>
          <w:p w:rsidR="00021D63" w:rsidRDefault="00021D63" w:rsidP="00021D63">
            <w:pPr>
              <w:tabs>
                <w:tab w:val="left" w:pos="5812"/>
              </w:tabs>
              <w:spacing w:before="60" w:after="60"/>
              <w:ind w:left="72"/>
              <w:rPr>
                <w:rFonts w:cs="Arial"/>
                <w:color w:val="1F1F5F" w:themeColor="text1"/>
                <w:sz w:val="18"/>
              </w:rPr>
            </w:pPr>
            <w:r w:rsidRPr="00021D63">
              <w:rPr>
                <w:rFonts w:cs="Arial"/>
                <w:color w:val="1F1F5F" w:themeColor="text1"/>
                <w:sz w:val="18"/>
              </w:rPr>
              <w:t>Please list 3 dates in order of preference that you would be available to attend training:</w:t>
            </w:r>
          </w:p>
          <w:p w:rsidR="00021D63" w:rsidRDefault="00A12559" w:rsidP="004A2D24">
            <w:pPr>
              <w:pStyle w:val="ListParagraph"/>
              <w:numPr>
                <w:ilvl w:val="0"/>
                <w:numId w:val="17"/>
              </w:numPr>
              <w:tabs>
                <w:tab w:val="left" w:pos="5812"/>
              </w:tabs>
              <w:spacing w:before="60" w:after="60"/>
              <w:rPr>
                <w:rFonts w:eastAsia="Calibri" w:cs="Arial"/>
                <w:iCs w:val="0"/>
                <w:color w:val="1F1F5F" w:themeColor="text1"/>
                <w:sz w:val="18"/>
                <w:lang w:eastAsia="en-US"/>
              </w:rPr>
            </w:pPr>
            <w:r>
              <w:rPr>
                <w:rFonts w:eastAsia="Calibri" w:cs="Arial"/>
                <w:iCs w:val="0"/>
                <w:color w:val="1F1F5F" w:themeColor="text1"/>
                <w:sz w:val="18"/>
              </w:rPr>
              <w:fldChar w:fldCharType="begin">
                <w:ffData>
                  <w:name w:val="Text44"/>
                  <w:enabled/>
                  <w:calcOnExit w:val="0"/>
                  <w:textInput/>
                </w:ffData>
              </w:fldChar>
            </w:r>
            <w:bookmarkStart w:id="0" w:name="Text44"/>
            <w:r>
              <w:rPr>
                <w:rFonts w:eastAsia="Calibri" w:cs="Arial"/>
                <w:iCs w:val="0"/>
                <w:color w:val="1F1F5F" w:themeColor="text1"/>
                <w:sz w:val="18"/>
                <w:lang w:eastAsia="en-US"/>
              </w:rPr>
              <w:instrText xml:space="preserve"> FORMTEXT </w:instrText>
            </w:r>
            <w:r>
              <w:rPr>
                <w:rFonts w:eastAsia="Calibri" w:cs="Arial"/>
                <w:iCs w:val="0"/>
                <w:color w:val="1F1F5F" w:themeColor="text1"/>
                <w:sz w:val="18"/>
              </w:rPr>
            </w:r>
            <w:r>
              <w:rPr>
                <w:rFonts w:eastAsia="Calibri" w:cs="Arial"/>
                <w:iCs w:val="0"/>
                <w:color w:val="1F1F5F" w:themeColor="text1"/>
                <w:sz w:val="18"/>
              </w:rPr>
              <w:fldChar w:fldCharType="separate"/>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color w:val="1F1F5F" w:themeColor="text1"/>
                <w:sz w:val="18"/>
              </w:rPr>
              <w:fldChar w:fldCharType="end"/>
            </w:r>
            <w:bookmarkEnd w:id="0"/>
          </w:p>
          <w:p w:rsidR="00A12559" w:rsidRDefault="00A12559" w:rsidP="004A2D24">
            <w:pPr>
              <w:pStyle w:val="ListParagraph"/>
              <w:numPr>
                <w:ilvl w:val="0"/>
                <w:numId w:val="17"/>
              </w:numPr>
              <w:tabs>
                <w:tab w:val="left" w:pos="5812"/>
              </w:tabs>
              <w:spacing w:before="60" w:after="60"/>
              <w:rPr>
                <w:rFonts w:eastAsia="Calibri" w:cs="Arial"/>
                <w:iCs w:val="0"/>
                <w:color w:val="1F1F5F" w:themeColor="text1"/>
                <w:sz w:val="18"/>
                <w:lang w:eastAsia="en-US"/>
              </w:rPr>
            </w:pPr>
            <w:r>
              <w:rPr>
                <w:rFonts w:eastAsia="Calibri" w:cs="Arial"/>
                <w:iCs w:val="0"/>
                <w:color w:val="1F1F5F" w:themeColor="text1"/>
                <w:sz w:val="18"/>
              </w:rPr>
              <w:fldChar w:fldCharType="begin">
                <w:ffData>
                  <w:name w:val="Text45"/>
                  <w:enabled/>
                  <w:calcOnExit w:val="0"/>
                  <w:textInput/>
                </w:ffData>
              </w:fldChar>
            </w:r>
            <w:bookmarkStart w:id="1" w:name="Text45"/>
            <w:r>
              <w:rPr>
                <w:rFonts w:eastAsia="Calibri" w:cs="Arial"/>
                <w:iCs w:val="0"/>
                <w:color w:val="1F1F5F" w:themeColor="text1"/>
                <w:sz w:val="18"/>
                <w:lang w:eastAsia="en-US"/>
              </w:rPr>
              <w:instrText xml:space="preserve"> FORMTEXT </w:instrText>
            </w:r>
            <w:r>
              <w:rPr>
                <w:rFonts w:eastAsia="Calibri" w:cs="Arial"/>
                <w:iCs w:val="0"/>
                <w:color w:val="1F1F5F" w:themeColor="text1"/>
                <w:sz w:val="18"/>
              </w:rPr>
            </w:r>
            <w:r>
              <w:rPr>
                <w:rFonts w:eastAsia="Calibri" w:cs="Arial"/>
                <w:iCs w:val="0"/>
                <w:color w:val="1F1F5F" w:themeColor="text1"/>
                <w:sz w:val="18"/>
              </w:rPr>
              <w:fldChar w:fldCharType="separate"/>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color w:val="1F1F5F" w:themeColor="text1"/>
                <w:sz w:val="18"/>
              </w:rPr>
              <w:fldChar w:fldCharType="end"/>
            </w:r>
            <w:bookmarkEnd w:id="1"/>
          </w:p>
          <w:p w:rsidR="00A12559" w:rsidRPr="004A2D24" w:rsidRDefault="00A12559" w:rsidP="004A2D24">
            <w:pPr>
              <w:pStyle w:val="ListParagraph"/>
              <w:numPr>
                <w:ilvl w:val="0"/>
                <w:numId w:val="17"/>
              </w:numPr>
              <w:tabs>
                <w:tab w:val="left" w:pos="5812"/>
              </w:tabs>
              <w:spacing w:before="60" w:after="60"/>
              <w:rPr>
                <w:rFonts w:eastAsia="Calibri" w:cs="Arial"/>
                <w:iCs w:val="0"/>
                <w:color w:val="1F1F5F" w:themeColor="text1"/>
                <w:sz w:val="18"/>
                <w:lang w:eastAsia="en-US"/>
              </w:rPr>
            </w:pPr>
            <w:r>
              <w:rPr>
                <w:rFonts w:eastAsia="Calibri" w:cs="Arial"/>
                <w:iCs w:val="0"/>
                <w:color w:val="1F1F5F" w:themeColor="text1"/>
                <w:sz w:val="18"/>
              </w:rPr>
              <w:fldChar w:fldCharType="begin">
                <w:ffData>
                  <w:name w:val="Text46"/>
                  <w:enabled/>
                  <w:calcOnExit w:val="0"/>
                  <w:textInput/>
                </w:ffData>
              </w:fldChar>
            </w:r>
            <w:bookmarkStart w:id="2" w:name="Text46"/>
            <w:r>
              <w:rPr>
                <w:rFonts w:eastAsia="Calibri" w:cs="Arial"/>
                <w:iCs w:val="0"/>
                <w:color w:val="1F1F5F" w:themeColor="text1"/>
                <w:sz w:val="18"/>
                <w:lang w:eastAsia="en-US"/>
              </w:rPr>
              <w:instrText xml:space="preserve"> FORMTEXT </w:instrText>
            </w:r>
            <w:r>
              <w:rPr>
                <w:rFonts w:eastAsia="Calibri" w:cs="Arial"/>
                <w:iCs w:val="0"/>
                <w:color w:val="1F1F5F" w:themeColor="text1"/>
                <w:sz w:val="18"/>
              </w:rPr>
            </w:r>
            <w:r>
              <w:rPr>
                <w:rFonts w:eastAsia="Calibri" w:cs="Arial"/>
                <w:iCs w:val="0"/>
                <w:color w:val="1F1F5F" w:themeColor="text1"/>
                <w:sz w:val="18"/>
              </w:rPr>
              <w:fldChar w:fldCharType="separate"/>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color w:val="1F1F5F" w:themeColor="text1"/>
                <w:sz w:val="18"/>
              </w:rPr>
              <w:fldChar w:fldCharType="end"/>
            </w:r>
            <w:bookmarkEnd w:id="2"/>
          </w:p>
        </w:tc>
      </w:tr>
      <w:tr w:rsidR="00984929" w:rsidRPr="007A5EFD" w:rsidTr="00622A14">
        <w:trPr>
          <w:trHeight w:val="20"/>
        </w:trPr>
        <w:tc>
          <w:tcPr>
            <w:tcW w:w="10370" w:type="dxa"/>
            <w:gridSpan w:val="9"/>
            <w:tcBorders>
              <w:top w:val="nil"/>
              <w:left w:val="single" w:sz="4" w:space="0" w:color="auto"/>
              <w:bottom w:val="single" w:sz="4" w:space="0" w:color="auto"/>
              <w:right w:val="single" w:sz="4" w:space="0" w:color="auto"/>
            </w:tcBorders>
            <w:shd w:val="clear" w:color="auto" w:fill="1F1F5F" w:themeFill="text1"/>
            <w:noWrap/>
            <w:tcMar>
              <w:top w:w="108" w:type="dxa"/>
              <w:bottom w:w="108" w:type="dxa"/>
            </w:tcMar>
          </w:tcPr>
          <w:p w:rsidR="00984929" w:rsidRPr="00652B60" w:rsidRDefault="00622A14" w:rsidP="008E65DC">
            <w:pPr>
              <w:spacing w:after="0"/>
              <w:rPr>
                <w:rFonts w:cs="Arial"/>
              </w:rPr>
            </w:pPr>
            <w:r w:rsidRPr="00D065DD">
              <w:rPr>
                <w:rFonts w:cs="Arial"/>
                <w:b/>
                <w:color w:val="FFFFFF" w:themeColor="background1"/>
                <w:sz w:val="20"/>
              </w:rPr>
              <w:t xml:space="preserve">APPLICANTS COMMITMENT </w:t>
            </w:r>
          </w:p>
        </w:tc>
      </w:tr>
      <w:tr w:rsidR="00984929" w:rsidRPr="007A5EFD" w:rsidTr="007A4D93">
        <w:trPr>
          <w:trHeight w:val="20"/>
        </w:trPr>
        <w:tc>
          <w:tcPr>
            <w:tcW w:w="10370"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984929" w:rsidRPr="00D54904" w:rsidRDefault="00984929" w:rsidP="002F265A">
            <w:pPr>
              <w:tabs>
                <w:tab w:val="left" w:pos="5812"/>
              </w:tabs>
              <w:autoSpaceDE w:val="0"/>
              <w:autoSpaceDN w:val="0"/>
              <w:adjustRightInd w:val="0"/>
              <w:spacing w:after="0"/>
              <w:rPr>
                <w:rFonts w:cs="Arial"/>
                <w:b/>
                <w:color w:val="1F1F5F" w:themeColor="text1"/>
                <w:sz w:val="18"/>
                <w:szCs w:val="17"/>
              </w:rPr>
            </w:pPr>
            <w:r w:rsidRPr="00D54904">
              <w:rPr>
                <w:rFonts w:cs="Arial"/>
                <w:b/>
                <w:color w:val="1F1F5F" w:themeColor="text1"/>
                <w:sz w:val="18"/>
                <w:szCs w:val="17"/>
              </w:rPr>
              <w:t xml:space="preserve">By signing this form, I </w:t>
            </w:r>
            <w:r w:rsidR="00832A3E" w:rsidRPr="00D54904">
              <w:rPr>
                <w:rFonts w:cs="Arial"/>
                <w:b/>
                <w:color w:val="1F1F5F" w:themeColor="text1"/>
                <w:sz w:val="18"/>
                <w:szCs w:val="17"/>
              </w:rPr>
              <w:t>confirm that</w:t>
            </w:r>
            <w:r w:rsidRPr="00D54904">
              <w:rPr>
                <w:rFonts w:cs="Arial"/>
                <w:b/>
                <w:color w:val="1F1F5F" w:themeColor="text1"/>
                <w:sz w:val="18"/>
                <w:szCs w:val="17"/>
              </w:rPr>
              <w:t xml:space="preserve"> I understand and agree to the following:</w:t>
            </w:r>
          </w:p>
          <w:p w:rsidR="00984929" w:rsidRPr="00846350" w:rsidRDefault="00832FBC" w:rsidP="002F265A">
            <w:pPr>
              <w:numPr>
                <w:ilvl w:val="0"/>
                <w:numId w:val="12"/>
              </w:numPr>
              <w:tabs>
                <w:tab w:val="clear" w:pos="510"/>
                <w:tab w:val="left" w:pos="5812"/>
              </w:tabs>
              <w:autoSpaceDE w:val="0"/>
              <w:autoSpaceDN w:val="0"/>
              <w:adjustRightInd w:val="0"/>
              <w:spacing w:after="0"/>
              <w:ind w:left="602" w:hanging="284"/>
              <w:rPr>
                <w:rFonts w:cs="Arial"/>
                <w:color w:val="1F1F5F" w:themeColor="text1"/>
                <w:sz w:val="18"/>
              </w:rPr>
            </w:pPr>
            <w:r w:rsidRPr="00846350">
              <w:rPr>
                <w:rFonts w:cs="Arial"/>
                <w:color w:val="1F1F5F" w:themeColor="text1"/>
                <w:sz w:val="18"/>
              </w:rPr>
              <w:t>I am required to a</w:t>
            </w:r>
            <w:r w:rsidR="00984929" w:rsidRPr="00846350">
              <w:rPr>
                <w:rFonts w:cs="Arial"/>
                <w:color w:val="1F1F5F" w:themeColor="text1"/>
                <w:sz w:val="18"/>
              </w:rPr>
              <w:t>ttend all scheduled days of the course.</w:t>
            </w:r>
          </w:p>
          <w:p w:rsidR="00984929" w:rsidRPr="009876F6" w:rsidRDefault="00832A3E" w:rsidP="002F265A">
            <w:pPr>
              <w:numPr>
                <w:ilvl w:val="0"/>
                <w:numId w:val="12"/>
              </w:numPr>
              <w:tabs>
                <w:tab w:val="clear" w:pos="510"/>
                <w:tab w:val="left" w:pos="5812"/>
              </w:tabs>
              <w:autoSpaceDE w:val="0"/>
              <w:autoSpaceDN w:val="0"/>
              <w:adjustRightInd w:val="0"/>
              <w:spacing w:after="0"/>
              <w:ind w:left="602" w:hanging="284"/>
              <w:rPr>
                <w:rFonts w:cs="Arial"/>
                <w:color w:val="1F1F5F" w:themeColor="text1"/>
                <w:sz w:val="20"/>
              </w:rPr>
            </w:pPr>
            <w:r w:rsidRPr="00846350">
              <w:rPr>
                <w:rFonts w:cs="Arial"/>
                <w:color w:val="1F1F5F" w:themeColor="text1"/>
                <w:sz w:val="18"/>
              </w:rPr>
              <w:t>O</w:t>
            </w:r>
            <w:r w:rsidR="00375CC7" w:rsidRPr="00846350">
              <w:rPr>
                <w:rFonts w:cs="Arial"/>
                <w:color w:val="1F1F5F" w:themeColor="text1"/>
                <w:sz w:val="18"/>
              </w:rPr>
              <w:t xml:space="preserve">CPE will notify me if the course is rescheduled </w:t>
            </w:r>
            <w:r w:rsidRPr="00846350">
              <w:rPr>
                <w:rFonts w:cs="Arial"/>
                <w:color w:val="1F1F5F" w:themeColor="text1"/>
                <w:sz w:val="18"/>
              </w:rPr>
              <w:t xml:space="preserve">and </w:t>
            </w:r>
            <w:r w:rsidR="00375CC7" w:rsidRPr="00846350">
              <w:rPr>
                <w:rFonts w:cs="Arial"/>
                <w:color w:val="1F1F5F" w:themeColor="text1"/>
                <w:sz w:val="18"/>
              </w:rPr>
              <w:t xml:space="preserve">will </w:t>
            </w:r>
            <w:r w:rsidRPr="00846350">
              <w:rPr>
                <w:rFonts w:cs="Arial"/>
                <w:color w:val="1F1F5F" w:themeColor="text1"/>
                <w:sz w:val="18"/>
              </w:rPr>
              <w:t xml:space="preserve">transfer my registration to the next available session or </w:t>
            </w:r>
            <w:r w:rsidR="00375CC7" w:rsidRPr="00846350">
              <w:rPr>
                <w:rFonts w:cs="Arial"/>
                <w:color w:val="1F1F5F" w:themeColor="text1"/>
                <w:sz w:val="18"/>
              </w:rPr>
              <w:t xml:space="preserve">will </w:t>
            </w:r>
            <w:r w:rsidRPr="00846350">
              <w:rPr>
                <w:rFonts w:cs="Arial"/>
                <w:color w:val="1F1F5F" w:themeColor="text1"/>
                <w:sz w:val="18"/>
              </w:rPr>
              <w:t>work with me to find a</w:t>
            </w:r>
            <w:r w:rsidR="00375CC7" w:rsidRPr="00846350">
              <w:rPr>
                <w:rFonts w:cs="Arial"/>
                <w:color w:val="1F1F5F" w:themeColor="text1"/>
                <w:sz w:val="18"/>
              </w:rPr>
              <w:t xml:space="preserve"> session that</w:t>
            </w:r>
            <w:r w:rsidRPr="00846350">
              <w:rPr>
                <w:rFonts w:cs="Arial"/>
                <w:color w:val="1F1F5F" w:themeColor="text1"/>
                <w:sz w:val="18"/>
              </w:rPr>
              <w:t xml:space="preserve"> suits me and my workplace.</w:t>
            </w:r>
          </w:p>
          <w:p w:rsidR="007A4D93" w:rsidRPr="002F265A" w:rsidRDefault="009876F6" w:rsidP="002F265A">
            <w:pPr>
              <w:numPr>
                <w:ilvl w:val="0"/>
                <w:numId w:val="12"/>
              </w:numPr>
              <w:tabs>
                <w:tab w:val="clear" w:pos="510"/>
                <w:tab w:val="left" w:pos="5812"/>
              </w:tabs>
              <w:autoSpaceDE w:val="0"/>
              <w:autoSpaceDN w:val="0"/>
              <w:adjustRightInd w:val="0"/>
              <w:spacing w:after="0"/>
              <w:ind w:left="602" w:hanging="284"/>
              <w:rPr>
                <w:rFonts w:cs="Arial"/>
                <w:color w:val="1F1F5F" w:themeColor="text1"/>
                <w:sz w:val="20"/>
              </w:rPr>
            </w:pPr>
            <w:r>
              <w:rPr>
                <w:rFonts w:cs="Arial"/>
                <w:color w:val="1F1F5F" w:themeColor="text1"/>
                <w:sz w:val="18"/>
              </w:rPr>
              <w:t>I understand that there is no refund if I fail to attend or withdraw after the training has been confirmed, but that if I am unable to attend, I may arrange for another person to attend in my place.</w:t>
            </w:r>
          </w:p>
          <w:p w:rsidR="00382D8D" w:rsidRPr="00043016" w:rsidRDefault="002F265A" w:rsidP="00043016">
            <w:pPr>
              <w:numPr>
                <w:ilvl w:val="0"/>
                <w:numId w:val="12"/>
              </w:numPr>
              <w:tabs>
                <w:tab w:val="clear" w:pos="510"/>
                <w:tab w:val="num" w:pos="649"/>
                <w:tab w:val="left" w:pos="5812"/>
              </w:tabs>
              <w:autoSpaceDE w:val="0"/>
              <w:autoSpaceDN w:val="0"/>
              <w:adjustRightInd w:val="0"/>
              <w:spacing w:after="0"/>
              <w:ind w:hanging="144"/>
              <w:rPr>
                <w:rFonts w:cs="Arial"/>
                <w:color w:val="1F1F5F" w:themeColor="text1"/>
                <w:sz w:val="18"/>
                <w:highlight w:val="yellow"/>
              </w:rPr>
            </w:pPr>
            <w:r w:rsidRPr="008F75FE">
              <w:rPr>
                <w:rFonts w:cs="Arial"/>
                <w:color w:val="1F1F5F" w:themeColor="text1"/>
                <w:sz w:val="18"/>
                <w:highlight w:val="yellow"/>
              </w:rPr>
              <w:t>I confirm that appropriate financial approval has been obtained from an authorised delegate</w:t>
            </w:r>
            <w:r w:rsidR="00BE3914" w:rsidRPr="008F75FE">
              <w:rPr>
                <w:rFonts w:cs="Arial"/>
                <w:color w:val="1F1F5F" w:themeColor="text1"/>
                <w:sz w:val="18"/>
                <w:highlight w:val="yellow"/>
              </w:rPr>
              <w:t xml:space="preserve"> within my organisation</w:t>
            </w:r>
            <w:r w:rsidRPr="008F75FE">
              <w:rPr>
                <w:rFonts w:cs="Arial"/>
                <w:color w:val="1F1F5F" w:themeColor="text1"/>
                <w:sz w:val="18"/>
                <w:highlight w:val="yellow"/>
              </w:rPr>
              <w:t>.</w:t>
            </w:r>
          </w:p>
        </w:tc>
      </w:tr>
      <w:tr w:rsidR="001B4212" w:rsidRPr="007A5EFD" w:rsidTr="00F73231">
        <w:trPr>
          <w:trHeight w:val="20"/>
        </w:trPr>
        <w:tc>
          <w:tcPr>
            <w:tcW w:w="1909" w:type="dxa"/>
            <w:tcBorders>
              <w:top w:val="single" w:sz="4" w:space="0" w:color="auto"/>
              <w:left w:val="single" w:sz="4" w:space="0" w:color="auto"/>
              <w:bottom w:val="single" w:sz="4" w:space="0" w:color="auto"/>
              <w:right w:val="single" w:sz="4" w:space="0" w:color="auto"/>
            </w:tcBorders>
            <w:noWrap/>
            <w:tcMar>
              <w:top w:w="108" w:type="dxa"/>
              <w:bottom w:w="108" w:type="dxa"/>
            </w:tcMar>
          </w:tcPr>
          <w:p w:rsidR="001B4212" w:rsidRPr="00D54904" w:rsidRDefault="001B4212" w:rsidP="00AE6142">
            <w:pPr>
              <w:tabs>
                <w:tab w:val="left" w:pos="5812"/>
              </w:tabs>
              <w:autoSpaceDE w:val="0"/>
              <w:autoSpaceDN w:val="0"/>
              <w:adjustRightInd w:val="0"/>
              <w:spacing w:after="0"/>
              <w:rPr>
                <w:rFonts w:cs="Arial"/>
                <w:b/>
                <w:sz w:val="20"/>
              </w:rPr>
            </w:pPr>
            <w:r w:rsidRPr="00D54904">
              <w:rPr>
                <w:rFonts w:cs="Arial"/>
                <w:b/>
                <w:sz w:val="20"/>
              </w:rPr>
              <w:t>Signature</w:t>
            </w:r>
            <w:r w:rsidRPr="00D54904">
              <w:rPr>
                <w:rFonts w:cs="Arial"/>
                <w:b/>
                <w:color w:val="FF0000"/>
                <w:sz w:val="20"/>
              </w:rPr>
              <w:t>*</w:t>
            </w:r>
          </w:p>
        </w:tc>
        <w:tc>
          <w:tcPr>
            <w:tcW w:w="5255" w:type="dxa"/>
            <w:gridSpan w:val="5"/>
            <w:tcBorders>
              <w:top w:val="single" w:sz="4" w:space="0" w:color="auto"/>
              <w:left w:val="single" w:sz="4" w:space="0" w:color="auto"/>
              <w:bottom w:val="single" w:sz="4" w:space="0" w:color="auto"/>
              <w:right w:val="single" w:sz="4" w:space="0" w:color="auto"/>
            </w:tcBorders>
          </w:tcPr>
          <w:p w:rsidR="001B4212" w:rsidRPr="00D54904" w:rsidRDefault="00420750" w:rsidP="001A6CE0">
            <w:pPr>
              <w:tabs>
                <w:tab w:val="left" w:pos="5812"/>
              </w:tabs>
              <w:autoSpaceDE w:val="0"/>
              <w:autoSpaceDN w:val="0"/>
              <w:adjustRightInd w:val="0"/>
              <w:spacing w:after="0"/>
              <w:rPr>
                <w:rFonts w:cs="Arial"/>
                <w:b/>
                <w:sz w:val="20"/>
              </w:rPr>
            </w:pP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p>
        </w:tc>
        <w:tc>
          <w:tcPr>
            <w:tcW w:w="3206" w:type="dxa"/>
            <w:gridSpan w:val="3"/>
            <w:tcBorders>
              <w:top w:val="single" w:sz="4" w:space="0" w:color="auto"/>
              <w:left w:val="single" w:sz="4" w:space="0" w:color="auto"/>
              <w:bottom w:val="single" w:sz="4" w:space="0" w:color="auto"/>
              <w:right w:val="single" w:sz="4" w:space="0" w:color="auto"/>
            </w:tcBorders>
          </w:tcPr>
          <w:p w:rsidR="001B4212" w:rsidRPr="00D54904" w:rsidRDefault="001B4212" w:rsidP="00AE6142">
            <w:pPr>
              <w:tabs>
                <w:tab w:val="left" w:pos="5812"/>
              </w:tabs>
              <w:autoSpaceDE w:val="0"/>
              <w:autoSpaceDN w:val="0"/>
              <w:adjustRightInd w:val="0"/>
              <w:spacing w:after="0"/>
              <w:rPr>
                <w:rFonts w:cs="Arial"/>
                <w:b/>
                <w:sz w:val="20"/>
              </w:rPr>
            </w:pPr>
            <w:r w:rsidRPr="00D54904">
              <w:rPr>
                <w:rFonts w:cs="Arial"/>
                <w:b/>
                <w:sz w:val="20"/>
              </w:rPr>
              <w:t xml:space="preserve">Date  </w:t>
            </w:r>
            <w:r w:rsidRPr="00D54904">
              <w:rPr>
                <w:rFonts w:cs="Arial"/>
                <w:sz w:val="20"/>
                <w:szCs w:val="18"/>
                <w:lang w:val="en-US"/>
              </w:rPr>
              <w:fldChar w:fldCharType="begin">
                <w:ffData>
                  <w:name w:val="Text43"/>
                  <w:enabled/>
                  <w:calcOnExit w:val="0"/>
                  <w:textInput>
                    <w:maxLength w:val="20"/>
                  </w:textInput>
                </w:ffData>
              </w:fldChar>
            </w:r>
            <w:r w:rsidRPr="00D54904">
              <w:rPr>
                <w:rFonts w:cs="Arial"/>
                <w:sz w:val="20"/>
                <w:szCs w:val="18"/>
                <w:lang w:val="en-US"/>
              </w:rPr>
              <w:instrText xml:space="preserve"> FORMTEXT </w:instrText>
            </w:r>
            <w:r w:rsidRPr="00D54904">
              <w:rPr>
                <w:rFonts w:cs="Arial"/>
                <w:sz w:val="20"/>
                <w:szCs w:val="18"/>
                <w:lang w:val="en-US"/>
              </w:rPr>
            </w:r>
            <w:r w:rsidRPr="00D54904">
              <w:rPr>
                <w:rFonts w:cs="Arial"/>
                <w:sz w:val="20"/>
                <w:szCs w:val="18"/>
                <w:lang w:val="en-US"/>
              </w:rPr>
              <w:fldChar w:fldCharType="separate"/>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sz w:val="20"/>
                <w:szCs w:val="18"/>
                <w:lang w:val="en-US"/>
              </w:rPr>
              <w:fldChar w:fldCharType="end"/>
            </w:r>
            <w:r w:rsidRPr="00D54904">
              <w:rPr>
                <w:rFonts w:cs="Arial"/>
                <w:sz w:val="20"/>
                <w:szCs w:val="18"/>
                <w:lang w:val="en-US"/>
              </w:rPr>
              <w:t xml:space="preserve">  /  </w:t>
            </w:r>
            <w:r w:rsidRPr="00D54904">
              <w:rPr>
                <w:rFonts w:cs="Arial"/>
                <w:sz w:val="20"/>
                <w:szCs w:val="18"/>
                <w:lang w:val="en-US"/>
              </w:rPr>
              <w:fldChar w:fldCharType="begin">
                <w:ffData>
                  <w:name w:val="Text43"/>
                  <w:enabled/>
                  <w:calcOnExit w:val="0"/>
                  <w:textInput>
                    <w:maxLength w:val="20"/>
                  </w:textInput>
                </w:ffData>
              </w:fldChar>
            </w:r>
            <w:r w:rsidRPr="00D54904">
              <w:rPr>
                <w:rFonts w:cs="Arial"/>
                <w:sz w:val="20"/>
                <w:szCs w:val="18"/>
                <w:lang w:val="en-US"/>
              </w:rPr>
              <w:instrText xml:space="preserve"> FORMTEXT </w:instrText>
            </w:r>
            <w:r w:rsidRPr="00D54904">
              <w:rPr>
                <w:rFonts w:cs="Arial"/>
                <w:sz w:val="20"/>
                <w:szCs w:val="18"/>
                <w:lang w:val="en-US"/>
              </w:rPr>
            </w:r>
            <w:r w:rsidRPr="00D54904">
              <w:rPr>
                <w:rFonts w:cs="Arial"/>
                <w:sz w:val="20"/>
                <w:szCs w:val="18"/>
                <w:lang w:val="en-US"/>
              </w:rPr>
              <w:fldChar w:fldCharType="separate"/>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sz w:val="20"/>
                <w:szCs w:val="18"/>
                <w:lang w:val="en-US"/>
              </w:rPr>
              <w:fldChar w:fldCharType="end"/>
            </w:r>
            <w:r w:rsidRPr="00D54904">
              <w:rPr>
                <w:rFonts w:cs="Arial"/>
                <w:sz w:val="20"/>
                <w:szCs w:val="18"/>
                <w:lang w:val="en-US"/>
              </w:rPr>
              <w:t xml:space="preserve">  / </w:t>
            </w:r>
            <w:r w:rsidRPr="00D54904">
              <w:rPr>
                <w:rFonts w:cs="Arial"/>
                <w:sz w:val="20"/>
                <w:szCs w:val="18"/>
                <w:lang w:val="en-US"/>
              </w:rPr>
              <w:fldChar w:fldCharType="begin">
                <w:ffData>
                  <w:name w:val="Text43"/>
                  <w:enabled/>
                  <w:calcOnExit w:val="0"/>
                  <w:textInput>
                    <w:maxLength w:val="20"/>
                  </w:textInput>
                </w:ffData>
              </w:fldChar>
            </w:r>
            <w:r w:rsidRPr="00D54904">
              <w:rPr>
                <w:rFonts w:cs="Arial"/>
                <w:sz w:val="20"/>
                <w:szCs w:val="18"/>
                <w:lang w:val="en-US"/>
              </w:rPr>
              <w:instrText xml:space="preserve"> FORMTEXT </w:instrText>
            </w:r>
            <w:r w:rsidRPr="00D54904">
              <w:rPr>
                <w:rFonts w:cs="Arial"/>
                <w:sz w:val="20"/>
                <w:szCs w:val="18"/>
                <w:lang w:val="en-US"/>
              </w:rPr>
            </w:r>
            <w:r w:rsidRPr="00D54904">
              <w:rPr>
                <w:rFonts w:cs="Arial"/>
                <w:sz w:val="20"/>
                <w:szCs w:val="18"/>
                <w:lang w:val="en-US"/>
              </w:rPr>
              <w:fldChar w:fldCharType="separate"/>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sz w:val="20"/>
                <w:szCs w:val="18"/>
                <w:lang w:val="en-US"/>
              </w:rPr>
              <w:fldChar w:fldCharType="end"/>
            </w:r>
          </w:p>
        </w:tc>
      </w:tr>
      <w:tr w:rsidR="00E0034B" w:rsidRPr="007A5EFD" w:rsidTr="00F218A8">
        <w:trPr>
          <w:trHeight w:val="20"/>
        </w:trPr>
        <w:tc>
          <w:tcPr>
            <w:tcW w:w="10370"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083B50" w:rsidRPr="00986940" w:rsidRDefault="00E0034B" w:rsidP="00E0034B">
            <w:pPr>
              <w:tabs>
                <w:tab w:val="left" w:pos="5610"/>
              </w:tabs>
              <w:autoSpaceDE w:val="0"/>
              <w:autoSpaceDN w:val="0"/>
              <w:adjustRightInd w:val="0"/>
              <w:spacing w:after="0"/>
              <w:rPr>
                <w:rFonts w:cs="Arial"/>
                <w:b/>
                <w:color w:val="5151C6" w:themeColor="text1" w:themeTint="99"/>
                <w:sz w:val="16"/>
              </w:rPr>
            </w:pPr>
            <w:r>
              <w:rPr>
                <w:rFonts w:cs="Arial"/>
                <w:b/>
                <w:color w:val="FF0000"/>
                <w:sz w:val="20"/>
              </w:rPr>
              <w:t>*</w:t>
            </w:r>
            <w:r w:rsidRPr="00E0034B">
              <w:rPr>
                <w:rFonts w:cs="Arial"/>
                <w:b/>
                <w:color w:val="5151C6" w:themeColor="text1" w:themeTint="99"/>
                <w:sz w:val="20"/>
              </w:rPr>
              <w:t xml:space="preserve">PLEASE FORWARD INVOICE TO: </w:t>
            </w: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r>
              <w:rPr>
                <w:rFonts w:cs="Arial"/>
                <w:color w:val="1F1F5F" w:themeColor="text1"/>
              </w:rPr>
              <w:tab/>
            </w:r>
            <w:r w:rsidRPr="00D54904">
              <w:rPr>
                <w:rFonts w:cs="Arial"/>
                <w:b/>
                <w:color w:val="5151C6" w:themeColor="text1" w:themeTint="99"/>
                <w:sz w:val="16"/>
              </w:rPr>
              <w:t xml:space="preserve">(Please provide a person’s name, </w:t>
            </w:r>
            <w:r w:rsidRPr="00D54904">
              <w:rPr>
                <w:rFonts w:cs="Arial"/>
                <w:b/>
                <w:color w:val="5151C6" w:themeColor="text1" w:themeTint="99"/>
                <w:sz w:val="16"/>
                <w:u w:val="single"/>
              </w:rPr>
              <w:t>NOT a generic email address</w:t>
            </w:r>
            <w:r w:rsidRPr="00D54904">
              <w:rPr>
                <w:rFonts w:cs="Arial"/>
                <w:b/>
                <w:color w:val="5151C6" w:themeColor="text1" w:themeTint="99"/>
                <w:sz w:val="16"/>
              </w:rPr>
              <w:t>)</w:t>
            </w:r>
          </w:p>
        </w:tc>
      </w:tr>
      <w:tr w:rsidR="00986940" w:rsidRPr="007A5EFD" w:rsidTr="00F218A8">
        <w:trPr>
          <w:trHeight w:val="20"/>
        </w:trPr>
        <w:tc>
          <w:tcPr>
            <w:tcW w:w="10370"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986940" w:rsidRDefault="00986940" w:rsidP="00986940">
            <w:pPr>
              <w:tabs>
                <w:tab w:val="left" w:pos="5610"/>
              </w:tabs>
              <w:autoSpaceDE w:val="0"/>
              <w:autoSpaceDN w:val="0"/>
              <w:adjustRightInd w:val="0"/>
              <w:spacing w:after="0"/>
              <w:rPr>
                <w:rFonts w:cs="Arial"/>
                <w:b/>
                <w:color w:val="5151C6" w:themeColor="text1" w:themeTint="99"/>
                <w:sz w:val="20"/>
              </w:rPr>
            </w:pPr>
            <w:r>
              <w:rPr>
                <w:rFonts w:cs="Arial"/>
                <w:b/>
                <w:color w:val="FF0000"/>
                <w:sz w:val="20"/>
              </w:rPr>
              <w:t>*</w:t>
            </w:r>
            <w:r w:rsidRPr="00083B50">
              <w:rPr>
                <w:rFonts w:cs="Arial"/>
                <w:b/>
                <w:color w:val="EE6321" w:themeColor="text2"/>
                <w:sz w:val="20"/>
              </w:rPr>
              <w:t>If you are a DoE employee from an NT School please provide the school name and ABN.</w:t>
            </w:r>
          </w:p>
          <w:p w:rsidR="00986940" w:rsidRDefault="00986940" w:rsidP="00986940">
            <w:pPr>
              <w:tabs>
                <w:tab w:val="left" w:pos="5610"/>
              </w:tabs>
              <w:autoSpaceDE w:val="0"/>
              <w:autoSpaceDN w:val="0"/>
              <w:adjustRightInd w:val="0"/>
              <w:spacing w:after="0"/>
              <w:rPr>
                <w:rFonts w:cs="Arial"/>
                <w:b/>
                <w:color w:val="FF0000"/>
                <w:sz w:val="20"/>
              </w:rPr>
            </w:pPr>
            <w:r>
              <w:rPr>
                <w:rFonts w:cs="Arial"/>
                <w:b/>
                <w:sz w:val="20"/>
              </w:rPr>
              <w:t xml:space="preserve">School Name: </w:t>
            </w: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r>
              <w:rPr>
                <w:sz w:val="20"/>
              </w:rPr>
              <w:tab/>
            </w:r>
            <w:r w:rsidRPr="00083B50">
              <w:rPr>
                <w:b/>
                <w:sz w:val="20"/>
              </w:rPr>
              <w:t>ABN</w:t>
            </w:r>
            <w:r>
              <w:rPr>
                <w:b/>
                <w:sz w:val="20"/>
              </w:rPr>
              <w:t xml:space="preserve">: </w:t>
            </w: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p>
        </w:tc>
      </w:tr>
      <w:tr w:rsidR="007A4D93" w:rsidRPr="007A5EFD" w:rsidTr="007A4D93">
        <w:trPr>
          <w:trHeight w:val="20"/>
        </w:trPr>
        <w:tc>
          <w:tcPr>
            <w:tcW w:w="10370" w:type="dxa"/>
            <w:gridSpan w:val="9"/>
            <w:tcBorders>
              <w:top w:val="nil"/>
              <w:left w:val="nil"/>
              <w:bottom w:val="single" w:sz="4" w:space="0" w:color="auto"/>
              <w:right w:val="nil"/>
            </w:tcBorders>
            <w:noWrap/>
            <w:tcMar>
              <w:top w:w="108" w:type="dxa"/>
              <w:bottom w:w="108" w:type="dxa"/>
            </w:tcMar>
            <w:vAlign w:val="center"/>
          </w:tcPr>
          <w:p w:rsidR="007A4D93" w:rsidRPr="007A4D93" w:rsidRDefault="007A4D93" w:rsidP="007A4D93">
            <w:pPr>
              <w:rPr>
                <w:b/>
              </w:rPr>
            </w:pPr>
            <w:r w:rsidRPr="007A4D93">
              <w:rPr>
                <w:b/>
                <w:color w:val="1F1F5F" w:themeColor="text1"/>
                <w:szCs w:val="24"/>
              </w:rPr>
              <w:lastRenderedPageBreak/>
              <w:t>Non-Government Agency</w:t>
            </w:r>
          </w:p>
        </w:tc>
      </w:tr>
      <w:tr w:rsidR="00AE6142" w:rsidRPr="007A5EFD" w:rsidTr="007A4D93">
        <w:trPr>
          <w:trHeight w:val="472"/>
        </w:trPr>
        <w:tc>
          <w:tcPr>
            <w:tcW w:w="10370" w:type="dxa"/>
            <w:gridSpan w:val="9"/>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846350" w:rsidRPr="00846350" w:rsidRDefault="00622A14" w:rsidP="00622A14">
            <w:pPr>
              <w:tabs>
                <w:tab w:val="left" w:pos="187"/>
              </w:tabs>
              <w:autoSpaceDE w:val="0"/>
              <w:autoSpaceDN w:val="0"/>
              <w:adjustRightInd w:val="0"/>
              <w:spacing w:after="0"/>
              <w:rPr>
                <w:rFonts w:cs="Arial"/>
                <w:b/>
                <w:color w:val="1F1F5F" w:themeColor="text1"/>
                <w:sz w:val="18"/>
              </w:rPr>
            </w:pPr>
            <w:r>
              <w:rPr>
                <w:rFonts w:cs="Arial"/>
                <w:b/>
                <w:color w:val="980044" w:themeColor="accent4"/>
                <w:sz w:val="18"/>
              </w:rPr>
              <w:tab/>
            </w:r>
            <w:r w:rsidR="00AE6142" w:rsidRPr="00622A14">
              <w:rPr>
                <w:rFonts w:cs="Arial"/>
                <w:b/>
                <w:color w:val="5151C6" w:themeColor="text1" w:themeTint="99"/>
                <w:sz w:val="18"/>
              </w:rPr>
              <w:t>As the financial delegate I am authorised to approve the nominated monetary amount</w:t>
            </w:r>
          </w:p>
        </w:tc>
      </w:tr>
      <w:tr w:rsidR="00AE6142"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AE6142" w:rsidRPr="006E224E" w:rsidRDefault="00622A14" w:rsidP="008E65DC">
            <w:pPr>
              <w:widowControl w:val="0"/>
              <w:rPr>
                <w:rFonts w:cs="Arial"/>
                <w:b/>
                <w:sz w:val="18"/>
                <w:szCs w:val="18"/>
              </w:rPr>
            </w:pPr>
            <w:r>
              <w:rPr>
                <w:b/>
                <w:sz w:val="20"/>
              </w:rPr>
              <w:t xml:space="preserve"> </w:t>
            </w:r>
            <w:r w:rsidR="001B17ED" w:rsidRPr="006E224E">
              <w:rPr>
                <w:b/>
                <w:sz w:val="20"/>
              </w:rPr>
              <w:t>Organisation Name</w:t>
            </w:r>
          </w:p>
        </w:tc>
        <w:tc>
          <w:tcPr>
            <w:tcW w:w="8461" w:type="dxa"/>
            <w:gridSpan w:val="8"/>
            <w:tcBorders>
              <w:top w:val="single" w:sz="4" w:space="0" w:color="auto"/>
              <w:left w:val="single" w:sz="4" w:space="0" w:color="auto"/>
              <w:bottom w:val="single" w:sz="4" w:space="0" w:color="auto"/>
              <w:right w:val="single" w:sz="4" w:space="0" w:color="auto"/>
            </w:tcBorders>
            <w:vAlign w:val="center"/>
          </w:tcPr>
          <w:p w:rsidR="00AE6142" w:rsidRDefault="00AE6142" w:rsidP="008E65DC">
            <w:pPr>
              <w:widowControl w:val="0"/>
              <w:rPr>
                <w:rFonts w:cs="Arial"/>
                <w:sz w:val="18"/>
                <w:szCs w:val="18"/>
              </w:rPr>
            </w:pPr>
          </w:p>
          <w:p w:rsidR="00A47662" w:rsidRPr="00AE6142" w:rsidRDefault="00A47662" w:rsidP="008E65DC">
            <w:pPr>
              <w:widowControl w:val="0"/>
              <w:rPr>
                <w:rFonts w:cs="Arial"/>
                <w:sz w:val="18"/>
                <w:szCs w:val="18"/>
              </w:rPr>
            </w:pPr>
          </w:p>
        </w:tc>
      </w:tr>
      <w:tr w:rsidR="00420750"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420750" w:rsidRPr="006E224E" w:rsidRDefault="00622A14" w:rsidP="001B17ED">
            <w:pPr>
              <w:tabs>
                <w:tab w:val="left" w:pos="5812"/>
              </w:tabs>
              <w:spacing w:after="0"/>
              <w:ind w:right="232"/>
              <w:rPr>
                <w:b/>
                <w:sz w:val="20"/>
              </w:rPr>
            </w:pPr>
            <w:r>
              <w:rPr>
                <w:b/>
                <w:sz w:val="20"/>
              </w:rPr>
              <w:t xml:space="preserve"> </w:t>
            </w:r>
            <w:r w:rsidR="001B17ED" w:rsidRPr="006E224E">
              <w:rPr>
                <w:b/>
                <w:sz w:val="20"/>
              </w:rPr>
              <w:t>Unit/Section/</w:t>
            </w:r>
          </w:p>
          <w:p w:rsidR="001B17ED" w:rsidRPr="006E224E" w:rsidRDefault="00622A14" w:rsidP="001B17ED">
            <w:pPr>
              <w:tabs>
                <w:tab w:val="left" w:pos="5812"/>
              </w:tabs>
              <w:spacing w:after="0"/>
              <w:ind w:right="232"/>
              <w:rPr>
                <w:b/>
                <w:sz w:val="20"/>
              </w:rPr>
            </w:pPr>
            <w:r>
              <w:rPr>
                <w:b/>
                <w:sz w:val="20"/>
              </w:rPr>
              <w:t xml:space="preserve"> </w:t>
            </w:r>
            <w:r w:rsidR="001B17ED" w:rsidRPr="006E224E">
              <w:rPr>
                <w:b/>
                <w:sz w:val="20"/>
              </w:rPr>
              <w:t>Branch</w:t>
            </w: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b/>
                <w:sz w:val="20"/>
              </w:rPr>
            </w:pPr>
            <w:r w:rsidRPr="006E224E">
              <w:rPr>
                <w:b/>
                <w:sz w:val="20"/>
              </w:rPr>
              <w:t>ABN</w:t>
            </w:r>
            <w:r w:rsidRPr="006E224E">
              <w:rPr>
                <w:rFonts w:cs="Arial"/>
                <w:b/>
                <w:color w:val="FF0000"/>
                <w:sz w:val="20"/>
              </w:rPr>
              <w:t>*</w:t>
            </w:r>
          </w:p>
        </w:tc>
        <w:tc>
          <w:tcPr>
            <w:tcW w:w="4016"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420750"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1B17ED" w:rsidRPr="006E224E" w:rsidRDefault="00622A14" w:rsidP="00622A14">
            <w:pPr>
              <w:tabs>
                <w:tab w:val="left" w:pos="45"/>
              </w:tabs>
              <w:spacing w:after="0"/>
              <w:ind w:right="-117"/>
              <w:rPr>
                <w:rFonts w:cs="Arial"/>
                <w:b/>
                <w:sz w:val="20"/>
              </w:rPr>
            </w:pPr>
            <w:r>
              <w:rPr>
                <w:b/>
                <w:sz w:val="20"/>
              </w:rPr>
              <w:t xml:space="preserve"> </w:t>
            </w:r>
            <w:r w:rsidR="001B17ED" w:rsidRPr="006E224E">
              <w:rPr>
                <w:b/>
                <w:sz w:val="20"/>
              </w:rPr>
              <w:t xml:space="preserve">Financial Delegate </w:t>
            </w:r>
            <w:r>
              <w:rPr>
                <w:b/>
                <w:sz w:val="20"/>
              </w:rPr>
              <w:t xml:space="preserve">      </w:t>
            </w:r>
            <w:r>
              <w:rPr>
                <w:b/>
                <w:sz w:val="20"/>
              </w:rPr>
              <w:tab/>
            </w:r>
            <w:r w:rsidR="001B17ED" w:rsidRPr="006E224E">
              <w:rPr>
                <w:b/>
                <w:sz w:val="20"/>
              </w:rPr>
              <w:t>Name</w:t>
            </w:r>
            <w:r w:rsidR="001B17ED" w:rsidRPr="006E224E">
              <w:rPr>
                <w:rFonts w:cs="Arial"/>
                <w:b/>
                <w:color w:val="FF0000"/>
                <w:sz w:val="20"/>
              </w:rPr>
              <w:t>*</w:t>
            </w: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rFonts w:cs="Arial"/>
                <w:b/>
                <w:sz w:val="20"/>
                <w:lang w:val="en-US"/>
              </w:rPr>
            </w:pPr>
            <w:r w:rsidRPr="006E224E">
              <w:rPr>
                <w:rFonts w:cs="Arial"/>
                <w:b/>
                <w:sz w:val="20"/>
                <w:lang w:val="en-US"/>
              </w:rPr>
              <w:t>Position</w:t>
            </w:r>
          </w:p>
        </w:tc>
        <w:tc>
          <w:tcPr>
            <w:tcW w:w="4016"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420750"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1B17ED" w:rsidRPr="006E224E" w:rsidRDefault="00622A14" w:rsidP="00622A14">
            <w:pPr>
              <w:tabs>
                <w:tab w:val="left" w:pos="45"/>
              </w:tabs>
              <w:spacing w:after="0"/>
              <w:ind w:right="-117"/>
              <w:rPr>
                <w:b/>
                <w:sz w:val="20"/>
              </w:rPr>
            </w:pPr>
            <w:r>
              <w:rPr>
                <w:b/>
                <w:sz w:val="20"/>
              </w:rPr>
              <w:t xml:space="preserve"> </w:t>
            </w:r>
            <w:r w:rsidRPr="006E224E">
              <w:rPr>
                <w:b/>
                <w:sz w:val="20"/>
              </w:rPr>
              <w:t xml:space="preserve">Financial Delegate </w:t>
            </w:r>
            <w:r>
              <w:rPr>
                <w:b/>
                <w:sz w:val="20"/>
              </w:rPr>
              <w:t xml:space="preserve">      </w:t>
            </w:r>
            <w:r>
              <w:rPr>
                <w:b/>
                <w:sz w:val="20"/>
              </w:rPr>
              <w:tab/>
              <w:t>Signature</w:t>
            </w:r>
            <w:r w:rsidRPr="006E224E">
              <w:rPr>
                <w:rFonts w:cs="Arial"/>
                <w:b/>
                <w:color w:val="FF0000"/>
                <w:sz w:val="20"/>
              </w:rPr>
              <w:t>*</w:t>
            </w: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420750" w:rsidP="001B17ED">
            <w:pPr>
              <w:tabs>
                <w:tab w:val="left" w:pos="5812"/>
              </w:tabs>
              <w:spacing w:after="0"/>
              <w:ind w:right="232"/>
              <w:rPr>
                <w:rFonts w:cs="Arial"/>
                <w:sz w:val="20"/>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rFonts w:cs="Arial"/>
                <w:b/>
                <w:sz w:val="20"/>
                <w:lang w:val="en-US"/>
              </w:rPr>
            </w:pPr>
            <w:r w:rsidRPr="006E224E">
              <w:rPr>
                <w:rFonts w:cs="Arial"/>
                <w:b/>
                <w:sz w:val="20"/>
                <w:lang w:val="en-US"/>
              </w:rPr>
              <w:t>Date</w:t>
            </w:r>
          </w:p>
        </w:tc>
        <w:tc>
          <w:tcPr>
            <w:tcW w:w="4016"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r w:rsidRPr="00AE67F4">
              <w:rPr>
                <w:rFonts w:cs="Arial"/>
                <w:sz w:val="20"/>
                <w:lang w:val="en-US"/>
              </w:rPr>
              <w:t xml:space="preserve">  /  </w:t>
            </w: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r w:rsidRPr="00AE67F4">
              <w:rPr>
                <w:rFonts w:cs="Arial"/>
                <w:sz w:val="20"/>
                <w:lang w:val="en-US"/>
              </w:rPr>
              <w:t xml:space="preserve">  / </w:t>
            </w: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420750"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1B17ED" w:rsidRDefault="00622A14" w:rsidP="001B17ED">
            <w:pPr>
              <w:tabs>
                <w:tab w:val="left" w:pos="5812"/>
              </w:tabs>
              <w:spacing w:after="0"/>
              <w:ind w:right="232"/>
              <w:rPr>
                <w:b/>
                <w:sz w:val="20"/>
              </w:rPr>
            </w:pPr>
            <w:r>
              <w:rPr>
                <w:b/>
                <w:sz w:val="20"/>
              </w:rPr>
              <w:t xml:space="preserve"> </w:t>
            </w:r>
            <w:r w:rsidR="001B17ED" w:rsidRPr="006E224E">
              <w:rPr>
                <w:b/>
                <w:sz w:val="20"/>
              </w:rPr>
              <w:t>Phone Number</w:t>
            </w:r>
          </w:p>
          <w:p w:rsidR="00E23113" w:rsidRPr="006E224E" w:rsidRDefault="00E23113" w:rsidP="001B17ED">
            <w:pPr>
              <w:tabs>
                <w:tab w:val="left" w:pos="5812"/>
              </w:tabs>
              <w:spacing w:after="0"/>
              <w:ind w:right="232"/>
              <w:rPr>
                <w:rFonts w:cs="Arial"/>
                <w:b/>
                <w:sz w:val="20"/>
              </w:rPr>
            </w:pP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rFonts w:cs="Arial"/>
                <w:b/>
                <w:sz w:val="20"/>
                <w:lang w:val="en-US"/>
              </w:rPr>
            </w:pPr>
            <w:r w:rsidRPr="006E224E">
              <w:rPr>
                <w:rFonts w:cs="Arial"/>
                <w:b/>
                <w:sz w:val="20"/>
                <w:lang w:val="en-US"/>
              </w:rPr>
              <w:t>Email</w:t>
            </w:r>
          </w:p>
        </w:tc>
        <w:tc>
          <w:tcPr>
            <w:tcW w:w="4016"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8F75FE" w:rsidRPr="00846350" w:rsidTr="004F2EC9">
        <w:trPr>
          <w:trHeight w:val="472"/>
        </w:trPr>
        <w:tc>
          <w:tcPr>
            <w:tcW w:w="10370" w:type="dxa"/>
            <w:gridSpan w:val="9"/>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8F75FE" w:rsidRPr="00846350" w:rsidRDefault="008F75FE" w:rsidP="008F75FE">
            <w:pPr>
              <w:tabs>
                <w:tab w:val="left" w:pos="187"/>
              </w:tabs>
              <w:autoSpaceDE w:val="0"/>
              <w:autoSpaceDN w:val="0"/>
              <w:adjustRightInd w:val="0"/>
              <w:spacing w:after="0"/>
              <w:rPr>
                <w:rFonts w:cs="Arial"/>
                <w:b/>
                <w:color w:val="1F1F5F" w:themeColor="text1"/>
                <w:sz w:val="18"/>
              </w:rPr>
            </w:pPr>
            <w:r>
              <w:rPr>
                <w:rFonts w:cs="Arial"/>
                <w:b/>
                <w:color w:val="980044" w:themeColor="accent4"/>
                <w:sz w:val="18"/>
              </w:rPr>
              <w:tab/>
            </w:r>
            <w:r>
              <w:rPr>
                <w:rFonts w:cs="Arial"/>
                <w:b/>
                <w:color w:val="5151C6" w:themeColor="text1" w:themeTint="99"/>
                <w:sz w:val="18"/>
              </w:rPr>
              <w:t>CONTACT DETAILS FOR INVOICING</w:t>
            </w:r>
          </w:p>
        </w:tc>
      </w:tr>
      <w:tr w:rsidR="007406F3" w:rsidRPr="002C0BEF" w:rsidTr="00611DB1">
        <w:trPr>
          <w:trHeight w:val="20"/>
        </w:trPr>
        <w:tc>
          <w:tcPr>
            <w:tcW w:w="1909" w:type="dxa"/>
            <w:tcBorders>
              <w:top w:val="single" w:sz="4" w:space="0" w:color="auto"/>
              <w:bottom w:val="single" w:sz="4" w:space="0" w:color="auto"/>
            </w:tcBorders>
            <w:noWrap/>
            <w:tcMar>
              <w:top w:w="108" w:type="dxa"/>
              <w:bottom w:w="108" w:type="dxa"/>
            </w:tcMar>
          </w:tcPr>
          <w:p w:rsidR="007406F3" w:rsidRPr="004320CB" w:rsidRDefault="007406F3" w:rsidP="004F2EC9">
            <w:pPr>
              <w:spacing w:after="0"/>
              <w:rPr>
                <w:rStyle w:val="Questionlabel"/>
                <w:sz w:val="20"/>
              </w:rPr>
            </w:pPr>
            <w:r>
              <w:rPr>
                <w:rStyle w:val="Questionlabel"/>
                <w:sz w:val="20"/>
              </w:rPr>
              <w:t>Billing Address</w:t>
            </w:r>
            <w:r w:rsidRPr="002F265A">
              <w:rPr>
                <w:rStyle w:val="Questionlabel"/>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7406F3" w:rsidRPr="002C0BEF" w:rsidRDefault="007406F3" w:rsidP="004F2EC9">
            <w:pPr>
              <w:spacing w:after="0"/>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7406F3" w:rsidRPr="002C0BEF" w:rsidTr="00611DB1">
        <w:trPr>
          <w:trHeight w:val="20"/>
        </w:trPr>
        <w:tc>
          <w:tcPr>
            <w:tcW w:w="1909" w:type="dxa"/>
            <w:tcBorders>
              <w:top w:val="single" w:sz="4" w:space="0" w:color="auto"/>
              <w:bottom w:val="single" w:sz="4" w:space="0" w:color="auto"/>
            </w:tcBorders>
            <w:noWrap/>
            <w:tcMar>
              <w:top w:w="108" w:type="dxa"/>
              <w:bottom w:w="108" w:type="dxa"/>
            </w:tcMar>
          </w:tcPr>
          <w:p w:rsidR="007406F3" w:rsidRDefault="007406F3" w:rsidP="004F2EC9">
            <w:pPr>
              <w:spacing w:after="0"/>
              <w:rPr>
                <w:rStyle w:val="Questionlabel"/>
                <w:sz w:val="20"/>
              </w:rPr>
            </w:pPr>
            <w:r>
              <w:rPr>
                <w:rStyle w:val="Questionlabel"/>
                <w:sz w:val="20"/>
              </w:rPr>
              <w:t>Email Invoice To</w:t>
            </w:r>
            <w:r w:rsidRPr="002F265A">
              <w:rPr>
                <w:rStyle w:val="Questionlabel"/>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7406F3" w:rsidRPr="00AE67F4" w:rsidRDefault="007406F3" w:rsidP="004F2EC9">
            <w:pPr>
              <w:spacing w:after="0"/>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bl>
    <w:p w:rsidR="00A756FA" w:rsidRDefault="00A756FA" w:rsidP="00A756FA">
      <w:pPr>
        <w:pStyle w:val="Heading1"/>
        <w:keepNext w:val="0"/>
        <w:keepLines w:val="0"/>
        <w:widowControl w:val="0"/>
        <w:spacing w:after="120"/>
        <w:jc w:val="both"/>
        <w:rPr>
          <w:rFonts w:ascii="Lato" w:hAnsi="Lato"/>
          <w:sz w:val="22"/>
          <w:szCs w:val="24"/>
        </w:rPr>
      </w:pPr>
      <w:r w:rsidRPr="00846350">
        <w:rPr>
          <w:rFonts w:ascii="Lato" w:hAnsi="Lato"/>
          <w:sz w:val="22"/>
          <w:szCs w:val="24"/>
        </w:rPr>
        <w:t xml:space="preserve">Email your completed form to </w:t>
      </w:r>
      <w:r w:rsidR="00F62327" w:rsidRPr="00622A14">
        <w:rPr>
          <w:rFonts w:ascii="Lato" w:hAnsi="Lato"/>
          <w:color w:val="5151C6" w:themeColor="text1" w:themeTint="99"/>
          <w:sz w:val="22"/>
          <w:szCs w:val="24"/>
          <w:u w:val="single"/>
        </w:rPr>
        <w:t>PSAB.SRTraining@nt.gov.au</w:t>
      </w:r>
      <w:r w:rsidRPr="00622A14">
        <w:rPr>
          <w:rFonts w:ascii="Lato" w:hAnsi="Lato"/>
          <w:color w:val="5151C6" w:themeColor="text1" w:themeTint="99"/>
          <w:sz w:val="22"/>
          <w:szCs w:val="24"/>
        </w:rPr>
        <w:t xml:space="preserve"> </w:t>
      </w:r>
      <w:r w:rsidRPr="00846350">
        <w:rPr>
          <w:rFonts w:ascii="Lato" w:hAnsi="Lato"/>
          <w:sz w:val="22"/>
          <w:szCs w:val="24"/>
        </w:rPr>
        <w:t>and ensure you copy in (cc) your Human Resource Department and/or Learning &amp; Development Unit for their records.</w:t>
      </w:r>
    </w:p>
    <w:p w:rsidR="00BE3914" w:rsidRPr="00940316" w:rsidRDefault="00C2261C" w:rsidP="008F75FE">
      <w:pPr>
        <w:rPr>
          <w:rFonts w:eastAsia="Times New Roman"/>
          <w:color w:val="1F1F5F"/>
          <w:kern w:val="32"/>
          <w:szCs w:val="24"/>
        </w:rPr>
      </w:pPr>
      <w:r w:rsidRPr="00940316">
        <w:rPr>
          <w:rFonts w:eastAsia="Times New Roman"/>
          <w:color w:val="1F1F5F"/>
          <w:kern w:val="32"/>
          <w:szCs w:val="24"/>
        </w:rPr>
        <w:t>Agencies</w:t>
      </w:r>
      <w:r w:rsidR="00BE3914" w:rsidRPr="00940316">
        <w:rPr>
          <w:rFonts w:eastAsia="Times New Roman"/>
          <w:color w:val="1F1F5F"/>
          <w:kern w:val="32"/>
          <w:szCs w:val="24"/>
        </w:rPr>
        <w:t xml:space="preserve"> will have the expense directly charged to their nominated cost centre and standard classification code.</w:t>
      </w:r>
      <w:r w:rsidRPr="00940316">
        <w:rPr>
          <w:rFonts w:eastAsia="Times New Roman"/>
          <w:color w:val="1F1F5F"/>
          <w:kern w:val="32"/>
          <w:szCs w:val="24"/>
        </w:rPr>
        <w:t xml:space="preserve"> Agencies/Authorities not on the NTG LTF system will be issued an invoice.</w:t>
      </w:r>
    </w:p>
    <w:p w:rsidR="00A756FA" w:rsidRDefault="00A756FA" w:rsidP="00A756FA">
      <w:pPr>
        <w:tabs>
          <w:tab w:val="left" w:pos="380"/>
          <w:tab w:val="left" w:pos="1521"/>
        </w:tabs>
        <w:spacing w:before="120" w:after="120"/>
        <w:rPr>
          <w:rFonts w:cs="Arial"/>
          <w:color w:val="1F1F5F" w:themeColor="text1"/>
          <w:sz w:val="14"/>
        </w:rPr>
      </w:pPr>
      <w:r w:rsidRPr="00392F72">
        <w:rPr>
          <w:rFonts w:cs="Arial"/>
          <w:b/>
          <w:color w:val="1F1F5F" w:themeColor="text1"/>
          <w:sz w:val="14"/>
        </w:rPr>
        <w:t>PRIVACY STATEMENT:</w:t>
      </w:r>
      <w:r w:rsidRPr="00846350">
        <w:rPr>
          <w:rFonts w:cs="Arial"/>
          <w:color w:val="1F1F5F" w:themeColor="text1"/>
          <w:sz w:val="14"/>
        </w:rPr>
        <w:t xml:space="preserve">  All information collected fro</w:t>
      </w:r>
      <w:r>
        <w:rPr>
          <w:rFonts w:cs="Arial"/>
          <w:color w:val="1F1F5F" w:themeColor="text1"/>
          <w:sz w:val="14"/>
        </w:rPr>
        <w:t xml:space="preserve">m the enrolment will be treated </w:t>
      </w:r>
      <w:r w:rsidRPr="00846350">
        <w:rPr>
          <w:rFonts w:cs="Arial"/>
          <w:color w:val="1F1F5F" w:themeColor="text1"/>
          <w:sz w:val="14"/>
        </w:rPr>
        <w:t xml:space="preserve">in accordance with the </w:t>
      </w:r>
      <w:r w:rsidRPr="00846350">
        <w:rPr>
          <w:rFonts w:cs="Arial"/>
          <w:i/>
          <w:color w:val="1F1F5F" w:themeColor="text1"/>
          <w:sz w:val="14"/>
        </w:rPr>
        <w:t>NT Information Act</w:t>
      </w:r>
      <w:r w:rsidRPr="00846350">
        <w:rPr>
          <w:rFonts w:cs="Arial"/>
          <w:color w:val="1F1F5F" w:themeColor="text1"/>
          <w:sz w:val="14"/>
        </w:rPr>
        <w:t>. It will be used by the OCPE Strategic Workforce Planning and Development Branch to assist in processing enrolments and administering courses and may be provided to the course facilitators to assist in meeting the needs of all participants.</w:t>
      </w:r>
    </w:p>
    <w:p w:rsidR="00A12559" w:rsidRDefault="00A12559" w:rsidP="00A756FA">
      <w:pPr>
        <w:tabs>
          <w:tab w:val="left" w:pos="380"/>
          <w:tab w:val="left" w:pos="1521"/>
        </w:tabs>
        <w:spacing w:before="120" w:after="120"/>
        <w:rPr>
          <w:rFonts w:cs="Arial"/>
          <w:color w:val="1F1F5F" w:themeColor="text1"/>
          <w:sz w:val="14"/>
        </w:rPr>
      </w:pPr>
    </w:p>
    <w:p w:rsidR="00A12559" w:rsidRDefault="00A12559" w:rsidP="00A12559">
      <w:pPr>
        <w:pStyle w:val="Subtitle0"/>
        <w:jc w:val="center"/>
        <w:rPr>
          <w:sz w:val="24"/>
        </w:rPr>
      </w:pPr>
    </w:p>
    <w:p w:rsidR="00A12559" w:rsidRPr="00A12559" w:rsidRDefault="00A12559" w:rsidP="00A12559">
      <w:pPr>
        <w:pStyle w:val="Subtitle0"/>
        <w:jc w:val="center"/>
        <w:rPr>
          <w:sz w:val="24"/>
        </w:rPr>
      </w:pPr>
      <w:r w:rsidRPr="00A12559">
        <w:rPr>
          <w:sz w:val="24"/>
        </w:rPr>
        <w:t>Please view next page for Merit Selection and Special Measures Training Flyer</w:t>
      </w:r>
    </w:p>
    <w:p w:rsidR="00A12559" w:rsidRPr="005C284B" w:rsidRDefault="00A12559" w:rsidP="00986940">
      <w:pPr>
        <w:rPr>
          <w:rFonts w:cs="Arial"/>
          <w:color w:val="1F1F5F" w:themeColor="text1"/>
          <w:sz w:val="14"/>
        </w:rPr>
      </w:pPr>
      <w:r>
        <w:rPr>
          <w:rFonts w:cs="Arial"/>
          <w:color w:val="1F1F5F" w:themeColor="text1"/>
          <w:sz w:val="14"/>
        </w:rPr>
        <w:br w:type="page"/>
      </w:r>
    </w:p>
    <w:p w:rsidR="00E03FD5" w:rsidRDefault="00E03FD5" w:rsidP="00205478">
      <w:pPr>
        <w:pStyle w:val="Subtitle0"/>
        <w:rPr>
          <w:noProof/>
          <w:sz w:val="36"/>
          <w:lang w:eastAsia="en-AU"/>
        </w:rPr>
      </w:pPr>
    </w:p>
    <w:p w:rsidR="00205478" w:rsidRPr="00CF466B" w:rsidRDefault="00E03FD5" w:rsidP="00205478">
      <w:pPr>
        <w:pStyle w:val="Subtitle0"/>
        <w:rPr>
          <w:noProof/>
          <w:sz w:val="36"/>
          <w:lang w:eastAsia="en-AU"/>
        </w:rPr>
      </w:pPr>
      <w:r w:rsidRPr="004A0F68">
        <w:rPr>
          <w:rFonts w:ascii="Lato Semibold" w:hAnsi="Lato Semibold"/>
          <w:iCs/>
          <w:noProof/>
          <w:color w:val="1F1F5F" w:themeColor="text1"/>
          <w:szCs w:val="28"/>
          <w:lang w:eastAsia="en-AU"/>
        </w:rPr>
        <mc:AlternateContent>
          <mc:Choice Requires="wps">
            <w:drawing>
              <wp:anchor distT="45720" distB="45720" distL="114300" distR="114300" simplePos="0" relativeHeight="251659264" behindDoc="0" locked="0" layoutInCell="1" allowOverlap="1" wp14:anchorId="490826A3" wp14:editId="58BF113B">
                <wp:simplePos x="0" y="0"/>
                <wp:positionH relativeFrom="column">
                  <wp:posOffset>4144010</wp:posOffset>
                </wp:positionH>
                <wp:positionV relativeFrom="paragraph">
                  <wp:posOffset>247015</wp:posOffset>
                </wp:positionV>
                <wp:extent cx="261239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12390" cy="876300"/>
                        </a:xfrm>
                        <a:prstGeom prst="homePlate">
                          <a:avLst>
                            <a:gd name="adj" fmla="val 36047"/>
                          </a:avLst>
                        </a:prstGeom>
                        <a:gradFill flip="none" rotWithShape="1">
                          <a:gsLst>
                            <a:gs pos="0">
                              <a:schemeClr val="tx1">
                                <a:lumMod val="60000"/>
                                <a:lumOff val="40000"/>
                                <a:tint val="66000"/>
                                <a:satMod val="160000"/>
                              </a:schemeClr>
                            </a:gs>
                            <a:gs pos="50000">
                              <a:schemeClr val="tx1">
                                <a:lumMod val="60000"/>
                                <a:lumOff val="40000"/>
                                <a:tint val="44500"/>
                                <a:satMod val="160000"/>
                              </a:schemeClr>
                            </a:gs>
                            <a:gs pos="100000">
                              <a:schemeClr val="tx1">
                                <a:lumMod val="60000"/>
                                <a:lumOff val="40000"/>
                                <a:tint val="23500"/>
                                <a:satMod val="160000"/>
                              </a:schemeClr>
                            </a:gs>
                          </a:gsLst>
                          <a:lin ang="10800000" scaled="1"/>
                          <a:tileRect/>
                        </a:gradFill>
                        <a:ln w="9525">
                          <a:noFill/>
                          <a:miter lim="800000"/>
                          <a:headEnd/>
                          <a:tailEnd/>
                        </a:ln>
                      </wps:spPr>
                      <wps:txbx>
                        <w:txbxContent>
                          <w:p w:rsidR="00205478" w:rsidRPr="00E03FD5" w:rsidRDefault="00205478" w:rsidP="00205478">
                            <w:pPr>
                              <w:jc w:val="right"/>
                              <w:rPr>
                                <w:rFonts w:asciiTheme="majorHAnsi" w:hAnsiTheme="majorHAnsi"/>
                                <w:color w:val="1F1F5F" w:themeColor="text1"/>
                                <w:sz w:val="24"/>
                              </w:rPr>
                            </w:pPr>
                            <w:r w:rsidRPr="00E03FD5">
                              <w:rPr>
                                <w:rFonts w:asciiTheme="majorHAnsi" w:hAnsiTheme="majorHAnsi"/>
                                <w:color w:val="1F1F5F" w:themeColor="text1"/>
                                <w:sz w:val="24"/>
                              </w:rPr>
                              <w:t xml:space="preserve">If you last </w:t>
                            </w:r>
                            <w:r w:rsidR="00521ED8" w:rsidRPr="00E03FD5">
                              <w:rPr>
                                <w:rFonts w:asciiTheme="majorHAnsi" w:hAnsiTheme="majorHAnsi"/>
                                <w:color w:val="1F1F5F" w:themeColor="text1"/>
                                <w:sz w:val="24"/>
                              </w:rPr>
                              <w:t>completed training prior to 2018</w:t>
                            </w:r>
                            <w:r w:rsidRPr="00E03FD5">
                              <w:rPr>
                                <w:rFonts w:asciiTheme="majorHAnsi" w:hAnsiTheme="majorHAnsi"/>
                                <w:color w:val="1F1F5F" w:themeColor="text1"/>
                                <w:sz w:val="24"/>
                              </w:rPr>
                              <w:t xml:space="preserve"> it is recommended that you refresh and enrol into one of the dates provided.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0826A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6" type="#_x0000_t15" style="position:absolute;margin-left:326.3pt;margin-top:19.45pt;width:205.7pt;height:69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" adj="18988" fillcolor="#5151c6 [1949]" stroked="f">
                <v:fill color2="#5151c6 [1949]" rotate="t" angle="270" colors="0 #9999eb;.5 #c1c1f1;1 #e1e1f7" focus="100%" type="gradient"/>
                <v:textbox>
                  <w:txbxContent>
                    <w:p w:rsidR="00205478" w:rsidRPr="00E03FD5" w:rsidRDefault="00205478" w:rsidP="00205478">
                      <w:pPr>
                        <w:jc w:val="right"/>
                        <w:rPr>
                          <w:rFonts w:asciiTheme="majorHAnsi" w:hAnsiTheme="majorHAnsi"/>
                          <w:color w:val="1F1F5F" w:themeColor="text1"/>
                          <w:sz w:val="24"/>
                        </w:rPr>
                      </w:pPr>
                      <w:r w:rsidRPr="00E03FD5">
                        <w:rPr>
                          <w:rFonts w:asciiTheme="majorHAnsi" w:hAnsiTheme="majorHAnsi"/>
                          <w:color w:val="1F1F5F" w:themeColor="text1"/>
                          <w:sz w:val="24"/>
                        </w:rPr>
                        <w:t xml:space="preserve">If you last </w:t>
                      </w:r>
                      <w:r w:rsidR="00521ED8" w:rsidRPr="00E03FD5">
                        <w:rPr>
                          <w:rFonts w:asciiTheme="majorHAnsi" w:hAnsiTheme="majorHAnsi"/>
                          <w:color w:val="1F1F5F" w:themeColor="text1"/>
                          <w:sz w:val="24"/>
                        </w:rPr>
                        <w:t>completed training prior to 2018</w:t>
                      </w:r>
                      <w:r w:rsidRPr="00E03FD5">
                        <w:rPr>
                          <w:rFonts w:asciiTheme="majorHAnsi" w:hAnsiTheme="majorHAnsi"/>
                          <w:color w:val="1F1F5F" w:themeColor="text1"/>
                          <w:sz w:val="24"/>
                        </w:rPr>
                        <w:t xml:space="preserve"> it is recommended that you refresh and enrol into one of the dates provided. </w:t>
                      </w:r>
                    </w:p>
                  </w:txbxContent>
                </v:textbox>
              </v:shape>
            </w:pict>
          </mc:Fallback>
        </mc:AlternateContent>
      </w:r>
      <w:r w:rsidR="00521ED8">
        <w:rPr>
          <w:noProof/>
          <w:sz w:val="36"/>
          <w:lang w:eastAsia="en-AU"/>
        </w:rPr>
        <w:t>January – June 2021</w:t>
      </w:r>
    </w:p>
    <w:p w:rsidR="00205478" w:rsidRPr="004A0F68" w:rsidRDefault="00205478" w:rsidP="00205478">
      <w:pPr>
        <w:pStyle w:val="ListParagraph"/>
        <w:numPr>
          <w:ilvl w:val="0"/>
          <w:numId w:val="19"/>
        </w:numPr>
        <w:rPr>
          <w:rFonts w:ascii="Lato Semibold" w:eastAsia="Times New Roman" w:hAnsi="Lato Semibold"/>
          <w:iCs w:val="0"/>
          <w:noProof/>
          <w:color w:val="1F1F5F" w:themeColor="text1"/>
          <w:szCs w:val="28"/>
          <w:lang w:eastAsia="en-AU"/>
        </w:rPr>
      </w:pPr>
      <w:r w:rsidRPr="004A0F68">
        <w:rPr>
          <w:rFonts w:ascii="Lato Semibold" w:eastAsia="Times New Roman" w:hAnsi="Lato Semibold"/>
          <w:noProof/>
          <w:color w:val="1F1F5F" w:themeColor="text1"/>
          <w:szCs w:val="28"/>
          <w:lang w:eastAsia="en-AU"/>
        </w:rPr>
        <w:t xml:space="preserve">Darwin </w:t>
      </w:r>
      <w:r w:rsidR="00521ED8">
        <w:rPr>
          <w:rFonts w:ascii="Lato Semibold" w:eastAsia="Times New Roman" w:hAnsi="Lato Semibold"/>
          <w:noProof/>
          <w:color w:val="1F1F5F" w:themeColor="text1"/>
          <w:szCs w:val="28"/>
          <w:lang w:eastAsia="en-AU"/>
        </w:rPr>
        <w:t xml:space="preserve">Tuesday, 9 February </w:t>
      </w:r>
    </w:p>
    <w:p w:rsidR="00205478" w:rsidRPr="004A0F68" w:rsidRDefault="00205478" w:rsidP="00205478">
      <w:pPr>
        <w:pStyle w:val="ListParagraph"/>
        <w:numPr>
          <w:ilvl w:val="0"/>
          <w:numId w:val="19"/>
        </w:numPr>
        <w:rPr>
          <w:rFonts w:ascii="Lato Semibold" w:eastAsia="Times New Roman" w:hAnsi="Lato Semibold"/>
          <w:iCs w:val="0"/>
          <w:noProof/>
          <w:color w:val="1F1F5F" w:themeColor="text1"/>
          <w:szCs w:val="28"/>
          <w:lang w:eastAsia="en-AU"/>
        </w:rPr>
      </w:pPr>
      <w:r w:rsidRPr="004A0F68">
        <w:rPr>
          <w:rFonts w:ascii="Lato Semibold" w:eastAsia="Times New Roman" w:hAnsi="Lato Semibold"/>
          <w:iCs w:val="0"/>
          <w:noProof/>
          <w:color w:val="1F1F5F" w:themeColor="text1"/>
          <w:szCs w:val="28"/>
          <w:lang w:eastAsia="en-AU"/>
        </w:rPr>
        <w:t xml:space="preserve">Darwin </w:t>
      </w:r>
      <w:r w:rsidR="00521ED8">
        <w:rPr>
          <w:rFonts w:ascii="Lato Semibold" w:eastAsia="Times New Roman" w:hAnsi="Lato Semibold"/>
          <w:iCs w:val="0"/>
          <w:noProof/>
          <w:color w:val="1F1F5F" w:themeColor="text1"/>
          <w:szCs w:val="28"/>
          <w:lang w:eastAsia="en-AU"/>
        </w:rPr>
        <w:t xml:space="preserve">Thursday, 18 February </w:t>
      </w:r>
    </w:p>
    <w:p w:rsidR="00205478" w:rsidRPr="004A0F68" w:rsidRDefault="00205478" w:rsidP="00205478">
      <w:pPr>
        <w:pStyle w:val="ListParagraph"/>
        <w:numPr>
          <w:ilvl w:val="0"/>
          <w:numId w:val="19"/>
        </w:numPr>
        <w:rPr>
          <w:rFonts w:ascii="Lato Semibold" w:eastAsia="Times New Roman" w:hAnsi="Lato Semibold"/>
          <w:iCs w:val="0"/>
          <w:noProof/>
          <w:color w:val="1F1F5F" w:themeColor="text1"/>
          <w:szCs w:val="28"/>
          <w:lang w:eastAsia="en-AU"/>
        </w:rPr>
      </w:pPr>
      <w:r w:rsidRPr="004A0F68">
        <w:rPr>
          <w:rFonts w:ascii="Lato Semibold" w:eastAsia="Times New Roman" w:hAnsi="Lato Semibold"/>
          <w:iCs w:val="0"/>
          <w:noProof/>
          <w:color w:val="1F1F5F" w:themeColor="text1"/>
          <w:szCs w:val="28"/>
          <w:lang w:eastAsia="en-AU"/>
        </w:rPr>
        <w:t xml:space="preserve">Darwin </w:t>
      </w:r>
      <w:r w:rsidR="00521ED8">
        <w:rPr>
          <w:rFonts w:ascii="Lato Semibold" w:eastAsia="Times New Roman" w:hAnsi="Lato Semibold"/>
          <w:iCs w:val="0"/>
          <w:noProof/>
          <w:color w:val="1F1F5F" w:themeColor="text1"/>
          <w:szCs w:val="28"/>
          <w:lang w:eastAsia="en-AU"/>
        </w:rPr>
        <w:t>Wednesday, 17 March</w:t>
      </w:r>
    </w:p>
    <w:p w:rsidR="00205478" w:rsidRPr="004A0F68" w:rsidRDefault="00E03FD5" w:rsidP="00205478">
      <w:pPr>
        <w:pStyle w:val="ListParagraph"/>
        <w:numPr>
          <w:ilvl w:val="0"/>
          <w:numId w:val="19"/>
        </w:numPr>
        <w:rPr>
          <w:rFonts w:ascii="Lato Semibold" w:eastAsia="Times New Roman" w:hAnsi="Lato Semibold"/>
          <w:iCs w:val="0"/>
          <w:noProof/>
          <w:color w:val="1F1F5F" w:themeColor="text1"/>
          <w:szCs w:val="28"/>
          <w:lang w:eastAsia="en-AU"/>
        </w:rPr>
      </w:pPr>
      <w:r>
        <w:rPr>
          <w:noProof/>
          <w:lang w:eastAsia="en-AU"/>
        </w:rPr>
        <w:drawing>
          <wp:anchor distT="0" distB="0" distL="114300" distR="114300" simplePos="0" relativeHeight="251661312" behindDoc="1" locked="0" layoutInCell="1" allowOverlap="1" wp14:anchorId="3504F25B" wp14:editId="19D25272">
            <wp:simplePos x="0" y="0"/>
            <wp:positionH relativeFrom="column">
              <wp:posOffset>4544060</wp:posOffset>
            </wp:positionH>
            <wp:positionV relativeFrom="paragraph">
              <wp:posOffset>208280</wp:posOffset>
            </wp:positionV>
            <wp:extent cx="2095500" cy="2095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14:sizeRelH relativeFrom="margin">
              <wp14:pctWidth>0</wp14:pctWidth>
            </wp14:sizeRelH>
            <wp14:sizeRelV relativeFrom="margin">
              <wp14:pctHeight>0</wp14:pctHeight>
            </wp14:sizeRelV>
          </wp:anchor>
        </w:drawing>
      </w:r>
      <w:r w:rsidR="00205478" w:rsidRPr="004A0F68">
        <w:rPr>
          <w:rFonts w:ascii="Lato Semibold" w:eastAsia="Times New Roman" w:hAnsi="Lato Semibold"/>
          <w:iCs w:val="0"/>
          <w:noProof/>
          <w:color w:val="1F1F5F" w:themeColor="text1"/>
          <w:szCs w:val="28"/>
          <w:lang w:eastAsia="en-AU"/>
        </w:rPr>
        <w:t xml:space="preserve">Darwin </w:t>
      </w:r>
      <w:r w:rsidR="00521ED8">
        <w:rPr>
          <w:rFonts w:ascii="Lato Semibold" w:eastAsia="Times New Roman" w:hAnsi="Lato Semibold"/>
          <w:iCs w:val="0"/>
          <w:noProof/>
          <w:color w:val="1F1F5F" w:themeColor="text1"/>
          <w:szCs w:val="28"/>
          <w:lang w:eastAsia="en-AU"/>
        </w:rPr>
        <w:t>Thursday, 25 March</w:t>
      </w:r>
    </w:p>
    <w:p w:rsidR="00205478" w:rsidRPr="004A0F68" w:rsidRDefault="00205478" w:rsidP="00205478">
      <w:pPr>
        <w:pStyle w:val="ListParagraph"/>
        <w:numPr>
          <w:ilvl w:val="0"/>
          <w:numId w:val="19"/>
        </w:numPr>
        <w:rPr>
          <w:rFonts w:ascii="Lato Semibold" w:eastAsia="Times New Roman" w:hAnsi="Lato Semibold"/>
          <w:iCs w:val="0"/>
          <w:noProof/>
          <w:color w:val="1F1F5F" w:themeColor="text1"/>
          <w:szCs w:val="28"/>
          <w:lang w:eastAsia="en-AU"/>
        </w:rPr>
      </w:pPr>
      <w:r w:rsidRPr="004A0F68">
        <w:rPr>
          <w:rFonts w:ascii="Lato Semibold" w:eastAsia="Times New Roman" w:hAnsi="Lato Semibold"/>
          <w:iCs w:val="0"/>
          <w:noProof/>
          <w:color w:val="1F1F5F" w:themeColor="text1"/>
          <w:szCs w:val="28"/>
          <w:lang w:eastAsia="en-AU"/>
        </w:rPr>
        <w:t xml:space="preserve">Darwin </w:t>
      </w:r>
      <w:r w:rsidR="00521ED8">
        <w:rPr>
          <w:rFonts w:ascii="Lato Semibold" w:eastAsia="Times New Roman" w:hAnsi="Lato Semibold"/>
          <w:iCs w:val="0"/>
          <w:noProof/>
          <w:color w:val="1F1F5F" w:themeColor="text1"/>
          <w:szCs w:val="28"/>
          <w:lang w:eastAsia="en-AU"/>
        </w:rPr>
        <w:t>Monday, 12 April</w:t>
      </w:r>
    </w:p>
    <w:p w:rsidR="00205478" w:rsidRPr="004A0F68" w:rsidRDefault="00205478" w:rsidP="00205478">
      <w:pPr>
        <w:pStyle w:val="ListParagraph"/>
        <w:numPr>
          <w:ilvl w:val="0"/>
          <w:numId w:val="19"/>
        </w:numPr>
        <w:rPr>
          <w:rFonts w:ascii="Lato Semibold" w:eastAsia="Times New Roman" w:hAnsi="Lato Semibold"/>
          <w:iCs w:val="0"/>
          <w:noProof/>
          <w:color w:val="1F1F5F" w:themeColor="text1"/>
          <w:szCs w:val="28"/>
          <w:lang w:eastAsia="en-AU"/>
        </w:rPr>
      </w:pPr>
      <w:r w:rsidRPr="004A0F68">
        <w:rPr>
          <w:rFonts w:ascii="Lato Semibold" w:eastAsia="Times New Roman" w:hAnsi="Lato Semibold"/>
          <w:iCs w:val="0"/>
          <w:noProof/>
          <w:color w:val="1F1F5F" w:themeColor="text1"/>
          <w:szCs w:val="28"/>
          <w:lang w:eastAsia="en-AU"/>
        </w:rPr>
        <w:t xml:space="preserve">Darwin </w:t>
      </w:r>
      <w:r w:rsidR="00521ED8">
        <w:rPr>
          <w:rFonts w:ascii="Lato Semibold" w:eastAsia="Times New Roman" w:hAnsi="Lato Semibold"/>
          <w:iCs w:val="0"/>
          <w:noProof/>
          <w:color w:val="1F1F5F" w:themeColor="text1"/>
          <w:szCs w:val="28"/>
          <w:lang w:eastAsia="en-AU"/>
        </w:rPr>
        <w:t>Tuesday, 27 April</w:t>
      </w:r>
      <w:r w:rsidRPr="0084151E">
        <w:rPr>
          <w:rFonts w:ascii="&amp;quot" w:hAnsi="&amp;quot"/>
          <w:noProof/>
          <w:color w:val="FFFFFF"/>
          <w:sz w:val="21"/>
          <w:szCs w:val="21"/>
          <w:lang w:eastAsia="en-AU"/>
        </w:rPr>
        <w:t xml:space="preserve"> </w:t>
      </w:r>
    </w:p>
    <w:p w:rsidR="00205478" w:rsidRPr="004A0F68" w:rsidRDefault="00F26846" w:rsidP="00205478">
      <w:pPr>
        <w:pStyle w:val="ListParagraph"/>
        <w:numPr>
          <w:ilvl w:val="0"/>
          <w:numId w:val="19"/>
        </w:numPr>
        <w:rPr>
          <w:rFonts w:ascii="Lato Semibold" w:eastAsia="Times New Roman" w:hAnsi="Lato Semibold"/>
          <w:iCs w:val="0"/>
          <w:noProof/>
          <w:color w:val="1F1F5F" w:themeColor="text1"/>
          <w:szCs w:val="28"/>
          <w:lang w:eastAsia="en-AU"/>
        </w:rPr>
      </w:pPr>
      <w:r>
        <w:rPr>
          <w:rFonts w:ascii="Lato Semibold" w:eastAsia="Times New Roman" w:hAnsi="Lato Semibold"/>
          <w:iCs w:val="0"/>
          <w:noProof/>
          <w:color w:val="1F1F5F" w:themeColor="text1"/>
          <w:szCs w:val="28"/>
          <w:lang w:eastAsia="en-AU"/>
        </w:rPr>
        <w:t xml:space="preserve">Darwin </w:t>
      </w:r>
      <w:r w:rsidR="00521ED8">
        <w:rPr>
          <w:rFonts w:ascii="Lato Semibold" w:eastAsia="Times New Roman" w:hAnsi="Lato Semibold"/>
          <w:iCs w:val="0"/>
          <w:noProof/>
          <w:color w:val="1F1F5F" w:themeColor="text1"/>
          <w:szCs w:val="28"/>
          <w:lang w:eastAsia="en-AU"/>
        </w:rPr>
        <w:t>Wednesday, 12 May</w:t>
      </w:r>
      <w:r w:rsidR="00205478" w:rsidRPr="00273718">
        <w:rPr>
          <w:rFonts w:ascii="Arial" w:hAnsi="Arial" w:cs="Arial"/>
          <w:noProof/>
          <w:color w:val="2962FF"/>
          <w:sz w:val="20"/>
          <w:lang w:eastAsia="en-AU"/>
        </w:rPr>
        <w:t xml:space="preserve"> </w:t>
      </w:r>
    </w:p>
    <w:p w:rsidR="00205478" w:rsidRPr="004A0F68" w:rsidRDefault="00205478" w:rsidP="00205478">
      <w:pPr>
        <w:pStyle w:val="ListParagraph"/>
        <w:numPr>
          <w:ilvl w:val="0"/>
          <w:numId w:val="19"/>
        </w:numPr>
        <w:rPr>
          <w:rFonts w:ascii="Lato Semibold" w:eastAsia="Times New Roman" w:hAnsi="Lato Semibold"/>
          <w:iCs w:val="0"/>
          <w:noProof/>
          <w:color w:val="1F1F5F" w:themeColor="text1"/>
          <w:szCs w:val="28"/>
          <w:lang w:eastAsia="en-AU"/>
        </w:rPr>
      </w:pPr>
      <w:r w:rsidRPr="004A0F68">
        <w:rPr>
          <w:rFonts w:ascii="Lato Semibold" w:eastAsia="Times New Roman" w:hAnsi="Lato Semibold"/>
          <w:iCs w:val="0"/>
          <w:noProof/>
          <w:color w:val="1F1F5F" w:themeColor="text1"/>
          <w:szCs w:val="28"/>
          <w:lang w:eastAsia="en-AU"/>
        </w:rPr>
        <w:t xml:space="preserve">Darwin </w:t>
      </w:r>
      <w:r w:rsidR="00521ED8">
        <w:rPr>
          <w:rFonts w:ascii="Lato Semibold" w:eastAsia="Times New Roman" w:hAnsi="Lato Semibold"/>
          <w:iCs w:val="0"/>
          <w:noProof/>
          <w:color w:val="1F1F5F" w:themeColor="text1"/>
          <w:szCs w:val="28"/>
          <w:lang w:eastAsia="en-AU"/>
        </w:rPr>
        <w:t>Wednesday, 26 May</w:t>
      </w:r>
      <w:r w:rsidRPr="0084151E">
        <w:rPr>
          <w:rFonts w:ascii="Arial" w:hAnsi="Arial" w:cs="Arial"/>
          <w:noProof/>
          <w:color w:val="2962FF"/>
          <w:sz w:val="20"/>
          <w:lang w:eastAsia="en-AU"/>
        </w:rPr>
        <w:t xml:space="preserve"> </w:t>
      </w:r>
    </w:p>
    <w:p w:rsidR="00205478" w:rsidRPr="004A0F68" w:rsidRDefault="00205478" w:rsidP="00205478">
      <w:pPr>
        <w:pStyle w:val="ListParagraph"/>
        <w:numPr>
          <w:ilvl w:val="0"/>
          <w:numId w:val="19"/>
        </w:numPr>
        <w:rPr>
          <w:rFonts w:ascii="Lato Semibold" w:eastAsia="Times New Roman" w:hAnsi="Lato Semibold"/>
          <w:iCs w:val="0"/>
          <w:noProof/>
          <w:color w:val="1F1F5F" w:themeColor="text1"/>
          <w:szCs w:val="28"/>
          <w:lang w:eastAsia="en-AU"/>
        </w:rPr>
      </w:pPr>
      <w:r w:rsidRPr="004A0F68">
        <w:rPr>
          <w:rFonts w:ascii="Lato Semibold" w:eastAsia="Times New Roman" w:hAnsi="Lato Semibold"/>
          <w:iCs w:val="0"/>
          <w:noProof/>
          <w:color w:val="1F1F5F" w:themeColor="text1"/>
          <w:szCs w:val="28"/>
          <w:lang w:eastAsia="en-AU"/>
        </w:rPr>
        <w:t xml:space="preserve">Darwin </w:t>
      </w:r>
      <w:r w:rsidR="00521ED8">
        <w:rPr>
          <w:rFonts w:ascii="Lato Semibold" w:eastAsia="Times New Roman" w:hAnsi="Lato Semibold"/>
          <w:iCs w:val="0"/>
          <w:noProof/>
          <w:color w:val="1F1F5F" w:themeColor="text1"/>
          <w:szCs w:val="28"/>
          <w:lang w:eastAsia="en-AU"/>
        </w:rPr>
        <w:t>Tuesday, 1 June</w:t>
      </w:r>
      <w:r w:rsidRPr="004A0F68">
        <w:rPr>
          <w:rFonts w:ascii="Lato Semibold" w:eastAsia="Times New Roman" w:hAnsi="Lato Semibold"/>
          <w:iCs w:val="0"/>
          <w:noProof/>
          <w:color w:val="1F1F5F" w:themeColor="text1"/>
          <w:szCs w:val="28"/>
          <w:lang w:eastAsia="en-AU"/>
        </w:rPr>
        <w:t xml:space="preserve"> </w:t>
      </w:r>
    </w:p>
    <w:p w:rsidR="00205478" w:rsidRPr="00521ED8" w:rsidRDefault="00205478" w:rsidP="00205478">
      <w:pPr>
        <w:pStyle w:val="ListParagraph"/>
        <w:numPr>
          <w:ilvl w:val="0"/>
          <w:numId w:val="19"/>
        </w:numPr>
        <w:rPr>
          <w:rFonts w:ascii="Lato Semibold" w:eastAsia="Times New Roman" w:hAnsi="Lato Semibold"/>
          <w:iCs w:val="0"/>
          <w:noProof/>
          <w:color w:val="1F1F5F" w:themeColor="text1"/>
          <w:szCs w:val="28"/>
          <w:lang w:eastAsia="en-AU"/>
        </w:rPr>
      </w:pPr>
      <w:r w:rsidRPr="004A0F68">
        <w:rPr>
          <w:rFonts w:ascii="Lato Semibold" w:eastAsia="Times New Roman" w:hAnsi="Lato Semibold"/>
          <w:iCs w:val="0"/>
          <w:noProof/>
          <w:color w:val="1F1F5F" w:themeColor="text1"/>
          <w:szCs w:val="28"/>
          <w:lang w:eastAsia="en-AU"/>
        </w:rPr>
        <w:t xml:space="preserve">Darwin </w:t>
      </w:r>
      <w:r w:rsidR="00521ED8">
        <w:rPr>
          <w:rFonts w:ascii="Lato Semibold" w:eastAsia="Times New Roman" w:hAnsi="Lato Semibold"/>
          <w:iCs w:val="0"/>
          <w:noProof/>
          <w:color w:val="1F1F5F" w:themeColor="text1"/>
          <w:szCs w:val="28"/>
          <w:lang w:eastAsia="en-AU"/>
        </w:rPr>
        <w:t>Wednesday, 23 June</w:t>
      </w:r>
      <w:r w:rsidRPr="00273718">
        <w:rPr>
          <w:rFonts w:eastAsia="Calibri"/>
          <w:iCs w:val="0"/>
          <w:noProof/>
          <w:lang w:eastAsia="en-AU"/>
        </w:rPr>
        <w:t xml:space="preserve"> </w:t>
      </w:r>
    </w:p>
    <w:p w:rsidR="00521ED8" w:rsidRDefault="00521ED8" w:rsidP="00521ED8">
      <w:pPr>
        <w:ind w:left="360"/>
        <w:rPr>
          <w:rFonts w:ascii="Lato Semibold" w:eastAsia="Times New Roman" w:hAnsi="Lato Semibold"/>
          <w:noProof/>
          <w:color w:val="1F1F5F" w:themeColor="text1"/>
          <w:szCs w:val="28"/>
          <w:lang w:eastAsia="en-AU"/>
        </w:rPr>
      </w:pPr>
    </w:p>
    <w:p w:rsidR="00521ED8" w:rsidRPr="00E03FD5" w:rsidRDefault="00521ED8" w:rsidP="00E03FD5">
      <w:pPr>
        <w:jc w:val="center"/>
        <w:rPr>
          <w:rFonts w:ascii="Lato Semibold" w:eastAsia="Times New Roman" w:hAnsi="Lato Semibold"/>
          <w:noProof/>
          <w:color w:val="5151C6" w:themeColor="text1" w:themeTint="99"/>
          <w:sz w:val="28"/>
          <w:szCs w:val="28"/>
          <w:lang w:eastAsia="en-AU"/>
        </w:rPr>
      </w:pPr>
      <w:r w:rsidRPr="00E03FD5">
        <w:rPr>
          <w:rFonts w:ascii="Lato Semibold" w:eastAsia="Times New Roman" w:hAnsi="Lato Semibold"/>
          <w:noProof/>
          <w:color w:val="5151C6" w:themeColor="text1" w:themeTint="99"/>
          <w:sz w:val="28"/>
          <w:szCs w:val="28"/>
          <w:lang w:eastAsia="en-AU"/>
        </w:rPr>
        <w:t xml:space="preserve">Dates from July – </w:t>
      </w:r>
      <w:r w:rsidR="00E03FD5" w:rsidRPr="00E03FD5">
        <w:rPr>
          <w:rFonts w:ascii="Lato Semibold" w:eastAsia="Times New Roman" w:hAnsi="Lato Semibold"/>
          <w:noProof/>
          <w:color w:val="5151C6" w:themeColor="text1" w:themeTint="99"/>
          <w:sz w:val="28"/>
          <w:szCs w:val="28"/>
          <w:lang w:eastAsia="en-AU"/>
        </w:rPr>
        <w:t>December 2021</w:t>
      </w:r>
      <w:r w:rsidRPr="00E03FD5">
        <w:rPr>
          <w:rFonts w:ascii="Lato Semibold" w:eastAsia="Times New Roman" w:hAnsi="Lato Semibold"/>
          <w:noProof/>
          <w:color w:val="5151C6" w:themeColor="text1" w:themeTint="99"/>
          <w:sz w:val="28"/>
          <w:szCs w:val="28"/>
          <w:lang w:eastAsia="en-AU"/>
        </w:rPr>
        <w:t xml:space="preserve"> to be confirmed</w:t>
      </w:r>
      <w:r w:rsidR="00E03FD5">
        <w:rPr>
          <w:rFonts w:ascii="Lato Semibold" w:eastAsia="Times New Roman" w:hAnsi="Lato Semibold"/>
          <w:noProof/>
          <w:color w:val="5151C6" w:themeColor="text1" w:themeTint="99"/>
          <w:sz w:val="28"/>
          <w:szCs w:val="28"/>
          <w:lang w:eastAsia="en-AU"/>
        </w:rPr>
        <w:t>.</w:t>
      </w:r>
    </w:p>
    <w:p w:rsidR="00205478" w:rsidRPr="004A0F68" w:rsidRDefault="00E03FD5" w:rsidP="00205478">
      <w:pPr>
        <w:rPr>
          <w:rFonts w:ascii="Lato Semibold" w:eastAsia="Times New Roman" w:hAnsi="Lato Semibold"/>
          <w:noProof/>
          <w:color w:val="454347"/>
          <w:szCs w:val="28"/>
          <w:lang w:eastAsia="en-AU"/>
        </w:rPr>
      </w:pPr>
      <w:r>
        <w:rPr>
          <w:rFonts w:ascii="Lato Semibold" w:eastAsia="Times New Roman" w:hAnsi="Lato Semibold"/>
          <w:noProof/>
          <w:color w:val="454347"/>
          <w:szCs w:val="28"/>
          <w:lang w:eastAsia="en-AU"/>
        </w:rPr>
        <w:t>Other regional areas</w:t>
      </w:r>
    </w:p>
    <w:p w:rsidR="00205478" w:rsidRPr="004A0F68" w:rsidRDefault="00205478" w:rsidP="00E03FD5">
      <w:pPr>
        <w:pStyle w:val="ListParagraph"/>
        <w:numPr>
          <w:ilvl w:val="0"/>
          <w:numId w:val="18"/>
        </w:numPr>
        <w:jc w:val="both"/>
        <w:rPr>
          <w:rFonts w:ascii="Lato Semibold" w:eastAsia="Times New Roman" w:hAnsi="Lato Semibold"/>
          <w:iCs w:val="0"/>
          <w:noProof/>
          <w:color w:val="454347"/>
          <w:sz w:val="20"/>
          <w:szCs w:val="28"/>
          <w:lang w:eastAsia="en-AU"/>
        </w:rPr>
      </w:pPr>
      <w:r w:rsidRPr="004A0F68">
        <w:rPr>
          <w:rFonts w:ascii="Lato Semibold" w:eastAsia="Times New Roman" w:hAnsi="Lato Semibold"/>
          <w:iCs w:val="0"/>
          <w:noProof/>
          <w:color w:val="454347"/>
          <w:sz w:val="20"/>
          <w:szCs w:val="28"/>
          <w:lang w:eastAsia="en-AU"/>
        </w:rPr>
        <w:t>Alice Springs Date to be confirmed – Please register your interest</w:t>
      </w:r>
    </w:p>
    <w:p w:rsidR="00205478" w:rsidRPr="004A0F68" w:rsidRDefault="00205478" w:rsidP="00E03FD5">
      <w:pPr>
        <w:pStyle w:val="ListParagraph"/>
        <w:numPr>
          <w:ilvl w:val="0"/>
          <w:numId w:val="18"/>
        </w:numPr>
        <w:jc w:val="both"/>
        <w:rPr>
          <w:rFonts w:ascii="Lato Semibold" w:eastAsia="Times New Roman" w:hAnsi="Lato Semibold"/>
          <w:iCs w:val="0"/>
          <w:noProof/>
          <w:color w:val="454347"/>
          <w:sz w:val="20"/>
          <w:szCs w:val="28"/>
          <w:lang w:eastAsia="en-AU"/>
        </w:rPr>
      </w:pPr>
      <w:r w:rsidRPr="004A0F68">
        <w:rPr>
          <w:rFonts w:ascii="Lato Semibold" w:eastAsia="Times New Roman" w:hAnsi="Lato Semibold"/>
          <w:iCs w:val="0"/>
          <w:noProof/>
          <w:color w:val="454347"/>
          <w:sz w:val="20"/>
          <w:szCs w:val="28"/>
          <w:lang w:eastAsia="en-AU"/>
        </w:rPr>
        <w:t>Nhulunbuy Date to be confirmed – Please register your interest</w:t>
      </w:r>
    </w:p>
    <w:p w:rsidR="00205478" w:rsidRPr="004A0F68" w:rsidRDefault="00205478" w:rsidP="00E03FD5">
      <w:pPr>
        <w:pStyle w:val="ListParagraph"/>
        <w:numPr>
          <w:ilvl w:val="0"/>
          <w:numId w:val="18"/>
        </w:numPr>
        <w:jc w:val="both"/>
        <w:rPr>
          <w:rFonts w:ascii="Lato Semibold" w:eastAsia="Times New Roman" w:hAnsi="Lato Semibold"/>
          <w:iCs w:val="0"/>
          <w:noProof/>
          <w:color w:val="454347"/>
          <w:sz w:val="20"/>
          <w:szCs w:val="28"/>
          <w:lang w:eastAsia="en-AU"/>
        </w:rPr>
      </w:pPr>
      <w:r w:rsidRPr="004A0F68">
        <w:rPr>
          <w:rFonts w:ascii="Lato Semibold" w:eastAsia="Times New Roman" w:hAnsi="Lato Semibold"/>
          <w:iCs w:val="0"/>
          <w:noProof/>
          <w:color w:val="454347"/>
          <w:sz w:val="20"/>
          <w:szCs w:val="28"/>
          <w:lang w:eastAsia="en-AU"/>
        </w:rPr>
        <w:t>Tennant Creek Date to be confirmed – Please register your interest</w:t>
      </w:r>
      <w:bookmarkStart w:id="3" w:name="_GoBack"/>
      <w:bookmarkEnd w:id="3"/>
    </w:p>
    <w:p w:rsidR="00205478" w:rsidRPr="004A0F68" w:rsidRDefault="00205478" w:rsidP="00E03FD5">
      <w:pPr>
        <w:pStyle w:val="ListParagraph"/>
        <w:numPr>
          <w:ilvl w:val="0"/>
          <w:numId w:val="18"/>
        </w:numPr>
        <w:jc w:val="both"/>
        <w:rPr>
          <w:rFonts w:ascii="Lato Semibold" w:eastAsia="Times New Roman" w:hAnsi="Lato Semibold"/>
          <w:iCs w:val="0"/>
          <w:noProof/>
          <w:color w:val="454347"/>
          <w:sz w:val="20"/>
          <w:szCs w:val="28"/>
          <w:lang w:eastAsia="en-AU"/>
        </w:rPr>
      </w:pPr>
      <w:r w:rsidRPr="004A0F68">
        <w:rPr>
          <w:rFonts w:ascii="Lato Semibold" w:eastAsia="Times New Roman" w:hAnsi="Lato Semibold"/>
          <w:iCs w:val="0"/>
          <w:noProof/>
          <w:color w:val="454347"/>
          <w:sz w:val="20"/>
          <w:szCs w:val="28"/>
          <w:lang w:eastAsia="en-AU"/>
        </w:rPr>
        <w:t>Katherine Date to be confirmed – Please register your interest</w:t>
      </w:r>
    </w:p>
    <w:p w:rsidR="00205478" w:rsidRPr="004A0F68" w:rsidRDefault="00E03FD5" w:rsidP="00205478">
      <w:pPr>
        <w:rPr>
          <w:rFonts w:ascii="Lato Semibold" w:eastAsia="Times New Roman" w:hAnsi="Lato Semibold"/>
          <w:noProof/>
          <w:color w:val="454347"/>
          <w:szCs w:val="28"/>
          <w:lang w:eastAsia="en-AU"/>
        </w:rPr>
      </w:pPr>
      <w:r>
        <w:rPr>
          <w:rFonts w:ascii="Lato Semibold" w:eastAsia="Times New Roman" w:hAnsi="Lato Semibold"/>
          <w:noProof/>
          <w:color w:val="454347"/>
          <w:szCs w:val="28"/>
          <w:lang w:eastAsia="en-AU"/>
        </w:rPr>
        <w:t>Once you</w:t>
      </w:r>
      <w:r w:rsidR="00205478" w:rsidRPr="004A0F68">
        <w:rPr>
          <w:rFonts w:ascii="Lato Semibold" w:eastAsia="Times New Roman" w:hAnsi="Lato Semibold"/>
          <w:noProof/>
          <w:color w:val="454347"/>
          <w:szCs w:val="28"/>
          <w:lang w:eastAsia="en-AU"/>
        </w:rPr>
        <w:t xml:space="preserve"> register your in</w:t>
      </w:r>
      <w:r>
        <w:rPr>
          <w:rFonts w:ascii="Lato Semibold" w:eastAsia="Times New Roman" w:hAnsi="Lato Semibold"/>
          <w:noProof/>
          <w:color w:val="454347"/>
          <w:szCs w:val="28"/>
          <w:lang w:eastAsia="en-AU"/>
        </w:rPr>
        <w:t xml:space="preserve">terest you will be contacted when a </w:t>
      </w:r>
      <w:r w:rsidR="00205478" w:rsidRPr="004A0F68">
        <w:rPr>
          <w:rFonts w:ascii="Lato Semibold" w:eastAsia="Times New Roman" w:hAnsi="Lato Semibold"/>
          <w:noProof/>
          <w:color w:val="454347"/>
          <w:szCs w:val="28"/>
          <w:lang w:eastAsia="en-AU"/>
        </w:rPr>
        <w:t>date becomes available for that location.</w:t>
      </w:r>
    </w:p>
    <w:p w:rsidR="00205478" w:rsidRPr="00403338" w:rsidRDefault="00205478" w:rsidP="00205478">
      <w:pPr>
        <w:pStyle w:val="Heading2"/>
        <w:jc w:val="center"/>
        <w:rPr>
          <w:color w:val="1F1F5F" w:themeColor="text1"/>
          <w:sz w:val="24"/>
          <w:szCs w:val="23"/>
        </w:rPr>
      </w:pPr>
      <w:r w:rsidRPr="00403338">
        <w:rPr>
          <w:color w:val="1F1F5F" w:themeColor="text1"/>
          <w:sz w:val="24"/>
          <w:szCs w:val="23"/>
        </w:rPr>
        <w:t xml:space="preserve">Unless specified, all courses run from 8:30 to 12:30. The fee to attend is </w:t>
      </w:r>
      <w:r w:rsidRPr="00403338">
        <w:rPr>
          <w:color w:val="1F1F5F" w:themeColor="text1"/>
          <w:sz w:val="24"/>
          <w:szCs w:val="23"/>
          <w:u w:val="single"/>
        </w:rPr>
        <w:t>$150</w:t>
      </w:r>
      <w:r w:rsidRPr="00403338">
        <w:rPr>
          <w:color w:val="1F1F5F" w:themeColor="text1"/>
          <w:sz w:val="24"/>
          <w:szCs w:val="23"/>
        </w:rPr>
        <w:t>.</w:t>
      </w:r>
    </w:p>
    <w:p w:rsidR="00205478" w:rsidRPr="004A0F68" w:rsidRDefault="00205478" w:rsidP="00205478">
      <w:pPr>
        <w:jc w:val="both"/>
        <w:rPr>
          <w:rFonts w:eastAsia="Times New Roman"/>
          <w:sz w:val="20"/>
          <w:szCs w:val="23"/>
        </w:rPr>
      </w:pPr>
      <w:r w:rsidRPr="004A0F68">
        <w:rPr>
          <w:rFonts w:eastAsia="Times New Roman"/>
          <w:sz w:val="20"/>
          <w:szCs w:val="23"/>
        </w:rPr>
        <w:t>This course has a practical focus, with specific instruction on Merit Selection and Special Measures in the NTPS. The course provides participants with the skills and knowledge to undertake best practice recruitment with an emphasis on finding the right applicant for the right job and the importance of a good SOAFAA (Selection Outcome Advice for All Applicants). The training is required for any employee sitting on an NTPS selection panel. Face to face Merit Selection training should be undertaken every three years, even if an employee has undertaken the online eLearning module. The benefit of this training is a more in depth understanding of merit and its application in recruitment in the NTPS.</w:t>
      </w:r>
    </w:p>
    <w:p w:rsidR="00205478" w:rsidRPr="004A0F68" w:rsidRDefault="00205478" w:rsidP="00205478">
      <w:pPr>
        <w:jc w:val="both"/>
        <w:rPr>
          <w:color w:val="2E5496"/>
          <w:szCs w:val="22"/>
        </w:rPr>
      </w:pPr>
      <w:r w:rsidRPr="008C2F28">
        <w:rPr>
          <w:rFonts w:ascii="Lato Semibold" w:hAnsi="Lato Semibold"/>
          <w:color w:val="7030A0"/>
          <w:szCs w:val="22"/>
        </w:rPr>
        <w:t xml:space="preserve">To enrol for Merit Selection and Special Measures Training please email the nomination form to </w:t>
      </w:r>
      <w:hyperlink r:id="rId10" w:history="1">
        <w:r w:rsidRPr="004A0F68">
          <w:rPr>
            <w:rStyle w:val="Hyperlink"/>
            <w:rFonts w:ascii="Lato Semibold" w:hAnsi="Lato Semibold"/>
            <w:szCs w:val="22"/>
          </w:rPr>
          <w:t>psab.SRTraining@nt.gov.au</w:t>
        </w:r>
      </w:hyperlink>
      <w:r w:rsidRPr="004A0F68">
        <w:rPr>
          <w:color w:val="616161"/>
          <w:szCs w:val="22"/>
        </w:rPr>
        <w:t>.</w:t>
      </w:r>
    </w:p>
    <w:p w:rsidR="00205478" w:rsidRPr="004A0F68" w:rsidRDefault="00205478" w:rsidP="00205478">
      <w:pPr>
        <w:rPr>
          <w:rFonts w:ascii="Lato Semibold" w:hAnsi="Lato Semibold"/>
          <w:color w:val="6F2F9F"/>
          <w:szCs w:val="22"/>
        </w:rPr>
      </w:pPr>
      <w:r w:rsidRPr="008C2F28">
        <w:rPr>
          <w:rFonts w:ascii="Lato Semibold" w:hAnsi="Lato Semibold"/>
          <w:color w:val="7030A0"/>
          <w:szCs w:val="22"/>
        </w:rPr>
        <w:t xml:space="preserve">Please note our email address for all training registrations and enquiries - </w:t>
      </w:r>
      <w:hyperlink r:id="rId11" w:history="1">
        <w:r w:rsidRPr="004A0F68">
          <w:rPr>
            <w:rStyle w:val="Hyperlink"/>
            <w:rFonts w:ascii="Lato Semibold" w:hAnsi="Lato Semibold"/>
            <w:szCs w:val="22"/>
          </w:rPr>
          <w:t>psab.SRTraining@nt.gov.au</w:t>
        </w:r>
      </w:hyperlink>
    </w:p>
    <w:p w:rsidR="00A12559" w:rsidRPr="00205478" w:rsidRDefault="00205478" w:rsidP="00205478">
      <w:pPr>
        <w:jc w:val="center"/>
        <w:rPr>
          <w:b/>
          <w:bCs/>
          <w:color w:val="007E91" w:themeColor="accent3"/>
          <w:szCs w:val="22"/>
        </w:rPr>
      </w:pPr>
      <w:r w:rsidRPr="008C2F28">
        <w:rPr>
          <w:b/>
          <w:bCs/>
          <w:color w:val="5151C6" w:themeColor="text1" w:themeTint="99"/>
          <w:szCs w:val="22"/>
        </w:rPr>
        <w:t xml:space="preserve">Please visit the </w:t>
      </w:r>
      <w:hyperlink r:id="rId12" w:history="1">
        <w:r w:rsidRPr="004A0F68">
          <w:rPr>
            <w:rStyle w:val="Hyperlink"/>
            <w:b/>
            <w:bCs/>
            <w:szCs w:val="22"/>
          </w:rPr>
          <w:t>training calendar</w:t>
        </w:r>
      </w:hyperlink>
      <w:r w:rsidRPr="004A0F68">
        <w:rPr>
          <w:b/>
          <w:bCs/>
          <w:color w:val="007E91" w:themeColor="accent3"/>
          <w:szCs w:val="22"/>
        </w:rPr>
        <w:t xml:space="preserve"> </w:t>
      </w:r>
      <w:r w:rsidRPr="008C2F28">
        <w:rPr>
          <w:b/>
          <w:bCs/>
          <w:color w:val="5151C6" w:themeColor="text1" w:themeTint="99"/>
          <w:szCs w:val="22"/>
        </w:rPr>
        <w:t>on the Office of the Commissioner for Public Employment training website for other available training.</w:t>
      </w:r>
    </w:p>
    <w:sectPr w:rsidR="00A12559" w:rsidRPr="00205478" w:rsidSect="00DC1556">
      <w:headerReference w:type="default" r:id="rId13"/>
      <w:footerReference w:type="default" r:id="rId14"/>
      <w:headerReference w:type="first" r:id="rId15"/>
      <w:footerReference w:type="first" r:id="rId16"/>
      <w:pgSz w:w="11906" w:h="16838" w:code="9"/>
      <w:pgMar w:top="794" w:right="794" w:bottom="709" w:left="794"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914" w:rsidRDefault="00BE3914" w:rsidP="007332FF">
      <w:r>
        <w:separator/>
      </w:r>
    </w:p>
  </w:endnote>
  <w:endnote w:type="continuationSeparator" w:id="0">
    <w:p w:rsidR="00BE3914" w:rsidRDefault="00BE391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14" w:rsidRDefault="00BE3914" w:rsidP="002645D5">
    <w:pPr>
      <w:spacing w:after="0"/>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10308"/>
    </w:tblGrid>
    <w:tr w:rsidR="00BE3914" w:rsidTr="00F62327">
      <w:tc>
        <w:tcPr>
          <w:tcW w:w="10308" w:type="dxa"/>
        </w:tcPr>
        <w:p w:rsidR="00BE3914" w:rsidRPr="00A4125D" w:rsidRDefault="00BE3914" w:rsidP="00F62327">
          <w:pPr>
            <w:spacing w:after="0"/>
            <w:rPr>
              <w:rStyle w:val="PageNumber"/>
              <w:szCs w:val="19"/>
            </w:rPr>
          </w:pPr>
          <w:r w:rsidRPr="00A4125D">
            <w:rPr>
              <w:rStyle w:val="PageNumber"/>
              <w:szCs w:val="19"/>
            </w:rPr>
            <w:t>Office of the Commissioner for Public Employment</w:t>
          </w:r>
        </w:p>
        <w:p w:rsidR="00BE3914" w:rsidRPr="00E03FD5" w:rsidRDefault="00E03FD5" w:rsidP="00F62327">
          <w:pPr>
            <w:spacing w:after="0"/>
            <w:rPr>
              <w:rStyle w:val="Hidden"/>
              <w:color w:val="auto"/>
              <w:sz w:val="19"/>
              <w:szCs w:val="19"/>
            </w:rPr>
          </w:pPr>
          <w:r>
            <w:rPr>
              <w:rStyle w:val="PageNumber"/>
              <w:szCs w:val="19"/>
            </w:rPr>
            <w:t xml:space="preserve">27 October 2020 | </w:t>
          </w:r>
          <w:r w:rsidR="00BE3914" w:rsidRPr="00A4125D">
            <w:rPr>
              <w:rStyle w:val="PageNumber"/>
              <w:szCs w:val="19"/>
            </w:rPr>
            <w:t xml:space="preserve">Page </w:t>
          </w:r>
          <w:r w:rsidR="00BE3914" w:rsidRPr="00A4125D">
            <w:rPr>
              <w:rStyle w:val="PageNumber"/>
              <w:szCs w:val="19"/>
            </w:rPr>
            <w:fldChar w:fldCharType="begin"/>
          </w:r>
          <w:r w:rsidR="00BE3914" w:rsidRPr="00A4125D">
            <w:rPr>
              <w:rStyle w:val="PageNumber"/>
              <w:szCs w:val="19"/>
            </w:rPr>
            <w:instrText xml:space="preserve"> PAGE  \* Arabic  \* MERGEFORMAT </w:instrText>
          </w:r>
          <w:r w:rsidR="00BE3914" w:rsidRPr="00A4125D">
            <w:rPr>
              <w:rStyle w:val="PageNumber"/>
              <w:szCs w:val="19"/>
            </w:rPr>
            <w:fldChar w:fldCharType="separate"/>
          </w:r>
          <w:r>
            <w:rPr>
              <w:rStyle w:val="PageNumber"/>
              <w:noProof/>
              <w:szCs w:val="19"/>
            </w:rPr>
            <w:t>3</w:t>
          </w:r>
          <w:r w:rsidR="00BE3914" w:rsidRPr="00A4125D">
            <w:rPr>
              <w:rStyle w:val="PageNumber"/>
              <w:szCs w:val="19"/>
            </w:rPr>
            <w:fldChar w:fldCharType="end"/>
          </w:r>
          <w:r w:rsidR="00BE3914" w:rsidRPr="00A4125D">
            <w:rPr>
              <w:rStyle w:val="PageNumber"/>
              <w:szCs w:val="19"/>
            </w:rPr>
            <w:t xml:space="preserve"> of </w:t>
          </w:r>
          <w:r w:rsidR="00BE3914" w:rsidRPr="00A4125D">
            <w:rPr>
              <w:rStyle w:val="PageNumber"/>
              <w:szCs w:val="19"/>
            </w:rPr>
            <w:fldChar w:fldCharType="begin"/>
          </w:r>
          <w:r w:rsidR="00BE3914" w:rsidRPr="00A4125D">
            <w:rPr>
              <w:rStyle w:val="PageNumber"/>
              <w:szCs w:val="19"/>
            </w:rPr>
            <w:instrText xml:space="preserve"> NUMPAGES  \* Arabic  \* MERGEFORMAT </w:instrText>
          </w:r>
          <w:r w:rsidR="00BE3914" w:rsidRPr="00A4125D">
            <w:rPr>
              <w:rStyle w:val="PageNumber"/>
              <w:szCs w:val="19"/>
            </w:rPr>
            <w:fldChar w:fldCharType="separate"/>
          </w:r>
          <w:r>
            <w:rPr>
              <w:rStyle w:val="PageNumber"/>
              <w:noProof/>
              <w:szCs w:val="19"/>
            </w:rPr>
            <w:t>3</w:t>
          </w:r>
          <w:r w:rsidR="00BE3914" w:rsidRPr="00A4125D">
            <w:rPr>
              <w:rStyle w:val="PageNumber"/>
              <w:szCs w:val="19"/>
            </w:rPr>
            <w:fldChar w:fldCharType="end"/>
          </w:r>
        </w:p>
        <w:p w:rsidR="00BE3914" w:rsidRDefault="00BE3914" w:rsidP="002645D5">
          <w:pPr>
            <w:spacing w:after="0"/>
          </w:pPr>
        </w:p>
      </w:tc>
    </w:tr>
  </w:tbl>
  <w:p w:rsidR="00BE3914" w:rsidRPr="002645D5" w:rsidRDefault="00BE3914"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14" w:rsidRDefault="00BE3914" w:rsidP="0087320B">
    <w:pPr>
      <w:spacing w:after="0"/>
    </w:pPr>
  </w:p>
  <w:tbl>
    <w:tblPr>
      <w:tblStyle w:val="TableGrid"/>
      <w:tblW w:w="1034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BE3914" w:rsidTr="00D54904">
      <w:trPr>
        <w:trHeight w:val="435"/>
      </w:trPr>
      <w:tc>
        <w:tcPr>
          <w:tcW w:w="10348" w:type="dxa"/>
          <w:vAlign w:val="bottom"/>
        </w:tcPr>
        <w:p w:rsidR="00BE3914" w:rsidRDefault="00BE3914" w:rsidP="00F62327">
          <w:pPr>
            <w:spacing w:after="0"/>
            <w:rPr>
              <w:rStyle w:val="PageNumber"/>
              <w:szCs w:val="19"/>
            </w:rPr>
          </w:pPr>
          <w:r>
            <w:rPr>
              <w:noProof/>
              <w:lang w:eastAsia="en-AU"/>
            </w:rPr>
            <w:drawing>
              <wp:anchor distT="0" distB="0" distL="114300" distR="114300" simplePos="0" relativeHeight="251658240" behindDoc="0" locked="0" layoutInCell="1" allowOverlap="1">
                <wp:simplePos x="0" y="0"/>
                <wp:positionH relativeFrom="column">
                  <wp:posOffset>5074920</wp:posOffset>
                </wp:positionH>
                <wp:positionV relativeFrom="paragraph">
                  <wp:posOffset>102235</wp:posOffset>
                </wp:positionV>
                <wp:extent cx="1417320" cy="5048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504825"/>
                        </a:xfrm>
                        <a:prstGeom prst="rect">
                          <a:avLst/>
                        </a:prstGeom>
                        <a:noFill/>
                      </pic:spPr>
                    </pic:pic>
                  </a:graphicData>
                </a:graphic>
                <wp14:sizeRelH relativeFrom="margin">
                  <wp14:pctWidth>0</wp14:pctWidth>
                </wp14:sizeRelH>
                <wp14:sizeRelV relativeFrom="margin">
                  <wp14:pctHeight>0</wp14:pctHeight>
                </wp14:sizeRelV>
              </wp:anchor>
            </w:drawing>
          </w:r>
        </w:p>
        <w:p w:rsidR="00BE3914" w:rsidRPr="00A4125D" w:rsidRDefault="00BE3914" w:rsidP="00F62327">
          <w:pPr>
            <w:spacing w:after="0"/>
            <w:rPr>
              <w:rStyle w:val="PageNumber"/>
              <w:szCs w:val="19"/>
            </w:rPr>
          </w:pPr>
          <w:r w:rsidRPr="00A4125D">
            <w:rPr>
              <w:rStyle w:val="PageNumber"/>
              <w:szCs w:val="19"/>
            </w:rPr>
            <w:t>Office of the Commissioner for Public Employment</w:t>
          </w:r>
        </w:p>
        <w:p w:rsidR="00BE3914" w:rsidRPr="00A4125D" w:rsidRDefault="00BE3914" w:rsidP="00F62327">
          <w:pPr>
            <w:spacing w:after="0"/>
            <w:rPr>
              <w:rStyle w:val="PageNumber"/>
              <w:szCs w:val="19"/>
            </w:rPr>
          </w:pPr>
          <w:r>
            <w:rPr>
              <w:rStyle w:val="PageNumber"/>
              <w:szCs w:val="19"/>
            </w:rPr>
            <w:t>23 October 2019</w:t>
          </w:r>
          <w:r w:rsidRPr="00A4125D">
            <w:rPr>
              <w:rStyle w:val="PageNumber"/>
              <w:szCs w:val="19"/>
            </w:rPr>
            <w:t xml:space="preserve"> | Version </w:t>
          </w:r>
          <w:r w:rsidR="00D065DD">
            <w:rPr>
              <w:rStyle w:val="PageNumber"/>
              <w:szCs w:val="19"/>
            </w:rPr>
            <w:t>2</w:t>
          </w:r>
          <w:r w:rsidRPr="00A4125D">
            <w:rPr>
              <w:rStyle w:val="PageNumber"/>
              <w:szCs w:val="19"/>
            </w:rPr>
            <w:t>.</w:t>
          </w:r>
          <w:r>
            <w:rPr>
              <w:rStyle w:val="PageNumber"/>
              <w:szCs w:val="19"/>
            </w:rPr>
            <w:t>3</w:t>
          </w:r>
        </w:p>
        <w:p w:rsidR="00BE3914" w:rsidRPr="007A5EFD" w:rsidRDefault="00BE3914" w:rsidP="00F62327">
          <w:pPr>
            <w:spacing w:after="0"/>
            <w:rPr>
              <w:rStyle w:val="Hidden"/>
            </w:rPr>
          </w:pPr>
          <w:r w:rsidRPr="00A4125D">
            <w:rPr>
              <w:rStyle w:val="PageNumber"/>
              <w:szCs w:val="19"/>
            </w:rPr>
            <w:t xml:space="preserve">Page </w:t>
          </w:r>
          <w:r w:rsidRPr="00A4125D">
            <w:rPr>
              <w:rStyle w:val="PageNumber"/>
              <w:szCs w:val="19"/>
            </w:rPr>
            <w:fldChar w:fldCharType="begin"/>
          </w:r>
          <w:r w:rsidRPr="00A4125D">
            <w:rPr>
              <w:rStyle w:val="PageNumber"/>
              <w:szCs w:val="19"/>
            </w:rPr>
            <w:instrText xml:space="preserve"> PAGE  \* Arabic  \* MERGEFORMAT </w:instrText>
          </w:r>
          <w:r w:rsidRPr="00A4125D">
            <w:rPr>
              <w:rStyle w:val="PageNumber"/>
              <w:szCs w:val="19"/>
            </w:rPr>
            <w:fldChar w:fldCharType="separate"/>
          </w:r>
          <w:r w:rsidR="00E03FD5">
            <w:rPr>
              <w:rStyle w:val="PageNumber"/>
              <w:noProof/>
              <w:szCs w:val="19"/>
            </w:rPr>
            <w:t>1</w:t>
          </w:r>
          <w:r w:rsidRPr="00A4125D">
            <w:rPr>
              <w:rStyle w:val="PageNumber"/>
              <w:szCs w:val="19"/>
            </w:rPr>
            <w:fldChar w:fldCharType="end"/>
          </w:r>
          <w:r w:rsidRPr="00A4125D">
            <w:rPr>
              <w:rStyle w:val="PageNumber"/>
              <w:szCs w:val="19"/>
            </w:rPr>
            <w:t xml:space="preserve"> of </w:t>
          </w:r>
          <w:r w:rsidRPr="00A4125D">
            <w:rPr>
              <w:rStyle w:val="PageNumber"/>
              <w:szCs w:val="19"/>
            </w:rPr>
            <w:fldChar w:fldCharType="begin"/>
          </w:r>
          <w:r w:rsidRPr="00A4125D">
            <w:rPr>
              <w:rStyle w:val="PageNumber"/>
              <w:szCs w:val="19"/>
            </w:rPr>
            <w:instrText xml:space="preserve"> NUMPAGES  \* Arabic  \* MERGEFORMAT </w:instrText>
          </w:r>
          <w:r w:rsidRPr="00A4125D">
            <w:rPr>
              <w:rStyle w:val="PageNumber"/>
              <w:szCs w:val="19"/>
            </w:rPr>
            <w:fldChar w:fldCharType="separate"/>
          </w:r>
          <w:r w:rsidR="00E03FD5">
            <w:rPr>
              <w:rStyle w:val="PageNumber"/>
              <w:noProof/>
              <w:szCs w:val="19"/>
            </w:rPr>
            <w:t>3</w:t>
          </w:r>
          <w:r w:rsidRPr="00A4125D">
            <w:rPr>
              <w:rStyle w:val="PageNumber"/>
              <w:szCs w:val="19"/>
            </w:rPr>
            <w:fldChar w:fldCharType="end"/>
          </w:r>
        </w:p>
        <w:p w:rsidR="00BE3914" w:rsidRDefault="00BE3914" w:rsidP="00F62327">
          <w:pPr>
            <w:spacing w:after="0"/>
            <w:rPr>
              <w:rStyle w:val="PageNumber"/>
              <w:szCs w:val="19"/>
            </w:rPr>
          </w:pPr>
        </w:p>
      </w:tc>
    </w:tr>
  </w:tbl>
  <w:p w:rsidR="00BE3914" w:rsidRPr="007A5EFD" w:rsidRDefault="00BE3914" w:rsidP="00F62327">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914" w:rsidRDefault="00BE3914" w:rsidP="007332FF">
      <w:r>
        <w:separator/>
      </w:r>
    </w:p>
  </w:footnote>
  <w:footnote w:type="continuationSeparator" w:id="0">
    <w:p w:rsidR="00BE3914" w:rsidRDefault="00BE3914"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559" w:rsidRDefault="00A12559" w:rsidP="00A12559">
    <w:pPr>
      <w:pStyle w:val="Title"/>
      <w:spacing w:after="120"/>
      <w:jc w:val="center"/>
      <w:rPr>
        <w:rStyle w:val="TitleChar"/>
        <w:sz w:val="48"/>
      </w:rPr>
    </w:pPr>
  </w:p>
  <w:p w:rsidR="00BE3914" w:rsidRPr="00A12559" w:rsidRDefault="00A12559" w:rsidP="00A12559">
    <w:pPr>
      <w:pStyle w:val="Title"/>
      <w:spacing w:after="120"/>
      <w:jc w:val="center"/>
      <w:rPr>
        <w:rStyle w:val="TitleChar"/>
        <w:sz w:val="48"/>
      </w:rPr>
    </w:pPr>
    <w:r w:rsidRPr="00A12559">
      <w:rPr>
        <w:rStyle w:val="TitleChar"/>
        <w:sz w:val="48"/>
      </w:rPr>
      <w:t>MERIT SELECTION AND SPECIAL MEASURES TRAINING DATES FLYER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14" w:rsidRPr="00DC1556" w:rsidRDefault="00043016" w:rsidP="00043016">
    <w:pPr>
      <w:pStyle w:val="Title"/>
      <w:jc w:val="center"/>
      <w:rPr>
        <w:sz w:val="40"/>
      </w:rPr>
    </w:pPr>
    <w:r w:rsidRPr="00DC1556">
      <w:rPr>
        <w:rFonts w:eastAsia="Calibri"/>
        <w:sz w:val="40"/>
      </w:rPr>
      <w:t>MERIT SELECTION AND SPECIAL MEASURES TRAINING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D02"/>
    <w:multiLevelType w:val="hybridMultilevel"/>
    <w:tmpl w:val="EBF6DD28"/>
    <w:lvl w:ilvl="0" w:tplc="F0D84B4A">
      <w:start w:val="1"/>
      <w:numFmt w:val="decimal"/>
      <w:lvlText w:val="%1."/>
      <w:lvlJc w:val="left"/>
      <w:pPr>
        <w:ind w:left="432" w:hanging="360"/>
      </w:pPr>
      <w:rPr>
        <w:rFonts w:hint="default"/>
      </w:rPr>
    </w:lvl>
    <w:lvl w:ilvl="1" w:tplc="0C090019" w:tentative="1">
      <w:start w:val="1"/>
      <w:numFmt w:val="lowerLetter"/>
      <w:lvlText w:val="%2."/>
      <w:lvlJc w:val="left"/>
      <w:pPr>
        <w:ind w:left="1152" w:hanging="360"/>
      </w:pPr>
    </w:lvl>
    <w:lvl w:ilvl="2" w:tplc="0C09001B" w:tentative="1">
      <w:start w:val="1"/>
      <w:numFmt w:val="lowerRoman"/>
      <w:lvlText w:val="%3."/>
      <w:lvlJc w:val="right"/>
      <w:pPr>
        <w:ind w:left="1872" w:hanging="180"/>
      </w:pPr>
    </w:lvl>
    <w:lvl w:ilvl="3" w:tplc="0C09000F" w:tentative="1">
      <w:start w:val="1"/>
      <w:numFmt w:val="decimal"/>
      <w:lvlText w:val="%4."/>
      <w:lvlJc w:val="left"/>
      <w:pPr>
        <w:ind w:left="2592" w:hanging="360"/>
      </w:pPr>
    </w:lvl>
    <w:lvl w:ilvl="4" w:tplc="0C090019" w:tentative="1">
      <w:start w:val="1"/>
      <w:numFmt w:val="lowerLetter"/>
      <w:lvlText w:val="%5."/>
      <w:lvlJc w:val="left"/>
      <w:pPr>
        <w:ind w:left="3312" w:hanging="360"/>
      </w:pPr>
    </w:lvl>
    <w:lvl w:ilvl="5" w:tplc="0C09001B" w:tentative="1">
      <w:start w:val="1"/>
      <w:numFmt w:val="lowerRoman"/>
      <w:lvlText w:val="%6."/>
      <w:lvlJc w:val="right"/>
      <w:pPr>
        <w:ind w:left="4032" w:hanging="180"/>
      </w:pPr>
    </w:lvl>
    <w:lvl w:ilvl="6" w:tplc="0C09000F" w:tentative="1">
      <w:start w:val="1"/>
      <w:numFmt w:val="decimal"/>
      <w:lvlText w:val="%7."/>
      <w:lvlJc w:val="left"/>
      <w:pPr>
        <w:ind w:left="4752" w:hanging="360"/>
      </w:pPr>
    </w:lvl>
    <w:lvl w:ilvl="7" w:tplc="0C090019" w:tentative="1">
      <w:start w:val="1"/>
      <w:numFmt w:val="lowerLetter"/>
      <w:lvlText w:val="%8."/>
      <w:lvlJc w:val="left"/>
      <w:pPr>
        <w:ind w:left="5472" w:hanging="360"/>
      </w:pPr>
    </w:lvl>
    <w:lvl w:ilvl="8" w:tplc="0C09001B" w:tentative="1">
      <w:start w:val="1"/>
      <w:numFmt w:val="lowerRoman"/>
      <w:lvlText w:val="%9."/>
      <w:lvlJc w:val="right"/>
      <w:pPr>
        <w:ind w:left="6192"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DBC4207"/>
    <w:multiLevelType w:val="hybridMultilevel"/>
    <w:tmpl w:val="8040A066"/>
    <w:lvl w:ilvl="0" w:tplc="0C090001">
      <w:start w:val="1"/>
      <w:numFmt w:val="bullet"/>
      <w:lvlText w:val=""/>
      <w:lvlJc w:val="left"/>
      <w:pPr>
        <w:ind w:left="1322" w:hanging="360"/>
      </w:pPr>
      <w:rPr>
        <w:rFonts w:ascii="Symbol" w:hAnsi="Symbol" w:hint="default"/>
      </w:rPr>
    </w:lvl>
    <w:lvl w:ilvl="1" w:tplc="0C090003" w:tentative="1">
      <w:start w:val="1"/>
      <w:numFmt w:val="bullet"/>
      <w:lvlText w:val="o"/>
      <w:lvlJc w:val="left"/>
      <w:pPr>
        <w:ind w:left="2042" w:hanging="360"/>
      </w:pPr>
      <w:rPr>
        <w:rFonts w:ascii="Courier New" w:hAnsi="Courier New" w:cs="Courier New" w:hint="default"/>
      </w:rPr>
    </w:lvl>
    <w:lvl w:ilvl="2" w:tplc="0C090005" w:tentative="1">
      <w:start w:val="1"/>
      <w:numFmt w:val="bullet"/>
      <w:lvlText w:val=""/>
      <w:lvlJc w:val="left"/>
      <w:pPr>
        <w:ind w:left="2762" w:hanging="360"/>
      </w:pPr>
      <w:rPr>
        <w:rFonts w:ascii="Wingdings" w:hAnsi="Wingdings" w:hint="default"/>
      </w:rPr>
    </w:lvl>
    <w:lvl w:ilvl="3" w:tplc="0C090001" w:tentative="1">
      <w:start w:val="1"/>
      <w:numFmt w:val="bullet"/>
      <w:lvlText w:val=""/>
      <w:lvlJc w:val="left"/>
      <w:pPr>
        <w:ind w:left="3482" w:hanging="360"/>
      </w:pPr>
      <w:rPr>
        <w:rFonts w:ascii="Symbol" w:hAnsi="Symbol" w:hint="default"/>
      </w:rPr>
    </w:lvl>
    <w:lvl w:ilvl="4" w:tplc="0C090003" w:tentative="1">
      <w:start w:val="1"/>
      <w:numFmt w:val="bullet"/>
      <w:lvlText w:val="o"/>
      <w:lvlJc w:val="left"/>
      <w:pPr>
        <w:ind w:left="4202" w:hanging="360"/>
      </w:pPr>
      <w:rPr>
        <w:rFonts w:ascii="Courier New" w:hAnsi="Courier New" w:cs="Courier New" w:hint="default"/>
      </w:rPr>
    </w:lvl>
    <w:lvl w:ilvl="5" w:tplc="0C090005" w:tentative="1">
      <w:start w:val="1"/>
      <w:numFmt w:val="bullet"/>
      <w:lvlText w:val=""/>
      <w:lvlJc w:val="left"/>
      <w:pPr>
        <w:ind w:left="4922" w:hanging="360"/>
      </w:pPr>
      <w:rPr>
        <w:rFonts w:ascii="Wingdings" w:hAnsi="Wingdings" w:hint="default"/>
      </w:rPr>
    </w:lvl>
    <w:lvl w:ilvl="6" w:tplc="0C090001" w:tentative="1">
      <w:start w:val="1"/>
      <w:numFmt w:val="bullet"/>
      <w:lvlText w:val=""/>
      <w:lvlJc w:val="left"/>
      <w:pPr>
        <w:ind w:left="5642" w:hanging="360"/>
      </w:pPr>
      <w:rPr>
        <w:rFonts w:ascii="Symbol" w:hAnsi="Symbol" w:hint="default"/>
      </w:rPr>
    </w:lvl>
    <w:lvl w:ilvl="7" w:tplc="0C090003" w:tentative="1">
      <w:start w:val="1"/>
      <w:numFmt w:val="bullet"/>
      <w:lvlText w:val="o"/>
      <w:lvlJc w:val="left"/>
      <w:pPr>
        <w:ind w:left="6362" w:hanging="360"/>
      </w:pPr>
      <w:rPr>
        <w:rFonts w:ascii="Courier New" w:hAnsi="Courier New" w:cs="Courier New" w:hint="default"/>
      </w:rPr>
    </w:lvl>
    <w:lvl w:ilvl="8" w:tplc="0C090005" w:tentative="1">
      <w:start w:val="1"/>
      <w:numFmt w:val="bullet"/>
      <w:lvlText w:val=""/>
      <w:lvlJc w:val="left"/>
      <w:pPr>
        <w:ind w:left="7082" w:hanging="360"/>
      </w:pPr>
      <w:rPr>
        <w:rFonts w:ascii="Wingdings" w:hAnsi="Wingding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167D98"/>
    <w:multiLevelType w:val="hybridMultilevel"/>
    <w:tmpl w:val="F24CF61C"/>
    <w:lvl w:ilvl="0" w:tplc="25C668D8">
      <w:start w:val="1"/>
      <w:numFmt w:val="bullet"/>
      <w:lvlText w:val=""/>
      <w:lvlJc w:val="left"/>
      <w:pPr>
        <w:tabs>
          <w:tab w:val="num" w:pos="510"/>
        </w:tabs>
        <w:ind w:left="510" w:hanging="340"/>
      </w:pPr>
      <w:rPr>
        <w:rFonts w:ascii="Symbol" w:hAnsi="Symbol" w:hint="default"/>
        <w:color w:val="1F1F5F" w:themeColor="text1"/>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1CA46B2"/>
    <w:multiLevelType w:val="hybridMultilevel"/>
    <w:tmpl w:val="A0CAE784"/>
    <w:lvl w:ilvl="0" w:tplc="1E1A4D16">
      <w:start w:val="1"/>
      <w:numFmt w:val="decimal"/>
      <w:lvlText w:val="%1."/>
      <w:lvlJc w:val="left"/>
      <w:pPr>
        <w:ind w:left="432" w:hanging="360"/>
      </w:pPr>
      <w:rPr>
        <w:rFonts w:hint="default"/>
      </w:rPr>
    </w:lvl>
    <w:lvl w:ilvl="1" w:tplc="0C090019" w:tentative="1">
      <w:start w:val="1"/>
      <w:numFmt w:val="lowerLetter"/>
      <w:lvlText w:val="%2."/>
      <w:lvlJc w:val="left"/>
      <w:pPr>
        <w:ind w:left="1152" w:hanging="360"/>
      </w:pPr>
    </w:lvl>
    <w:lvl w:ilvl="2" w:tplc="0C09001B" w:tentative="1">
      <w:start w:val="1"/>
      <w:numFmt w:val="lowerRoman"/>
      <w:lvlText w:val="%3."/>
      <w:lvlJc w:val="right"/>
      <w:pPr>
        <w:ind w:left="1872" w:hanging="180"/>
      </w:pPr>
    </w:lvl>
    <w:lvl w:ilvl="3" w:tplc="0C09000F" w:tentative="1">
      <w:start w:val="1"/>
      <w:numFmt w:val="decimal"/>
      <w:lvlText w:val="%4."/>
      <w:lvlJc w:val="left"/>
      <w:pPr>
        <w:ind w:left="2592" w:hanging="360"/>
      </w:pPr>
    </w:lvl>
    <w:lvl w:ilvl="4" w:tplc="0C090019" w:tentative="1">
      <w:start w:val="1"/>
      <w:numFmt w:val="lowerLetter"/>
      <w:lvlText w:val="%5."/>
      <w:lvlJc w:val="left"/>
      <w:pPr>
        <w:ind w:left="3312" w:hanging="360"/>
      </w:pPr>
    </w:lvl>
    <w:lvl w:ilvl="5" w:tplc="0C09001B" w:tentative="1">
      <w:start w:val="1"/>
      <w:numFmt w:val="lowerRoman"/>
      <w:lvlText w:val="%6."/>
      <w:lvlJc w:val="right"/>
      <w:pPr>
        <w:ind w:left="4032" w:hanging="180"/>
      </w:pPr>
    </w:lvl>
    <w:lvl w:ilvl="6" w:tplc="0C09000F" w:tentative="1">
      <w:start w:val="1"/>
      <w:numFmt w:val="decimal"/>
      <w:lvlText w:val="%7."/>
      <w:lvlJc w:val="left"/>
      <w:pPr>
        <w:ind w:left="4752" w:hanging="360"/>
      </w:pPr>
    </w:lvl>
    <w:lvl w:ilvl="7" w:tplc="0C090019" w:tentative="1">
      <w:start w:val="1"/>
      <w:numFmt w:val="lowerLetter"/>
      <w:lvlText w:val="%8."/>
      <w:lvlJc w:val="left"/>
      <w:pPr>
        <w:ind w:left="5472" w:hanging="360"/>
      </w:pPr>
    </w:lvl>
    <w:lvl w:ilvl="8" w:tplc="0C09001B" w:tentative="1">
      <w:start w:val="1"/>
      <w:numFmt w:val="lowerRoman"/>
      <w:lvlText w:val="%9."/>
      <w:lvlJc w:val="right"/>
      <w:pPr>
        <w:ind w:left="6192" w:hanging="180"/>
      </w:pPr>
    </w:lvl>
  </w:abstractNum>
  <w:abstractNum w:abstractNumId="35" w15:restartNumberingAfterBreak="0">
    <w:nsid w:val="63557702"/>
    <w:multiLevelType w:val="hybridMultilevel"/>
    <w:tmpl w:val="D5D4C4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699019F9"/>
    <w:multiLevelType w:val="hybridMultilevel"/>
    <w:tmpl w:val="018839FE"/>
    <w:lvl w:ilvl="0" w:tplc="3A80AB90">
      <w:start w:val="1"/>
      <w:numFmt w:val="bullet"/>
      <w:lvlText w:val=""/>
      <w:lvlJc w:val="left"/>
      <w:pPr>
        <w:ind w:left="720" w:hanging="360"/>
      </w:pPr>
      <w:rPr>
        <w:rFonts w:ascii="Symbol" w:hAnsi="Symbol" w:hint="default"/>
        <w:color w:val="808080" w:themeColor="background2" w:themeShade="8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AA3403"/>
    <w:multiLevelType w:val="hybridMultilevel"/>
    <w:tmpl w:val="0CBCF21E"/>
    <w:lvl w:ilvl="0" w:tplc="2336121E">
      <w:start w:val="1"/>
      <w:numFmt w:val="bullet"/>
      <w:lvlText w:val=""/>
      <w:lvlJc w:val="left"/>
      <w:pPr>
        <w:ind w:left="720" w:hanging="360"/>
      </w:pPr>
      <w:rPr>
        <w:rFonts w:ascii="Symbol" w:hAnsi="Symbol" w:hint="default"/>
        <w:color w:val="1F1F5F" w:themeColor="text1"/>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4A06B8F"/>
    <w:multiLevelType w:val="hybridMultilevel"/>
    <w:tmpl w:val="299EDAEA"/>
    <w:lvl w:ilvl="0" w:tplc="25C668D8">
      <w:start w:val="1"/>
      <w:numFmt w:val="bullet"/>
      <w:lvlText w:val=""/>
      <w:lvlJc w:val="left"/>
      <w:pPr>
        <w:tabs>
          <w:tab w:val="num" w:pos="510"/>
        </w:tabs>
        <w:ind w:left="510" w:hanging="340"/>
      </w:pPr>
      <w:rPr>
        <w:rFonts w:ascii="Symbol" w:hAnsi="Symbol" w:hint="default"/>
        <w:color w:val="1F1F5F" w:themeColor="text1"/>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44"/>
  </w:num>
  <w:num w:numId="4">
    <w:abstractNumId w:val="26"/>
  </w:num>
  <w:num w:numId="5">
    <w:abstractNumId w:val="16"/>
  </w:num>
  <w:num w:numId="6">
    <w:abstractNumId w:val="8"/>
  </w:num>
  <w:num w:numId="7">
    <w:abstractNumId w:val="28"/>
  </w:num>
  <w:num w:numId="8">
    <w:abstractNumId w:val="15"/>
  </w:num>
  <w:num w:numId="9">
    <w:abstractNumId w:val="43"/>
  </w:num>
  <w:num w:numId="10">
    <w:abstractNumId w:val="23"/>
  </w:num>
  <w:num w:numId="11">
    <w:abstractNumId w:val="39"/>
  </w:num>
  <w:num w:numId="12">
    <w:abstractNumId w:val="41"/>
  </w:num>
  <w:num w:numId="13">
    <w:abstractNumId w:val="24"/>
  </w:num>
  <w:num w:numId="14">
    <w:abstractNumId w:val="17"/>
  </w:num>
  <w:num w:numId="15">
    <w:abstractNumId w:val="34"/>
  </w:num>
  <w:num w:numId="16">
    <w:abstractNumId w:val="0"/>
  </w:num>
  <w:num w:numId="17">
    <w:abstractNumId w:val="35"/>
  </w:num>
  <w:num w:numId="18">
    <w:abstractNumId w:val="37"/>
  </w:num>
  <w:num w:numId="19">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evenAndOddHeaders/>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5A"/>
    <w:rsid w:val="00001DDF"/>
    <w:rsid w:val="0000322D"/>
    <w:rsid w:val="00007670"/>
    <w:rsid w:val="00007C85"/>
    <w:rsid w:val="00010665"/>
    <w:rsid w:val="00020347"/>
    <w:rsid w:val="00021D63"/>
    <w:rsid w:val="0002393A"/>
    <w:rsid w:val="00027DB8"/>
    <w:rsid w:val="00031A96"/>
    <w:rsid w:val="00040BF3"/>
    <w:rsid w:val="0004211C"/>
    <w:rsid w:val="00043016"/>
    <w:rsid w:val="00046C59"/>
    <w:rsid w:val="00051362"/>
    <w:rsid w:val="00051F45"/>
    <w:rsid w:val="00052953"/>
    <w:rsid w:val="0005341A"/>
    <w:rsid w:val="00056DEF"/>
    <w:rsid w:val="00056EDC"/>
    <w:rsid w:val="0006635A"/>
    <w:rsid w:val="00067FA8"/>
    <w:rsid w:val="000720BE"/>
    <w:rsid w:val="0007259C"/>
    <w:rsid w:val="00080202"/>
    <w:rsid w:val="00080DCD"/>
    <w:rsid w:val="00080E22"/>
    <w:rsid w:val="00082573"/>
    <w:rsid w:val="00082E34"/>
    <w:rsid w:val="00083B50"/>
    <w:rsid w:val="000840A3"/>
    <w:rsid w:val="000849D4"/>
    <w:rsid w:val="00085062"/>
    <w:rsid w:val="00086A5F"/>
    <w:rsid w:val="000911EF"/>
    <w:rsid w:val="000962C5"/>
    <w:rsid w:val="00097865"/>
    <w:rsid w:val="000A4317"/>
    <w:rsid w:val="000A559C"/>
    <w:rsid w:val="000B0076"/>
    <w:rsid w:val="000B2CA1"/>
    <w:rsid w:val="000C23BA"/>
    <w:rsid w:val="000D1F29"/>
    <w:rsid w:val="000D34CC"/>
    <w:rsid w:val="000D633D"/>
    <w:rsid w:val="000E342B"/>
    <w:rsid w:val="000E3ED2"/>
    <w:rsid w:val="000E5DD2"/>
    <w:rsid w:val="000F2958"/>
    <w:rsid w:val="000F3850"/>
    <w:rsid w:val="000F604F"/>
    <w:rsid w:val="00104E7F"/>
    <w:rsid w:val="001062F2"/>
    <w:rsid w:val="001137EC"/>
    <w:rsid w:val="00113826"/>
    <w:rsid w:val="001152F5"/>
    <w:rsid w:val="00116ABD"/>
    <w:rsid w:val="00117743"/>
    <w:rsid w:val="00117F5B"/>
    <w:rsid w:val="001215B1"/>
    <w:rsid w:val="00132658"/>
    <w:rsid w:val="001343E2"/>
    <w:rsid w:val="00150DC0"/>
    <w:rsid w:val="00156CD4"/>
    <w:rsid w:val="0016153B"/>
    <w:rsid w:val="00162207"/>
    <w:rsid w:val="00164A3E"/>
    <w:rsid w:val="00166FF6"/>
    <w:rsid w:val="00176123"/>
    <w:rsid w:val="00181620"/>
    <w:rsid w:val="001827F3"/>
    <w:rsid w:val="00187130"/>
    <w:rsid w:val="0019261E"/>
    <w:rsid w:val="001957AD"/>
    <w:rsid w:val="00196F8E"/>
    <w:rsid w:val="001A2B7F"/>
    <w:rsid w:val="001A3AFD"/>
    <w:rsid w:val="001A496C"/>
    <w:rsid w:val="001A576A"/>
    <w:rsid w:val="001A6CE0"/>
    <w:rsid w:val="001A744B"/>
    <w:rsid w:val="001B0356"/>
    <w:rsid w:val="001B17ED"/>
    <w:rsid w:val="001B28DA"/>
    <w:rsid w:val="001B2B6C"/>
    <w:rsid w:val="001B3D22"/>
    <w:rsid w:val="001B4212"/>
    <w:rsid w:val="001B7A19"/>
    <w:rsid w:val="001C3858"/>
    <w:rsid w:val="001D01C4"/>
    <w:rsid w:val="001D4DA9"/>
    <w:rsid w:val="001D4F99"/>
    <w:rsid w:val="001D52B0"/>
    <w:rsid w:val="001D5A18"/>
    <w:rsid w:val="001D7C37"/>
    <w:rsid w:val="001D7CA4"/>
    <w:rsid w:val="001E057F"/>
    <w:rsid w:val="001E14EB"/>
    <w:rsid w:val="001F59E6"/>
    <w:rsid w:val="00202D7E"/>
    <w:rsid w:val="00203F1C"/>
    <w:rsid w:val="002044FA"/>
    <w:rsid w:val="00205478"/>
    <w:rsid w:val="00206936"/>
    <w:rsid w:val="00206C6F"/>
    <w:rsid w:val="00206FBD"/>
    <w:rsid w:val="00207746"/>
    <w:rsid w:val="0021413C"/>
    <w:rsid w:val="00230031"/>
    <w:rsid w:val="00235C01"/>
    <w:rsid w:val="00247343"/>
    <w:rsid w:val="002645D5"/>
    <w:rsid w:val="0026532D"/>
    <w:rsid w:val="00265C56"/>
    <w:rsid w:val="002716CD"/>
    <w:rsid w:val="00274D4B"/>
    <w:rsid w:val="002806F5"/>
    <w:rsid w:val="00281577"/>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4E6"/>
    <w:rsid w:val="002F0DB1"/>
    <w:rsid w:val="002F265A"/>
    <w:rsid w:val="002F2885"/>
    <w:rsid w:val="002F45A1"/>
    <w:rsid w:val="00301D7B"/>
    <w:rsid w:val="0030203D"/>
    <w:rsid w:val="003037F9"/>
    <w:rsid w:val="0030583E"/>
    <w:rsid w:val="00307FE1"/>
    <w:rsid w:val="003164BA"/>
    <w:rsid w:val="0032013E"/>
    <w:rsid w:val="00320DA7"/>
    <w:rsid w:val="003258E6"/>
    <w:rsid w:val="00342283"/>
    <w:rsid w:val="00343A87"/>
    <w:rsid w:val="00344A36"/>
    <w:rsid w:val="00345350"/>
    <w:rsid w:val="003456F4"/>
    <w:rsid w:val="00347762"/>
    <w:rsid w:val="00347FB6"/>
    <w:rsid w:val="003504FD"/>
    <w:rsid w:val="00350881"/>
    <w:rsid w:val="00354DD9"/>
    <w:rsid w:val="00357D55"/>
    <w:rsid w:val="00363513"/>
    <w:rsid w:val="003657E5"/>
    <w:rsid w:val="0036589C"/>
    <w:rsid w:val="00371312"/>
    <w:rsid w:val="00371DC7"/>
    <w:rsid w:val="00375CC7"/>
    <w:rsid w:val="00377B21"/>
    <w:rsid w:val="00382D8D"/>
    <w:rsid w:val="00387DB7"/>
    <w:rsid w:val="00390862"/>
    <w:rsid w:val="00390CE3"/>
    <w:rsid w:val="00392F72"/>
    <w:rsid w:val="00394876"/>
    <w:rsid w:val="00394AAF"/>
    <w:rsid w:val="00394CE5"/>
    <w:rsid w:val="0039602B"/>
    <w:rsid w:val="003A6341"/>
    <w:rsid w:val="003B67FD"/>
    <w:rsid w:val="003B6A61"/>
    <w:rsid w:val="003C2C1D"/>
    <w:rsid w:val="003C5423"/>
    <w:rsid w:val="003D0F63"/>
    <w:rsid w:val="003D42C0"/>
    <w:rsid w:val="003D4711"/>
    <w:rsid w:val="003D4A8F"/>
    <w:rsid w:val="003D5B29"/>
    <w:rsid w:val="003D7818"/>
    <w:rsid w:val="003E2445"/>
    <w:rsid w:val="003E3BB2"/>
    <w:rsid w:val="003F07E7"/>
    <w:rsid w:val="003F5B58"/>
    <w:rsid w:val="003F7E65"/>
    <w:rsid w:val="0040222A"/>
    <w:rsid w:val="00402A05"/>
    <w:rsid w:val="004047BC"/>
    <w:rsid w:val="004052CC"/>
    <w:rsid w:val="004100F7"/>
    <w:rsid w:val="00414CB3"/>
    <w:rsid w:val="0041563D"/>
    <w:rsid w:val="00420750"/>
    <w:rsid w:val="00426DE9"/>
    <w:rsid w:val="00426E25"/>
    <w:rsid w:val="00427D9C"/>
    <w:rsid w:val="00427E7E"/>
    <w:rsid w:val="004320CB"/>
    <w:rsid w:val="00433C60"/>
    <w:rsid w:val="0043465D"/>
    <w:rsid w:val="00443B6E"/>
    <w:rsid w:val="00446FAF"/>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0F68"/>
    <w:rsid w:val="004A2538"/>
    <w:rsid w:val="004A2D24"/>
    <w:rsid w:val="004A331E"/>
    <w:rsid w:val="004A3CC9"/>
    <w:rsid w:val="004B0C15"/>
    <w:rsid w:val="004B35EA"/>
    <w:rsid w:val="004B69E4"/>
    <w:rsid w:val="004B7604"/>
    <w:rsid w:val="004C6C39"/>
    <w:rsid w:val="004D075F"/>
    <w:rsid w:val="004D1B76"/>
    <w:rsid w:val="004D344E"/>
    <w:rsid w:val="004E019E"/>
    <w:rsid w:val="004E06EC"/>
    <w:rsid w:val="004E0A3F"/>
    <w:rsid w:val="004E2CB7"/>
    <w:rsid w:val="004F016A"/>
    <w:rsid w:val="004F2588"/>
    <w:rsid w:val="00500F94"/>
    <w:rsid w:val="00502F5B"/>
    <w:rsid w:val="00502FB3"/>
    <w:rsid w:val="00503DE9"/>
    <w:rsid w:val="0050530C"/>
    <w:rsid w:val="00505DEA"/>
    <w:rsid w:val="005060E5"/>
    <w:rsid w:val="00507782"/>
    <w:rsid w:val="00512A04"/>
    <w:rsid w:val="0051430A"/>
    <w:rsid w:val="00520499"/>
    <w:rsid w:val="00521ED8"/>
    <w:rsid w:val="0052341C"/>
    <w:rsid w:val="005249F5"/>
    <w:rsid w:val="005260F7"/>
    <w:rsid w:val="00543BD1"/>
    <w:rsid w:val="005512E1"/>
    <w:rsid w:val="0055429D"/>
    <w:rsid w:val="00556113"/>
    <w:rsid w:val="005621C4"/>
    <w:rsid w:val="00564C12"/>
    <w:rsid w:val="005654B8"/>
    <w:rsid w:val="00574836"/>
    <w:rsid w:val="005762CC"/>
    <w:rsid w:val="00582D3D"/>
    <w:rsid w:val="00590040"/>
    <w:rsid w:val="00595386"/>
    <w:rsid w:val="00597234"/>
    <w:rsid w:val="005A46C0"/>
    <w:rsid w:val="005A4AC0"/>
    <w:rsid w:val="005A539B"/>
    <w:rsid w:val="005A5FDF"/>
    <w:rsid w:val="005B0FB7"/>
    <w:rsid w:val="005B122A"/>
    <w:rsid w:val="005B1FCB"/>
    <w:rsid w:val="005B5AC2"/>
    <w:rsid w:val="005C2833"/>
    <w:rsid w:val="005C284B"/>
    <w:rsid w:val="005D26BA"/>
    <w:rsid w:val="005E144D"/>
    <w:rsid w:val="005E1500"/>
    <w:rsid w:val="005E3A43"/>
    <w:rsid w:val="005E418D"/>
    <w:rsid w:val="005F0B17"/>
    <w:rsid w:val="005F77C7"/>
    <w:rsid w:val="006152BD"/>
    <w:rsid w:val="00620675"/>
    <w:rsid w:val="00622910"/>
    <w:rsid w:val="00622A14"/>
    <w:rsid w:val="006254B6"/>
    <w:rsid w:val="00627FC8"/>
    <w:rsid w:val="006433C3"/>
    <w:rsid w:val="00650F5B"/>
    <w:rsid w:val="00652B60"/>
    <w:rsid w:val="00661D1D"/>
    <w:rsid w:val="00665916"/>
    <w:rsid w:val="006670D7"/>
    <w:rsid w:val="006719EA"/>
    <w:rsid w:val="00671F13"/>
    <w:rsid w:val="0067400A"/>
    <w:rsid w:val="006749AB"/>
    <w:rsid w:val="006847AD"/>
    <w:rsid w:val="0069114B"/>
    <w:rsid w:val="006944C1"/>
    <w:rsid w:val="006A24D7"/>
    <w:rsid w:val="006A756A"/>
    <w:rsid w:val="006B4F78"/>
    <w:rsid w:val="006B7FE0"/>
    <w:rsid w:val="006D66F7"/>
    <w:rsid w:val="006E224E"/>
    <w:rsid w:val="006E283C"/>
    <w:rsid w:val="006F1B08"/>
    <w:rsid w:val="00705C9D"/>
    <w:rsid w:val="00705F13"/>
    <w:rsid w:val="0071319C"/>
    <w:rsid w:val="00714F1D"/>
    <w:rsid w:val="00715225"/>
    <w:rsid w:val="00720CC6"/>
    <w:rsid w:val="00722DDB"/>
    <w:rsid w:val="00724728"/>
    <w:rsid w:val="00724F98"/>
    <w:rsid w:val="00730B9B"/>
    <w:rsid w:val="0073182E"/>
    <w:rsid w:val="007332FF"/>
    <w:rsid w:val="007406F3"/>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4D93"/>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2A3E"/>
    <w:rsid w:val="00832FBC"/>
    <w:rsid w:val="00835434"/>
    <w:rsid w:val="008358C0"/>
    <w:rsid w:val="00836E22"/>
    <w:rsid w:val="00841B39"/>
    <w:rsid w:val="00842838"/>
    <w:rsid w:val="00846350"/>
    <w:rsid w:val="00854EC1"/>
    <w:rsid w:val="0085797F"/>
    <w:rsid w:val="00860028"/>
    <w:rsid w:val="00861DC3"/>
    <w:rsid w:val="00867019"/>
    <w:rsid w:val="00870A01"/>
    <w:rsid w:val="00870BB8"/>
    <w:rsid w:val="00872B4E"/>
    <w:rsid w:val="00872EF1"/>
    <w:rsid w:val="0087320B"/>
    <w:rsid w:val="008735A9"/>
    <w:rsid w:val="00874618"/>
    <w:rsid w:val="00877BC5"/>
    <w:rsid w:val="00877D20"/>
    <w:rsid w:val="00881C48"/>
    <w:rsid w:val="00885B80"/>
    <w:rsid w:val="00885C30"/>
    <w:rsid w:val="00885E9B"/>
    <w:rsid w:val="0089368E"/>
    <w:rsid w:val="00893C96"/>
    <w:rsid w:val="0089500A"/>
    <w:rsid w:val="00897C94"/>
    <w:rsid w:val="008A5E18"/>
    <w:rsid w:val="008A7C12"/>
    <w:rsid w:val="008B03CE"/>
    <w:rsid w:val="008B521D"/>
    <w:rsid w:val="008B529E"/>
    <w:rsid w:val="008B60D2"/>
    <w:rsid w:val="008C17FB"/>
    <w:rsid w:val="008C70BB"/>
    <w:rsid w:val="008D1B00"/>
    <w:rsid w:val="008D57B8"/>
    <w:rsid w:val="008E03FC"/>
    <w:rsid w:val="008E510B"/>
    <w:rsid w:val="008E65DC"/>
    <w:rsid w:val="008F2BF4"/>
    <w:rsid w:val="008F75FE"/>
    <w:rsid w:val="00902B13"/>
    <w:rsid w:val="00904F29"/>
    <w:rsid w:val="00911941"/>
    <w:rsid w:val="0092024D"/>
    <w:rsid w:val="00925146"/>
    <w:rsid w:val="00925F0F"/>
    <w:rsid w:val="00932F6B"/>
    <w:rsid w:val="00934E50"/>
    <w:rsid w:val="00940316"/>
    <w:rsid w:val="009468BC"/>
    <w:rsid w:val="00947FAE"/>
    <w:rsid w:val="009616DF"/>
    <w:rsid w:val="0096542F"/>
    <w:rsid w:val="00967FA7"/>
    <w:rsid w:val="00971645"/>
    <w:rsid w:val="00973755"/>
    <w:rsid w:val="00977919"/>
    <w:rsid w:val="00983000"/>
    <w:rsid w:val="00984929"/>
    <w:rsid w:val="009851A7"/>
    <w:rsid w:val="00986940"/>
    <w:rsid w:val="009870FA"/>
    <w:rsid w:val="009876F6"/>
    <w:rsid w:val="009921C3"/>
    <w:rsid w:val="0099551D"/>
    <w:rsid w:val="009A4218"/>
    <w:rsid w:val="009A5897"/>
    <w:rsid w:val="009A5F24"/>
    <w:rsid w:val="009B0B3E"/>
    <w:rsid w:val="009B1913"/>
    <w:rsid w:val="009B1BF1"/>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559"/>
    <w:rsid w:val="00A12B64"/>
    <w:rsid w:val="00A13892"/>
    <w:rsid w:val="00A143B8"/>
    <w:rsid w:val="00A22C38"/>
    <w:rsid w:val="00A22D3C"/>
    <w:rsid w:val="00A25193"/>
    <w:rsid w:val="00A26E80"/>
    <w:rsid w:val="00A31373"/>
    <w:rsid w:val="00A31AE8"/>
    <w:rsid w:val="00A343A4"/>
    <w:rsid w:val="00A3739D"/>
    <w:rsid w:val="00A3761F"/>
    <w:rsid w:val="00A37DDA"/>
    <w:rsid w:val="00A4125D"/>
    <w:rsid w:val="00A45005"/>
    <w:rsid w:val="00A47662"/>
    <w:rsid w:val="00A53CF0"/>
    <w:rsid w:val="00A66DD9"/>
    <w:rsid w:val="00A756FA"/>
    <w:rsid w:val="00A7620F"/>
    <w:rsid w:val="00A76790"/>
    <w:rsid w:val="00A90C00"/>
    <w:rsid w:val="00A925EC"/>
    <w:rsid w:val="00A929AA"/>
    <w:rsid w:val="00A92B6B"/>
    <w:rsid w:val="00AA541E"/>
    <w:rsid w:val="00AB2E83"/>
    <w:rsid w:val="00AC4BE1"/>
    <w:rsid w:val="00AD0DA4"/>
    <w:rsid w:val="00AD4169"/>
    <w:rsid w:val="00AE193F"/>
    <w:rsid w:val="00AE25C6"/>
    <w:rsid w:val="00AE2A8A"/>
    <w:rsid w:val="00AE306C"/>
    <w:rsid w:val="00AE6142"/>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E31"/>
    <w:rsid w:val="00B92F9B"/>
    <w:rsid w:val="00B941B3"/>
    <w:rsid w:val="00B96513"/>
    <w:rsid w:val="00BA0DBF"/>
    <w:rsid w:val="00BA1A56"/>
    <w:rsid w:val="00BA1D47"/>
    <w:rsid w:val="00BA66F0"/>
    <w:rsid w:val="00BB2239"/>
    <w:rsid w:val="00BB2AE7"/>
    <w:rsid w:val="00BB6464"/>
    <w:rsid w:val="00BC1BB8"/>
    <w:rsid w:val="00BD0C8F"/>
    <w:rsid w:val="00BD7FE1"/>
    <w:rsid w:val="00BE20ED"/>
    <w:rsid w:val="00BE37CA"/>
    <w:rsid w:val="00BE3914"/>
    <w:rsid w:val="00BE6144"/>
    <w:rsid w:val="00BE635A"/>
    <w:rsid w:val="00BF17E9"/>
    <w:rsid w:val="00BF2ABB"/>
    <w:rsid w:val="00BF3143"/>
    <w:rsid w:val="00BF5099"/>
    <w:rsid w:val="00BF5FA3"/>
    <w:rsid w:val="00C10B5E"/>
    <w:rsid w:val="00C10F10"/>
    <w:rsid w:val="00C11E6F"/>
    <w:rsid w:val="00C15D4D"/>
    <w:rsid w:val="00C175DC"/>
    <w:rsid w:val="00C2261C"/>
    <w:rsid w:val="00C30171"/>
    <w:rsid w:val="00C309D8"/>
    <w:rsid w:val="00C43519"/>
    <w:rsid w:val="00C45263"/>
    <w:rsid w:val="00C46144"/>
    <w:rsid w:val="00C51537"/>
    <w:rsid w:val="00C52BC3"/>
    <w:rsid w:val="00C53ECF"/>
    <w:rsid w:val="00C61AFA"/>
    <w:rsid w:val="00C61D64"/>
    <w:rsid w:val="00C62099"/>
    <w:rsid w:val="00C64C52"/>
    <w:rsid w:val="00C64EA3"/>
    <w:rsid w:val="00C72867"/>
    <w:rsid w:val="00C75E81"/>
    <w:rsid w:val="00C86609"/>
    <w:rsid w:val="00C92B4C"/>
    <w:rsid w:val="00C954F6"/>
    <w:rsid w:val="00C96318"/>
    <w:rsid w:val="00CA36A0"/>
    <w:rsid w:val="00CA6BC5"/>
    <w:rsid w:val="00CA7E26"/>
    <w:rsid w:val="00CB4B8A"/>
    <w:rsid w:val="00CC2F1A"/>
    <w:rsid w:val="00CC571B"/>
    <w:rsid w:val="00CC61CD"/>
    <w:rsid w:val="00CC6C02"/>
    <w:rsid w:val="00CC72F1"/>
    <w:rsid w:val="00CC737B"/>
    <w:rsid w:val="00CD5011"/>
    <w:rsid w:val="00CE640F"/>
    <w:rsid w:val="00CE76BC"/>
    <w:rsid w:val="00CF3843"/>
    <w:rsid w:val="00CF540E"/>
    <w:rsid w:val="00CF6EAF"/>
    <w:rsid w:val="00D02F07"/>
    <w:rsid w:val="00D065DD"/>
    <w:rsid w:val="00D15D88"/>
    <w:rsid w:val="00D27D49"/>
    <w:rsid w:val="00D27EBE"/>
    <w:rsid w:val="00D34336"/>
    <w:rsid w:val="00D35D55"/>
    <w:rsid w:val="00D36A49"/>
    <w:rsid w:val="00D517C6"/>
    <w:rsid w:val="00D54904"/>
    <w:rsid w:val="00D63D60"/>
    <w:rsid w:val="00D70D90"/>
    <w:rsid w:val="00D71D84"/>
    <w:rsid w:val="00D72464"/>
    <w:rsid w:val="00D72A57"/>
    <w:rsid w:val="00D768EB"/>
    <w:rsid w:val="00D81E17"/>
    <w:rsid w:val="00D82D1E"/>
    <w:rsid w:val="00D832D9"/>
    <w:rsid w:val="00D83EC2"/>
    <w:rsid w:val="00D90F00"/>
    <w:rsid w:val="00D975C0"/>
    <w:rsid w:val="00DA5285"/>
    <w:rsid w:val="00DB191D"/>
    <w:rsid w:val="00DB3FB7"/>
    <w:rsid w:val="00DB4F91"/>
    <w:rsid w:val="00DB6D0A"/>
    <w:rsid w:val="00DC06BE"/>
    <w:rsid w:val="00DC1556"/>
    <w:rsid w:val="00DC1F0F"/>
    <w:rsid w:val="00DC3117"/>
    <w:rsid w:val="00DC5DD9"/>
    <w:rsid w:val="00DC6D2D"/>
    <w:rsid w:val="00DD4E59"/>
    <w:rsid w:val="00DE33B5"/>
    <w:rsid w:val="00DE3E5A"/>
    <w:rsid w:val="00DE5E18"/>
    <w:rsid w:val="00DF0487"/>
    <w:rsid w:val="00DF5EA4"/>
    <w:rsid w:val="00E0034B"/>
    <w:rsid w:val="00E02681"/>
    <w:rsid w:val="00E02792"/>
    <w:rsid w:val="00E034D8"/>
    <w:rsid w:val="00E03FD5"/>
    <w:rsid w:val="00E04CC0"/>
    <w:rsid w:val="00E15816"/>
    <w:rsid w:val="00E15D8F"/>
    <w:rsid w:val="00E160D5"/>
    <w:rsid w:val="00E163AD"/>
    <w:rsid w:val="00E23113"/>
    <w:rsid w:val="00E235CB"/>
    <w:rsid w:val="00E239FF"/>
    <w:rsid w:val="00E242A5"/>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77333"/>
    <w:rsid w:val="00E84C5A"/>
    <w:rsid w:val="00E861DB"/>
    <w:rsid w:val="00E908F1"/>
    <w:rsid w:val="00E919F2"/>
    <w:rsid w:val="00E93406"/>
    <w:rsid w:val="00E956C5"/>
    <w:rsid w:val="00E95C39"/>
    <w:rsid w:val="00E9624D"/>
    <w:rsid w:val="00EA2C39"/>
    <w:rsid w:val="00EA3686"/>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26846"/>
    <w:rsid w:val="00F467B9"/>
    <w:rsid w:val="00F5696E"/>
    <w:rsid w:val="00F60EFF"/>
    <w:rsid w:val="00F62327"/>
    <w:rsid w:val="00F67D2D"/>
    <w:rsid w:val="00F73231"/>
    <w:rsid w:val="00F858F2"/>
    <w:rsid w:val="00F860CC"/>
    <w:rsid w:val="00F94398"/>
    <w:rsid w:val="00FB09E7"/>
    <w:rsid w:val="00FB2B56"/>
    <w:rsid w:val="00FB3CC5"/>
    <w:rsid w:val="00FB3EDF"/>
    <w:rsid w:val="00FB4129"/>
    <w:rsid w:val="00FB5025"/>
    <w:rsid w:val="00FB55D5"/>
    <w:rsid w:val="00FB7F9B"/>
    <w:rsid w:val="00FC12BF"/>
    <w:rsid w:val="00FC2C60"/>
    <w:rsid w:val="00FD3E6F"/>
    <w:rsid w:val="00FD51B9"/>
    <w:rsid w:val="00FD5849"/>
    <w:rsid w:val="00FD599B"/>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75F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34"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34"/>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NTGdepartmentof">
    <w:name w:val="NTG department of"/>
    <w:link w:val="NTGdepartmentofChar"/>
    <w:uiPriority w:val="2"/>
    <w:rsid w:val="001A6CE0"/>
    <w:pPr>
      <w:spacing w:after="0"/>
    </w:pPr>
    <w:rPr>
      <w:rFonts w:ascii="Arial" w:eastAsiaTheme="minorHAnsi" w:hAnsi="Arial"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1A6CE0"/>
    <w:rPr>
      <w:rFonts w:ascii="Arial Black" w:hAnsi="Arial Black" w:cs="Lato Black"/>
    </w:rPr>
  </w:style>
  <w:style w:type="character" w:customStyle="1" w:styleId="NTGdepartmentofChar">
    <w:name w:val="NTG department of Char"/>
    <w:basedOn w:val="DefaultParagraphFont"/>
    <w:link w:val="NTGdepartmentof"/>
    <w:uiPriority w:val="2"/>
    <w:rsid w:val="001A6CE0"/>
    <w:rPr>
      <w:rFonts w:ascii="Arial" w:eastAsiaTheme="minorHAnsi"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1A6CE0"/>
    <w:rPr>
      <w:rFonts w:ascii="Arial Black" w:eastAsiaTheme="minorHAnsi" w:hAnsi="Arial Black" w:cs="Lato Black"/>
      <w:caps/>
      <w:color w:val="231F20"/>
      <w:sz w:val="20"/>
      <w:szCs w:val="24"/>
      <w:u w:color="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63078805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people-and-planning/leadership-and-capability/calenda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sab.SRTraining@nt.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sab.SRTraining@nt.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C8DD6C85-03E0-4DC9-85D1-89B07B3ACEE5}"/>
      </w:docPartPr>
      <w:docPartBody>
        <w:p w:rsidR="00EF7596" w:rsidRDefault="009F6B38">
          <w:r w:rsidRPr="003750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38"/>
    <w:rsid w:val="00252BB3"/>
    <w:rsid w:val="00840001"/>
    <w:rsid w:val="009F6B38"/>
    <w:rsid w:val="00A3588F"/>
    <w:rsid w:val="00AA583E"/>
    <w:rsid w:val="00B55EC5"/>
    <w:rsid w:val="00B5631E"/>
    <w:rsid w:val="00C93EA2"/>
    <w:rsid w:val="00E96B0B"/>
    <w:rsid w:val="00EF7596"/>
    <w:rsid w:val="00FD7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6E7"/>
    <w:rPr>
      <w:rFonts w:ascii="Lato" w:hAnsi="Lato"/>
      <w:color w:val="808080"/>
      <w:sz w:val="22"/>
    </w:rPr>
  </w:style>
  <w:style w:type="paragraph" w:customStyle="1" w:styleId="84584C7DF4FA48D0AB5C39F78C484C76">
    <w:name w:val="84584C7DF4FA48D0AB5C39F78C484C76"/>
    <w:rsid w:val="00EF7596"/>
  </w:style>
  <w:style w:type="paragraph" w:customStyle="1" w:styleId="1F29C581EE744DE0A904AD0D26DA6C66">
    <w:name w:val="1F29C581EE744DE0A904AD0D26DA6C66"/>
    <w:rsid w:val="00EF7596"/>
  </w:style>
  <w:style w:type="paragraph" w:customStyle="1" w:styleId="0F76BCCD8AF04F33BD213E6043CCDCD5">
    <w:name w:val="0F76BCCD8AF04F33BD213E6043CCDCD5"/>
    <w:rsid w:val="00AA583E"/>
  </w:style>
  <w:style w:type="paragraph" w:customStyle="1" w:styleId="4BA8C6BA0DAF4D36A1F7A49B21F9616E">
    <w:name w:val="4BA8C6BA0DAF4D36A1F7A49B21F9616E"/>
    <w:rsid w:val="00AA583E"/>
  </w:style>
  <w:style w:type="paragraph" w:customStyle="1" w:styleId="80C5D65CE9F7429F91289277B0A80A49">
    <w:name w:val="80C5D65CE9F7429F91289277B0A80A49"/>
    <w:rsid w:val="00AA583E"/>
  </w:style>
  <w:style w:type="paragraph" w:customStyle="1" w:styleId="8C44431E5F8A4D75ACA9F9571A2909AC">
    <w:name w:val="8C44431E5F8A4D75ACA9F9571A2909AC"/>
    <w:rsid w:val="00FD76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2D0E05-3AEE-46F7-BCC4-062738C0B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OCPE Course Enrolment form</vt:lpstr>
    </vt:vector>
  </TitlesOfParts>
  <Manager/>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OCPE Course Enrolment form</dc:title>
  <dc:subject/>
  <dc:creator/>
  <cp:keywords/>
  <cp:lastModifiedBy/>
  <cp:revision>1</cp:revision>
  <dcterms:created xsi:type="dcterms:W3CDTF">2020-10-27T05:45:00Z</dcterms:created>
  <dcterms:modified xsi:type="dcterms:W3CDTF">2020-10-27T05:45:00Z</dcterms:modified>
</cp:coreProperties>
</file>