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251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6"/>
        <w:gridCol w:w="233"/>
        <w:gridCol w:w="935"/>
        <w:gridCol w:w="140"/>
        <w:gridCol w:w="561"/>
        <w:gridCol w:w="722"/>
        <w:gridCol w:w="683"/>
        <w:gridCol w:w="702"/>
        <w:gridCol w:w="700"/>
        <w:gridCol w:w="423"/>
        <w:gridCol w:w="421"/>
        <w:gridCol w:w="280"/>
        <w:gridCol w:w="703"/>
        <w:gridCol w:w="561"/>
        <w:gridCol w:w="280"/>
        <w:gridCol w:w="304"/>
        <w:gridCol w:w="2550"/>
        <w:gridCol w:w="47"/>
      </w:tblGrid>
      <w:tr w:rsidR="009B1BF1" w:rsidRPr="007A5EFD" w14:paraId="68D385BB" w14:textId="77777777" w:rsidTr="001B0FC0">
        <w:trPr>
          <w:gridAfter w:val="1"/>
          <w:wAfter w:w="47" w:type="dxa"/>
          <w:trHeight w:val="20"/>
          <w:tblHeader/>
        </w:trPr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B60504A" w14:textId="77777777" w:rsidR="009B1BF1" w:rsidRPr="002C21A2" w:rsidRDefault="00241ED7" w:rsidP="002C21A2">
            <w:pPr>
              <w:spacing w:after="0"/>
              <w:rPr>
                <w:rStyle w:val="Hidden"/>
              </w:rPr>
            </w:pPr>
            <w:r>
              <w:rPr>
                <w:rStyle w:val="Hidden"/>
              </w:rPr>
              <w:t>beia</w:t>
            </w:r>
          </w:p>
        </w:tc>
        <w:tc>
          <w:tcPr>
            <w:tcW w:w="99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F4F7CE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14:paraId="69455FF7" w14:textId="77777777" w:rsidTr="001B0FC0">
        <w:trPr>
          <w:gridAfter w:val="1"/>
          <w:wAfter w:w="47" w:type="dxa"/>
          <w:trHeight w:val="1242"/>
        </w:trPr>
        <w:tc>
          <w:tcPr>
            <w:tcW w:w="102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5BE465B" w14:textId="77777777" w:rsidR="000C072F" w:rsidRDefault="000C072F" w:rsidP="000C072F">
            <w:pPr>
              <w:pStyle w:val="Heading1"/>
              <w:outlineLvl w:val="0"/>
            </w:pPr>
            <w:r>
              <w:t>Before you fill in the form</w:t>
            </w:r>
          </w:p>
          <w:p w14:paraId="3F9DC85B" w14:textId="77777777" w:rsidR="00D77A59" w:rsidRDefault="00F13722" w:rsidP="003C0847">
            <w:r>
              <w:t xml:space="preserve">Under a </w:t>
            </w:r>
            <w:r w:rsidR="00241ED7">
              <w:t>s</w:t>
            </w:r>
            <w:r>
              <w:t xml:space="preserve">pecial </w:t>
            </w:r>
            <w:r w:rsidR="00241ED7">
              <w:t>m</w:t>
            </w:r>
            <w:r>
              <w:t xml:space="preserve">easures recruitment plan, </w:t>
            </w:r>
            <w:r w:rsidR="003C0847" w:rsidRPr="00E17833">
              <w:t>Aboriginal applicants</w:t>
            </w:r>
            <w:r>
              <w:t xml:space="preserve"> are considered before any non-Aboriginal applicants. </w:t>
            </w:r>
          </w:p>
          <w:p w14:paraId="231C26D9" w14:textId="6212A5C3" w:rsidR="00D77A59" w:rsidRDefault="00F13722" w:rsidP="003C0847">
            <w:r>
              <w:t xml:space="preserve">Before a panel </w:t>
            </w:r>
            <w:r w:rsidR="00184F5F">
              <w:t>can</w:t>
            </w:r>
            <w:r>
              <w:t xml:space="preserve"> review the applications submitted by non-Aboriginal applicants</w:t>
            </w:r>
            <w:r w:rsidR="00184F5F">
              <w:t>,</w:t>
            </w:r>
            <w:r>
              <w:t xml:space="preserve"> a summary of the merits of the non-selected Aboriginal applicants must be </w:t>
            </w:r>
            <w:r w:rsidR="003C0847" w:rsidRPr="00E17833">
              <w:t xml:space="preserve">emailed to Public Sector Appeals </w:t>
            </w:r>
            <w:r w:rsidR="003A50FD" w:rsidRPr="00E17833">
              <w:t xml:space="preserve">and </w:t>
            </w:r>
            <w:r w:rsidR="003C0847" w:rsidRPr="00E17833">
              <w:t xml:space="preserve">Grievance Reviews at </w:t>
            </w:r>
            <w:hyperlink r:id="rId9" w:history="1">
              <w:r w:rsidR="00E2229D" w:rsidRPr="00E2229D">
                <w:rPr>
                  <w:rStyle w:val="Hyperlink"/>
                </w:rPr>
                <w:t>specialmeasures@nt.gov.au</w:t>
              </w:r>
              <w:r w:rsidR="003C0847" w:rsidRPr="00E2229D">
                <w:rPr>
                  <w:rStyle w:val="Hyperlink"/>
                </w:rPr>
                <w:t xml:space="preserve"> </w:t>
              </w:r>
            </w:hyperlink>
            <w:r w:rsidR="003C0847" w:rsidRPr="00E17833">
              <w:t xml:space="preserve">for review and approval. </w:t>
            </w:r>
          </w:p>
          <w:p w14:paraId="0A0B19DE" w14:textId="77777777" w:rsidR="003C0847" w:rsidRDefault="003C0847" w:rsidP="003C0847">
            <w:r w:rsidRPr="00E17833">
              <w:t xml:space="preserve">The review will be completed and returned within </w:t>
            </w:r>
            <w:r w:rsidR="00F13722">
              <w:t>2-5</w:t>
            </w:r>
            <w:r w:rsidRPr="00E17833">
              <w:t xml:space="preserve"> working days.</w:t>
            </w:r>
          </w:p>
          <w:p w14:paraId="3EA7CF33" w14:textId="77777777" w:rsidR="00547B88" w:rsidRDefault="00547B88" w:rsidP="00241ED7"/>
          <w:p w14:paraId="66EC149D" w14:textId="6ED00DA1" w:rsidR="00D77A59" w:rsidRPr="00C8432B" w:rsidRDefault="003C0847" w:rsidP="00241ED7">
            <w:pPr>
              <w:rPr>
                <w:b/>
              </w:rPr>
            </w:pPr>
            <w:r w:rsidRPr="00C8432B">
              <w:rPr>
                <w:b/>
              </w:rPr>
              <w:t>Please ensure that the report summarises (briefly) the previous work history, level, experience and qualifications of the applicant.</w:t>
            </w:r>
            <w:r w:rsidR="00D77A59" w:rsidRPr="00C8432B">
              <w:rPr>
                <w:b/>
              </w:rPr>
              <w:t xml:space="preserve"> </w:t>
            </w:r>
          </w:p>
          <w:p w14:paraId="09DFC95E" w14:textId="77777777" w:rsidR="003C0847" w:rsidRPr="003C0847" w:rsidRDefault="00D77A59" w:rsidP="00D77A59">
            <w:pPr>
              <w:pStyle w:val="Heading2"/>
              <w:outlineLvl w:val="1"/>
            </w:pPr>
            <w:r>
              <w:t>Required attachments</w:t>
            </w:r>
          </w:p>
          <w:p w14:paraId="693CD810" w14:textId="77777777" w:rsidR="003C0847" w:rsidRPr="003C0847" w:rsidRDefault="000C072F" w:rsidP="000C072F">
            <w:pPr>
              <w:pStyle w:val="ListParagraph"/>
              <w:numPr>
                <w:ilvl w:val="0"/>
                <w:numId w:val="13"/>
              </w:numPr>
              <w:spacing w:after="40"/>
              <w:ind w:left="467" w:hanging="284"/>
            </w:pPr>
            <w:r>
              <w:t>j</w:t>
            </w:r>
            <w:r w:rsidR="003C0847" w:rsidRPr="003C0847">
              <w:t>ob description</w:t>
            </w:r>
          </w:p>
          <w:p w14:paraId="5E39D180" w14:textId="77777777" w:rsidR="003C0847" w:rsidRPr="003C0847" w:rsidRDefault="000C072F" w:rsidP="000C072F">
            <w:pPr>
              <w:pStyle w:val="ListParagraph"/>
              <w:numPr>
                <w:ilvl w:val="0"/>
                <w:numId w:val="13"/>
              </w:numPr>
              <w:spacing w:after="40"/>
              <w:ind w:left="467" w:hanging="284"/>
            </w:pPr>
            <w:r>
              <w:t>a</w:t>
            </w:r>
            <w:r w:rsidR="003C0847" w:rsidRPr="003C0847">
              <w:t>ll panel notes of referee discussions and referee reports</w:t>
            </w:r>
          </w:p>
          <w:p w14:paraId="5339BE46" w14:textId="7BC6D9A5" w:rsidR="000C072F" w:rsidRPr="003C0847" w:rsidRDefault="000C072F" w:rsidP="00547B88">
            <w:pPr>
              <w:pStyle w:val="ListParagraph"/>
              <w:numPr>
                <w:ilvl w:val="0"/>
                <w:numId w:val="13"/>
              </w:numPr>
              <w:spacing w:after="40"/>
              <w:ind w:left="467" w:hanging="284"/>
            </w:pPr>
            <w:r>
              <w:t>c</w:t>
            </w:r>
            <w:r w:rsidR="003C0847" w:rsidRPr="003C0847">
              <w:t>opies of any other information considered by the panel, e.g. panel notes, interview information, etc.</w:t>
            </w:r>
            <w:r w:rsidR="003C0847">
              <w:t xml:space="preserve"> </w:t>
            </w:r>
          </w:p>
        </w:tc>
      </w:tr>
      <w:tr w:rsidR="007D48A4" w:rsidRPr="007A5EFD" w14:paraId="24889D1E" w14:textId="77777777" w:rsidTr="001B0FC0">
        <w:trPr>
          <w:gridAfter w:val="1"/>
          <w:wAfter w:w="47" w:type="dxa"/>
          <w:trHeight w:val="426"/>
        </w:trPr>
        <w:tc>
          <w:tcPr>
            <w:tcW w:w="1020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  <w:vAlign w:val="center"/>
          </w:tcPr>
          <w:p w14:paraId="257F6D16" w14:textId="77777777" w:rsidR="007D48A4" w:rsidRPr="004A3CC9" w:rsidRDefault="003C0847" w:rsidP="0013716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Vacancy details</w:t>
            </w:r>
          </w:p>
        </w:tc>
      </w:tr>
      <w:tr w:rsidR="003C0847" w:rsidRPr="007A5EFD" w14:paraId="221D704D" w14:textId="77777777" w:rsidTr="001B0FC0">
        <w:trPr>
          <w:gridAfter w:val="1"/>
          <w:wAfter w:w="47" w:type="dxa"/>
          <w:trHeight w:val="28"/>
        </w:trPr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8003D40" w14:textId="77777777" w:rsidR="003C0847" w:rsidRPr="003C0847" w:rsidRDefault="00241ED7" w:rsidP="003C084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Agency</w:t>
            </w:r>
          </w:p>
        </w:tc>
        <w:tc>
          <w:tcPr>
            <w:tcW w:w="4632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C3A8051" w14:textId="77777777" w:rsidR="003C0847" w:rsidRPr="003C0847" w:rsidRDefault="003C0847" w:rsidP="003C0847"/>
        </w:tc>
        <w:tc>
          <w:tcPr>
            <w:tcW w:w="154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5B596284" w14:textId="77777777" w:rsidR="003C0847" w:rsidRPr="003C0847" w:rsidRDefault="003C0847" w:rsidP="00241ED7">
            <w:pPr>
              <w:rPr>
                <w:rFonts w:cs="Arial"/>
                <w:b/>
                <w:szCs w:val="24"/>
              </w:rPr>
            </w:pPr>
            <w:r w:rsidRPr="003C0847">
              <w:rPr>
                <w:rFonts w:cs="Arial"/>
                <w:b/>
                <w:szCs w:val="24"/>
              </w:rPr>
              <w:t xml:space="preserve">Work </w:t>
            </w:r>
            <w:r w:rsidR="00241ED7">
              <w:rPr>
                <w:rFonts w:cs="Arial"/>
                <w:b/>
                <w:szCs w:val="24"/>
              </w:rPr>
              <w:t>u</w:t>
            </w:r>
            <w:r w:rsidRPr="003C0847">
              <w:rPr>
                <w:rFonts w:cs="Arial"/>
                <w:b/>
                <w:szCs w:val="24"/>
              </w:rPr>
              <w:t>nit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0F25398C" w14:textId="77777777" w:rsidR="003C0847" w:rsidRPr="003C0847" w:rsidRDefault="003C0847" w:rsidP="003C0847"/>
        </w:tc>
      </w:tr>
      <w:tr w:rsidR="003C0847" w:rsidRPr="007A5EFD" w14:paraId="4F134A6F" w14:textId="77777777" w:rsidTr="001B0FC0">
        <w:trPr>
          <w:gridAfter w:val="1"/>
          <w:wAfter w:w="47" w:type="dxa"/>
          <w:trHeight w:val="28"/>
        </w:trPr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5E69F58A" w14:textId="77777777" w:rsidR="003C0847" w:rsidRPr="003C0847" w:rsidRDefault="00241ED7" w:rsidP="00241ED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4632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1FD987C" w14:textId="77777777" w:rsidR="003C0847" w:rsidRPr="003C0847" w:rsidRDefault="003C0847" w:rsidP="003C0847"/>
        </w:tc>
        <w:tc>
          <w:tcPr>
            <w:tcW w:w="154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8CF8F5C" w14:textId="77777777" w:rsidR="003C0847" w:rsidRPr="003C0847" w:rsidRDefault="003C0847" w:rsidP="003C0847">
            <w:pPr>
              <w:rPr>
                <w:rFonts w:cs="Arial"/>
                <w:b/>
                <w:szCs w:val="24"/>
              </w:rPr>
            </w:pPr>
            <w:r w:rsidRPr="003C0847">
              <w:rPr>
                <w:rFonts w:cs="Arial"/>
                <w:b/>
                <w:szCs w:val="24"/>
              </w:rPr>
              <w:t>Designation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DBB8CBE" w14:textId="77777777" w:rsidR="003C0847" w:rsidRPr="003C0847" w:rsidRDefault="00F05F14" w:rsidP="003C0847">
            <w:r w:rsidRPr="00317832">
              <w:rPr>
                <w:color w:val="808080" w:themeColor="background1" w:themeShade="80"/>
              </w:rPr>
              <w:t>e.g. AO3, SAO1, ECO2</w:t>
            </w:r>
          </w:p>
        </w:tc>
      </w:tr>
      <w:tr w:rsidR="003C0847" w:rsidRPr="007A5EFD" w14:paraId="395FA88B" w14:textId="77777777" w:rsidTr="001B0FC0">
        <w:trPr>
          <w:gridAfter w:val="1"/>
          <w:wAfter w:w="47" w:type="dxa"/>
          <w:trHeight w:val="28"/>
        </w:trPr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321B7671" w14:textId="77777777" w:rsidR="003C0847" w:rsidRPr="003C0847" w:rsidRDefault="003C0847" w:rsidP="00241ED7">
            <w:pPr>
              <w:rPr>
                <w:rFonts w:cs="Arial"/>
                <w:b/>
                <w:szCs w:val="24"/>
              </w:rPr>
            </w:pPr>
            <w:r w:rsidRPr="003C0847">
              <w:rPr>
                <w:rFonts w:cs="Arial"/>
                <w:b/>
                <w:szCs w:val="24"/>
              </w:rPr>
              <w:t xml:space="preserve">Job </w:t>
            </w:r>
            <w:r w:rsidR="00241ED7">
              <w:rPr>
                <w:rFonts w:cs="Arial"/>
                <w:b/>
                <w:szCs w:val="24"/>
              </w:rPr>
              <w:t>type</w:t>
            </w:r>
          </w:p>
        </w:tc>
        <w:tc>
          <w:tcPr>
            <w:tcW w:w="4632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29B9907" w14:textId="77777777" w:rsidR="003C0847" w:rsidRPr="003C0847" w:rsidRDefault="00F05F14" w:rsidP="0013716A">
            <w:r w:rsidRPr="00317832">
              <w:rPr>
                <w:color w:val="808080" w:themeColor="background1" w:themeShade="80"/>
              </w:rPr>
              <w:t xml:space="preserve">e.g. </w:t>
            </w:r>
            <w:r w:rsidR="0013716A">
              <w:rPr>
                <w:color w:val="808080" w:themeColor="background1" w:themeShade="80"/>
              </w:rPr>
              <w:t>f</w:t>
            </w:r>
            <w:r w:rsidR="00F13E13">
              <w:rPr>
                <w:color w:val="808080" w:themeColor="background1" w:themeShade="80"/>
              </w:rPr>
              <w:t>ull time/part time/</w:t>
            </w:r>
            <w:r w:rsidRPr="00317832">
              <w:rPr>
                <w:color w:val="808080" w:themeColor="background1" w:themeShade="80"/>
              </w:rPr>
              <w:t>flexible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064A826E" w14:textId="77777777" w:rsidR="003C0847" w:rsidRPr="003C0847" w:rsidRDefault="003C0847" w:rsidP="003C0847">
            <w:pPr>
              <w:rPr>
                <w:rFonts w:cs="Arial"/>
                <w:b/>
                <w:szCs w:val="24"/>
              </w:rPr>
            </w:pPr>
            <w:r w:rsidRPr="003C0847">
              <w:rPr>
                <w:rFonts w:cs="Arial"/>
                <w:b/>
                <w:szCs w:val="24"/>
              </w:rPr>
              <w:t>Duration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737A641D" w14:textId="77777777" w:rsidR="003C0847" w:rsidRPr="003C0847" w:rsidRDefault="003C0847" w:rsidP="003C0847"/>
        </w:tc>
      </w:tr>
      <w:tr w:rsidR="003C0847" w:rsidRPr="007A5EFD" w14:paraId="5384C075" w14:textId="77777777" w:rsidTr="001B0FC0">
        <w:trPr>
          <w:gridAfter w:val="1"/>
          <w:wAfter w:w="47" w:type="dxa"/>
          <w:trHeight w:val="28"/>
        </w:trPr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5D1A7A7" w14:textId="77777777" w:rsidR="003C0847" w:rsidRPr="003C0847" w:rsidRDefault="00241ED7" w:rsidP="003C0847">
            <w:pPr>
              <w:rPr>
                <w:rFonts w:cs="Arial"/>
                <w:b/>
                <w:bCs/>
                <w:iCs/>
                <w:szCs w:val="24"/>
                <w:lang w:val="en-GB"/>
              </w:rPr>
            </w:pPr>
            <w:r>
              <w:rPr>
                <w:rFonts w:cs="Arial"/>
                <w:b/>
                <w:bCs/>
                <w:iCs/>
                <w:szCs w:val="24"/>
                <w:lang w:val="en-GB"/>
              </w:rPr>
              <w:t>Salary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77196C42" w14:textId="77777777" w:rsidR="003C0847" w:rsidRPr="003C0847" w:rsidRDefault="00F05F14" w:rsidP="003C0847">
            <w:r>
              <w:rPr>
                <w:rFonts w:cs="Arial"/>
                <w:color w:val="808080" w:themeColor="background1" w:themeShade="80"/>
              </w:rPr>
              <w:t xml:space="preserve">e.g. </w:t>
            </w:r>
            <w:r w:rsidRPr="00317832">
              <w:rPr>
                <w:rFonts w:cs="Arial"/>
                <w:color w:val="808080" w:themeColor="background1" w:themeShade="80"/>
              </w:rPr>
              <w:t>$61,242 - $66,094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55B21D4" w14:textId="77777777" w:rsidR="003C0847" w:rsidRPr="003C0847" w:rsidRDefault="003C0847" w:rsidP="00312A4D">
            <w:pPr>
              <w:rPr>
                <w:rFonts w:cs="Arial"/>
                <w:b/>
                <w:bCs/>
                <w:iCs/>
                <w:szCs w:val="24"/>
                <w:lang w:val="en-GB"/>
              </w:rPr>
            </w:pPr>
            <w:r w:rsidRPr="003C0847">
              <w:rPr>
                <w:rFonts w:cs="Arial"/>
                <w:b/>
                <w:bCs/>
                <w:iCs/>
                <w:szCs w:val="24"/>
                <w:lang w:val="en-GB"/>
              </w:rPr>
              <w:t>Current occupant (if any)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342D939D" w14:textId="77777777" w:rsidR="003C0847" w:rsidRPr="003C0847" w:rsidRDefault="003C0847" w:rsidP="003C0847"/>
        </w:tc>
      </w:tr>
      <w:tr w:rsidR="00E2229D" w:rsidRPr="007A5EFD" w14:paraId="7672D38A" w14:textId="77777777" w:rsidTr="001B0FC0">
        <w:trPr>
          <w:gridAfter w:val="1"/>
          <w:wAfter w:w="47" w:type="dxa"/>
          <w:trHeight w:val="28"/>
        </w:trPr>
        <w:tc>
          <w:tcPr>
            <w:tcW w:w="187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6D81ADA" w14:textId="77777777" w:rsidR="003C0847" w:rsidRPr="003C0847" w:rsidRDefault="00F05F14" w:rsidP="00241ED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Position </w:t>
            </w:r>
            <w:r w:rsidR="00241ED7">
              <w:rPr>
                <w:rFonts w:cs="Arial"/>
                <w:b/>
                <w:szCs w:val="24"/>
              </w:rPr>
              <w:t>n</w:t>
            </w:r>
            <w:r w:rsidR="00312A4D">
              <w:rPr>
                <w:rFonts w:cs="Arial"/>
                <w:b/>
                <w:szCs w:val="24"/>
              </w:rPr>
              <w:t>umber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4B8AE893" w14:textId="77777777" w:rsidR="003C0847" w:rsidRPr="003C0847" w:rsidRDefault="003C0847" w:rsidP="003C0847"/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2B091EE7" w14:textId="77777777" w:rsidR="003C0847" w:rsidRPr="003C0847" w:rsidRDefault="003C0847" w:rsidP="003C0847">
            <w:pPr>
              <w:rPr>
                <w:b/>
              </w:rPr>
            </w:pPr>
            <w:r w:rsidRPr="003C0847">
              <w:rPr>
                <w:b/>
              </w:rPr>
              <w:t>RTF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F3530C" w14:textId="77777777" w:rsidR="003C0847" w:rsidRPr="003C0847" w:rsidRDefault="003C0847" w:rsidP="003C0847"/>
        </w:tc>
        <w:tc>
          <w:tcPr>
            <w:tcW w:w="154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CC59FA4" w14:textId="77777777" w:rsidR="003C0847" w:rsidRPr="003C0847" w:rsidRDefault="00241ED7" w:rsidP="003C084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Location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748A3DD4" w14:textId="77777777" w:rsidR="003C0847" w:rsidRPr="003C0847" w:rsidRDefault="003C0847" w:rsidP="003C0847"/>
        </w:tc>
      </w:tr>
      <w:tr w:rsidR="003C0847" w:rsidRPr="003C0847" w14:paraId="29D08DB7" w14:textId="77777777" w:rsidTr="001B0FC0">
        <w:trPr>
          <w:gridAfter w:val="1"/>
          <w:wAfter w:w="47" w:type="dxa"/>
          <w:trHeight w:val="425"/>
        </w:trPr>
        <w:tc>
          <w:tcPr>
            <w:tcW w:w="10204" w:type="dxa"/>
            <w:gridSpan w:val="17"/>
            <w:tcBorders>
              <w:top w:val="single" w:sz="4" w:space="0" w:color="auto"/>
              <w:bottom w:val="nil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  <w:vAlign w:val="center"/>
          </w:tcPr>
          <w:p w14:paraId="2E2A5A22" w14:textId="77777777" w:rsidR="003C0847" w:rsidRPr="003C0847" w:rsidRDefault="003A50FD" w:rsidP="0013716A">
            <w:pPr>
              <w:spacing w:after="0"/>
              <w:rPr>
                <w:b/>
              </w:rPr>
            </w:pPr>
            <w:r>
              <w:rPr>
                <w:b/>
              </w:rPr>
              <w:t xml:space="preserve">Details of the assessment of </w:t>
            </w:r>
            <w:r w:rsidR="00241ED7">
              <w:rPr>
                <w:b/>
              </w:rPr>
              <w:t>s</w:t>
            </w:r>
            <w:r>
              <w:rPr>
                <w:b/>
              </w:rPr>
              <w:t xml:space="preserve">pecial </w:t>
            </w:r>
            <w:r w:rsidR="00241ED7">
              <w:rPr>
                <w:b/>
              </w:rPr>
              <w:t>m</w:t>
            </w:r>
            <w:r w:rsidR="003C0847" w:rsidRPr="003C0847">
              <w:rPr>
                <w:b/>
              </w:rPr>
              <w:t>easures applicants</w:t>
            </w:r>
            <w:r w:rsidR="00312A4D">
              <w:rPr>
                <w:b/>
              </w:rPr>
              <w:t xml:space="preserve"> </w:t>
            </w:r>
            <w:r w:rsidR="00312A4D" w:rsidRPr="00312A4D">
              <w:t xml:space="preserve">– add more </w:t>
            </w:r>
            <w:r w:rsidR="0013716A">
              <w:t xml:space="preserve">applicants </w:t>
            </w:r>
            <w:r w:rsidR="00312A4D" w:rsidRPr="00312A4D">
              <w:t>as needed</w:t>
            </w:r>
          </w:p>
        </w:tc>
      </w:tr>
      <w:tr w:rsidR="00547B88" w:rsidRPr="003C0847" w14:paraId="5CCBB866" w14:textId="77777777" w:rsidTr="001B0FC0">
        <w:trPr>
          <w:gridAfter w:val="1"/>
          <w:wAfter w:w="47" w:type="dxa"/>
          <w:trHeight w:val="28"/>
        </w:trPr>
        <w:tc>
          <w:tcPr>
            <w:tcW w:w="10204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28ABAAFF" w14:textId="50F9A32D" w:rsidR="00547B88" w:rsidRPr="003C0847" w:rsidRDefault="00547B88" w:rsidP="00A9293D">
            <w:r>
              <w:t>To add a new applicant, highlight the rows to duplicate and copy. Go to last cell, right click and select ‘insert as new row’ under paste options.</w:t>
            </w:r>
          </w:p>
        </w:tc>
      </w:tr>
      <w:tr w:rsidR="00547B88" w:rsidRPr="007A5EFD" w14:paraId="0E18751E" w14:textId="77777777" w:rsidTr="001B0FC0">
        <w:trPr>
          <w:gridAfter w:val="1"/>
          <w:wAfter w:w="47" w:type="dxa"/>
          <w:trHeight w:val="24"/>
        </w:trPr>
        <w:tc>
          <w:tcPr>
            <w:tcW w:w="102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28" w:type="dxa"/>
              <w:bottom w:w="28" w:type="dxa"/>
            </w:tcMar>
          </w:tcPr>
          <w:p w14:paraId="31CFDB2F" w14:textId="77777777" w:rsidR="00547B88" w:rsidRPr="00E612C0" w:rsidRDefault="00547B88" w:rsidP="00A9293D">
            <w:r>
              <w:rPr>
                <w:b/>
              </w:rPr>
              <w:t xml:space="preserve">Applicant </w:t>
            </w:r>
            <w:r w:rsidRPr="00453026">
              <w:rPr>
                <w:b/>
              </w:rPr>
              <w:t>1</w:t>
            </w:r>
          </w:p>
        </w:tc>
      </w:tr>
      <w:tr w:rsidR="00547B88" w:rsidRPr="00312A4D" w14:paraId="27DDAF01" w14:textId="77777777" w:rsidTr="001B0FC0">
        <w:trPr>
          <w:gridAfter w:val="1"/>
          <w:wAfter w:w="47" w:type="dxa"/>
          <w:trHeight w:val="28"/>
        </w:trPr>
        <w:tc>
          <w:tcPr>
            <w:tcW w:w="1875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0D96445" w14:textId="6AC51B27" w:rsidR="00547B88" w:rsidRPr="00312A4D" w:rsidRDefault="00547B88" w:rsidP="00312A4D">
            <w:pPr>
              <w:rPr>
                <w:b/>
              </w:rPr>
            </w:pPr>
            <w:r w:rsidRPr="00312A4D">
              <w:rPr>
                <w:rStyle w:val="Questionlabel"/>
              </w:rPr>
              <w:t>Applicant name</w:t>
            </w:r>
          </w:p>
        </w:tc>
        <w:tc>
          <w:tcPr>
            <w:tcW w:w="8329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6A7BBBBA" w14:textId="77777777" w:rsidR="00547B88" w:rsidRPr="00312A4D" w:rsidRDefault="00547B88" w:rsidP="00312A4D">
            <w:pPr>
              <w:rPr>
                <w:b/>
              </w:rPr>
            </w:pPr>
          </w:p>
        </w:tc>
      </w:tr>
      <w:tr w:rsidR="00312A4D" w:rsidRPr="003C0847" w14:paraId="63BEB2B1" w14:textId="77777777" w:rsidTr="001B0FC0">
        <w:trPr>
          <w:gridAfter w:val="1"/>
          <w:wAfter w:w="47" w:type="dxa"/>
          <w:trHeight w:val="28"/>
        </w:trPr>
        <w:tc>
          <w:tcPr>
            <w:tcW w:w="10204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7E8F8A6F" w14:textId="77777777" w:rsidR="00312A4D" w:rsidRPr="0013716A" w:rsidRDefault="00312A4D" w:rsidP="003C0847">
            <w:pPr>
              <w:rPr>
                <w:rStyle w:val="Questionlabel"/>
              </w:rPr>
            </w:pPr>
            <w:r w:rsidRPr="0013716A">
              <w:rPr>
                <w:rStyle w:val="Questionlabel"/>
              </w:rPr>
              <w:t>Information about the applicant and basis for not considering further, as set out above.</w:t>
            </w:r>
          </w:p>
        </w:tc>
      </w:tr>
      <w:tr w:rsidR="00312A4D" w:rsidRPr="003C0847" w14:paraId="3BF9F3C3" w14:textId="77777777" w:rsidTr="001B0FC0">
        <w:trPr>
          <w:gridAfter w:val="1"/>
          <w:wAfter w:w="47" w:type="dxa"/>
          <w:trHeight w:val="28"/>
        </w:trPr>
        <w:tc>
          <w:tcPr>
            <w:tcW w:w="10204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25DA1F92" w14:textId="3F9AEC9C" w:rsidR="00312A4D" w:rsidRPr="003C0847" w:rsidRDefault="00312A4D" w:rsidP="00312A4D"/>
        </w:tc>
      </w:tr>
      <w:tr w:rsidR="00547B88" w:rsidRPr="007A5EFD" w14:paraId="2580FE95" w14:textId="77777777" w:rsidTr="001B0FC0">
        <w:trPr>
          <w:gridAfter w:val="1"/>
          <w:wAfter w:w="47" w:type="dxa"/>
          <w:trHeight w:val="24"/>
        </w:trPr>
        <w:tc>
          <w:tcPr>
            <w:tcW w:w="102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28" w:type="dxa"/>
              <w:bottom w:w="28" w:type="dxa"/>
            </w:tcMar>
          </w:tcPr>
          <w:p w14:paraId="01188A5F" w14:textId="3DA30A0C" w:rsidR="00547B88" w:rsidRPr="00E612C0" w:rsidRDefault="00547B88" w:rsidP="00547B88">
            <w:r>
              <w:rPr>
                <w:b/>
              </w:rPr>
              <w:t>Applicant 2</w:t>
            </w:r>
          </w:p>
        </w:tc>
      </w:tr>
      <w:tr w:rsidR="00547B88" w:rsidRPr="00312A4D" w14:paraId="72664750" w14:textId="77777777" w:rsidTr="001B0FC0">
        <w:trPr>
          <w:gridAfter w:val="1"/>
          <w:wAfter w:w="47" w:type="dxa"/>
          <w:trHeight w:val="28"/>
        </w:trPr>
        <w:tc>
          <w:tcPr>
            <w:tcW w:w="187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7F0963DE" w14:textId="5A5E8F01" w:rsidR="00547B88" w:rsidRPr="00312A4D" w:rsidRDefault="00547B88" w:rsidP="00312A4D">
            <w:pPr>
              <w:rPr>
                <w:b/>
              </w:rPr>
            </w:pPr>
            <w:r w:rsidRPr="00312A4D">
              <w:rPr>
                <w:rStyle w:val="Questionlabel"/>
              </w:rPr>
              <w:t>Applicant name</w:t>
            </w:r>
          </w:p>
        </w:tc>
        <w:tc>
          <w:tcPr>
            <w:tcW w:w="832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BADC5" w14:textId="77777777" w:rsidR="00547B88" w:rsidRPr="00312A4D" w:rsidRDefault="00547B88" w:rsidP="008F37EF">
            <w:pPr>
              <w:rPr>
                <w:b/>
              </w:rPr>
            </w:pPr>
          </w:p>
        </w:tc>
      </w:tr>
      <w:tr w:rsidR="00312A4D" w:rsidRPr="003C0847" w14:paraId="760FEED8" w14:textId="77777777" w:rsidTr="001B0FC0">
        <w:trPr>
          <w:gridAfter w:val="1"/>
          <w:wAfter w:w="47" w:type="dxa"/>
          <w:trHeight w:val="28"/>
        </w:trPr>
        <w:tc>
          <w:tcPr>
            <w:tcW w:w="10204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8CAC5B7" w14:textId="77777777" w:rsidR="00312A4D" w:rsidRPr="0013716A" w:rsidRDefault="00312A4D" w:rsidP="008F37EF">
            <w:pPr>
              <w:rPr>
                <w:rStyle w:val="Questionlabel"/>
              </w:rPr>
            </w:pPr>
            <w:r w:rsidRPr="0013716A">
              <w:rPr>
                <w:rStyle w:val="Questionlabel"/>
              </w:rPr>
              <w:t>Information about the applicant and basis for not considering further, as set out above.</w:t>
            </w:r>
          </w:p>
        </w:tc>
      </w:tr>
      <w:tr w:rsidR="00312A4D" w:rsidRPr="003C0847" w14:paraId="3CC807ED" w14:textId="77777777" w:rsidTr="001B0FC0">
        <w:trPr>
          <w:gridAfter w:val="1"/>
          <w:wAfter w:w="47" w:type="dxa"/>
          <w:trHeight w:val="28"/>
        </w:trPr>
        <w:tc>
          <w:tcPr>
            <w:tcW w:w="10204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C4ACDDA" w14:textId="77777777" w:rsidR="00312A4D" w:rsidRPr="003C0847" w:rsidRDefault="00312A4D" w:rsidP="003C0847"/>
        </w:tc>
      </w:tr>
      <w:tr w:rsidR="00547B88" w:rsidRPr="007A5EFD" w14:paraId="060E6CDD" w14:textId="77777777" w:rsidTr="001B0FC0">
        <w:trPr>
          <w:gridAfter w:val="1"/>
          <w:wAfter w:w="47" w:type="dxa"/>
          <w:trHeight w:val="24"/>
        </w:trPr>
        <w:tc>
          <w:tcPr>
            <w:tcW w:w="102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28" w:type="dxa"/>
              <w:bottom w:w="28" w:type="dxa"/>
            </w:tcMar>
          </w:tcPr>
          <w:p w14:paraId="274B126B" w14:textId="581BEA43" w:rsidR="00547B88" w:rsidRPr="00E612C0" w:rsidRDefault="00547B88" w:rsidP="00547B88">
            <w:r>
              <w:rPr>
                <w:b/>
              </w:rPr>
              <w:t>Applicant 3</w:t>
            </w:r>
          </w:p>
        </w:tc>
      </w:tr>
      <w:tr w:rsidR="00547B88" w:rsidRPr="00312A4D" w14:paraId="3F5F5FC1" w14:textId="77777777" w:rsidTr="001B0FC0">
        <w:trPr>
          <w:gridAfter w:val="1"/>
          <w:wAfter w:w="47" w:type="dxa"/>
          <w:trHeight w:val="28"/>
        </w:trPr>
        <w:tc>
          <w:tcPr>
            <w:tcW w:w="187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0E4DFDE" w14:textId="6276BF99" w:rsidR="00547B88" w:rsidRPr="00312A4D" w:rsidRDefault="00547B88" w:rsidP="00312A4D">
            <w:pPr>
              <w:rPr>
                <w:b/>
              </w:rPr>
            </w:pPr>
            <w:r w:rsidRPr="00312A4D">
              <w:rPr>
                <w:rStyle w:val="Questionlabel"/>
              </w:rPr>
              <w:t>Applicant name</w:t>
            </w:r>
          </w:p>
        </w:tc>
        <w:tc>
          <w:tcPr>
            <w:tcW w:w="832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0948B" w14:textId="77777777" w:rsidR="00547B88" w:rsidRPr="0013716A" w:rsidRDefault="00547B88" w:rsidP="008F37EF">
            <w:pPr>
              <w:rPr>
                <w:rStyle w:val="Questionlabel"/>
              </w:rPr>
            </w:pPr>
          </w:p>
        </w:tc>
      </w:tr>
      <w:tr w:rsidR="00312A4D" w:rsidRPr="003C0847" w14:paraId="37223B83" w14:textId="77777777" w:rsidTr="001B0FC0">
        <w:trPr>
          <w:gridAfter w:val="1"/>
          <w:wAfter w:w="47" w:type="dxa"/>
          <w:trHeight w:val="28"/>
        </w:trPr>
        <w:tc>
          <w:tcPr>
            <w:tcW w:w="10204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8E93EFD" w14:textId="77777777" w:rsidR="00312A4D" w:rsidRPr="003C0847" w:rsidRDefault="00312A4D" w:rsidP="008F37EF">
            <w:pPr>
              <w:rPr>
                <w:b/>
              </w:rPr>
            </w:pPr>
            <w:r w:rsidRPr="003C0847">
              <w:rPr>
                <w:b/>
              </w:rPr>
              <w:lastRenderedPageBreak/>
              <w:t>Information about the applicant and basis for not considering further</w:t>
            </w:r>
            <w:r>
              <w:rPr>
                <w:b/>
              </w:rPr>
              <w:t>, as set out above.</w:t>
            </w:r>
          </w:p>
        </w:tc>
      </w:tr>
      <w:tr w:rsidR="00547B88" w:rsidRPr="007A5EFD" w14:paraId="7F4660E8" w14:textId="77777777" w:rsidTr="001B0FC0">
        <w:trPr>
          <w:gridAfter w:val="1"/>
          <w:wAfter w:w="47" w:type="dxa"/>
          <w:trHeight w:val="24"/>
        </w:trPr>
        <w:tc>
          <w:tcPr>
            <w:tcW w:w="102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28" w:type="dxa"/>
              <w:bottom w:w="28" w:type="dxa"/>
            </w:tcMar>
          </w:tcPr>
          <w:p w14:paraId="63A65637" w14:textId="42CB8270" w:rsidR="00547B88" w:rsidRPr="00E612C0" w:rsidRDefault="00547B88" w:rsidP="00547B88">
            <w:r>
              <w:rPr>
                <w:b/>
              </w:rPr>
              <w:t>Applicant 4</w:t>
            </w:r>
          </w:p>
        </w:tc>
      </w:tr>
      <w:tr w:rsidR="00547B88" w:rsidRPr="00312A4D" w14:paraId="61719EA6" w14:textId="77777777" w:rsidTr="001B0FC0">
        <w:trPr>
          <w:gridAfter w:val="1"/>
          <w:wAfter w:w="47" w:type="dxa"/>
          <w:trHeight w:val="28"/>
        </w:trPr>
        <w:tc>
          <w:tcPr>
            <w:tcW w:w="187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0A1325D4" w14:textId="2450ED71" w:rsidR="00547B88" w:rsidRPr="00312A4D" w:rsidRDefault="00547B88" w:rsidP="00312A4D">
            <w:pPr>
              <w:rPr>
                <w:b/>
              </w:rPr>
            </w:pPr>
            <w:r w:rsidRPr="00312A4D">
              <w:rPr>
                <w:rStyle w:val="Questionlabel"/>
              </w:rPr>
              <w:t>Applicant name</w:t>
            </w:r>
          </w:p>
        </w:tc>
        <w:tc>
          <w:tcPr>
            <w:tcW w:w="832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D9388" w14:textId="77777777" w:rsidR="00547B88" w:rsidRPr="00312A4D" w:rsidRDefault="00547B88" w:rsidP="008F37EF">
            <w:pPr>
              <w:rPr>
                <w:b/>
              </w:rPr>
            </w:pPr>
          </w:p>
        </w:tc>
      </w:tr>
      <w:tr w:rsidR="00312A4D" w:rsidRPr="003C0847" w14:paraId="57A29896" w14:textId="77777777" w:rsidTr="001B0FC0">
        <w:trPr>
          <w:gridAfter w:val="1"/>
          <w:wAfter w:w="47" w:type="dxa"/>
          <w:trHeight w:val="28"/>
        </w:trPr>
        <w:tc>
          <w:tcPr>
            <w:tcW w:w="10204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EE022C4" w14:textId="77777777" w:rsidR="00312A4D" w:rsidRPr="0013716A" w:rsidRDefault="00312A4D" w:rsidP="008F37EF">
            <w:pPr>
              <w:rPr>
                <w:rStyle w:val="Questionlabel"/>
              </w:rPr>
            </w:pPr>
            <w:r w:rsidRPr="0013716A">
              <w:rPr>
                <w:rStyle w:val="Questionlabel"/>
              </w:rPr>
              <w:t>Information about the applicant and basis for not considering further, as set out above.</w:t>
            </w:r>
          </w:p>
        </w:tc>
      </w:tr>
      <w:tr w:rsidR="006F4E96" w:rsidRPr="007A5EFD" w14:paraId="751D167F" w14:textId="77777777" w:rsidTr="001B0FC0">
        <w:trPr>
          <w:gridAfter w:val="1"/>
          <w:wAfter w:w="47" w:type="dxa"/>
          <w:trHeight w:val="24"/>
        </w:trPr>
        <w:tc>
          <w:tcPr>
            <w:tcW w:w="102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28" w:type="dxa"/>
              <w:bottom w:w="28" w:type="dxa"/>
            </w:tcMar>
          </w:tcPr>
          <w:p w14:paraId="12417B1F" w14:textId="055BAAA1" w:rsidR="006F4E96" w:rsidRPr="00E612C0" w:rsidRDefault="006F4E96" w:rsidP="00C8432B">
            <w:r>
              <w:rPr>
                <w:b/>
              </w:rPr>
              <w:t xml:space="preserve">Applicant </w:t>
            </w:r>
            <w:r w:rsidR="00C8432B">
              <w:rPr>
                <w:b/>
              </w:rPr>
              <w:t>5</w:t>
            </w:r>
          </w:p>
        </w:tc>
      </w:tr>
      <w:tr w:rsidR="006F4E96" w:rsidRPr="00312A4D" w14:paraId="144DA22F" w14:textId="77777777" w:rsidTr="001B0FC0">
        <w:trPr>
          <w:gridAfter w:val="1"/>
          <w:wAfter w:w="47" w:type="dxa"/>
          <w:trHeight w:val="28"/>
        </w:trPr>
        <w:tc>
          <w:tcPr>
            <w:tcW w:w="1875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77F4F5DA" w14:textId="77777777" w:rsidR="006F4E96" w:rsidRPr="00312A4D" w:rsidRDefault="006F4E96" w:rsidP="00A9293D">
            <w:pPr>
              <w:rPr>
                <w:b/>
              </w:rPr>
            </w:pPr>
            <w:r w:rsidRPr="00312A4D">
              <w:rPr>
                <w:rStyle w:val="Questionlabel"/>
              </w:rPr>
              <w:t>Applicant name</w:t>
            </w:r>
          </w:p>
        </w:tc>
        <w:tc>
          <w:tcPr>
            <w:tcW w:w="8329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0B88A5CF" w14:textId="77777777" w:rsidR="006F4E96" w:rsidRPr="00312A4D" w:rsidRDefault="006F4E96" w:rsidP="00A9293D">
            <w:pPr>
              <w:rPr>
                <w:b/>
              </w:rPr>
            </w:pPr>
          </w:p>
        </w:tc>
      </w:tr>
      <w:tr w:rsidR="006F4E96" w:rsidRPr="003C0847" w14:paraId="02A521A5" w14:textId="77777777" w:rsidTr="001B0FC0">
        <w:trPr>
          <w:gridAfter w:val="1"/>
          <w:wAfter w:w="47" w:type="dxa"/>
          <w:trHeight w:val="28"/>
        </w:trPr>
        <w:tc>
          <w:tcPr>
            <w:tcW w:w="10204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0153B075" w14:textId="77777777" w:rsidR="006F4E96" w:rsidRPr="0013716A" w:rsidRDefault="006F4E96" w:rsidP="00A9293D">
            <w:pPr>
              <w:rPr>
                <w:rStyle w:val="Questionlabel"/>
              </w:rPr>
            </w:pPr>
            <w:r w:rsidRPr="0013716A">
              <w:rPr>
                <w:rStyle w:val="Questionlabel"/>
              </w:rPr>
              <w:t>Information about the applicant and basis for not considering further, as set out above.</w:t>
            </w:r>
          </w:p>
        </w:tc>
      </w:tr>
      <w:tr w:rsidR="006F4E96" w:rsidRPr="003C0847" w14:paraId="204C5A8A" w14:textId="77777777" w:rsidTr="001B0FC0">
        <w:trPr>
          <w:gridAfter w:val="1"/>
          <w:wAfter w:w="47" w:type="dxa"/>
          <w:trHeight w:val="298"/>
        </w:trPr>
        <w:tc>
          <w:tcPr>
            <w:tcW w:w="10204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4085FB5" w14:textId="77777777" w:rsidR="006F4E96" w:rsidRPr="003C0847" w:rsidRDefault="006F4E96" w:rsidP="00A9293D"/>
        </w:tc>
      </w:tr>
      <w:tr w:rsidR="0013716A" w:rsidRPr="007A5EFD" w14:paraId="6E960922" w14:textId="77777777" w:rsidTr="001B0FC0">
        <w:trPr>
          <w:gridAfter w:val="1"/>
          <w:wAfter w:w="47" w:type="dxa"/>
          <w:trHeight w:val="425"/>
        </w:trPr>
        <w:tc>
          <w:tcPr>
            <w:tcW w:w="1020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  <w:vAlign w:val="center"/>
          </w:tcPr>
          <w:p w14:paraId="395AE1D2" w14:textId="77777777" w:rsidR="0013716A" w:rsidRPr="004A3CC9" w:rsidRDefault="0013716A" w:rsidP="008F37EF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Panel information</w:t>
            </w:r>
          </w:p>
        </w:tc>
      </w:tr>
      <w:tr w:rsidR="000C072F" w:rsidRPr="003C0847" w14:paraId="6B6FB3AE" w14:textId="77777777" w:rsidTr="001B0FC0">
        <w:trPr>
          <w:gridAfter w:val="1"/>
          <w:wAfter w:w="47" w:type="dxa"/>
          <w:trHeight w:val="28"/>
        </w:trPr>
        <w:tc>
          <w:tcPr>
            <w:tcW w:w="10204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0CE94102" w14:textId="77777777" w:rsidR="000C072F" w:rsidRPr="00D9546C" w:rsidRDefault="000C072F" w:rsidP="000C072F">
            <w:r w:rsidRPr="000C072F">
              <w:rPr>
                <w:rStyle w:val="Questionlabel"/>
              </w:rPr>
              <w:t>Panel chair</w:t>
            </w:r>
          </w:p>
        </w:tc>
      </w:tr>
      <w:tr w:rsidR="00E2229D" w:rsidRPr="003C0847" w14:paraId="36E9B67C" w14:textId="77777777" w:rsidTr="001B0FC0">
        <w:trPr>
          <w:gridAfter w:val="1"/>
          <w:wAfter w:w="47" w:type="dxa"/>
          <w:trHeight w:val="28"/>
        </w:trPr>
        <w:tc>
          <w:tcPr>
            <w:tcW w:w="4682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374CFEC4" w14:textId="77777777" w:rsidR="000C072F" w:rsidRPr="00D9546C" w:rsidRDefault="000C072F" w:rsidP="00547B88">
            <w:r w:rsidRPr="00C7627A">
              <w:t>Name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D6760E" w14:textId="77777777" w:rsidR="000C072F" w:rsidRPr="00D9546C" w:rsidRDefault="000C072F" w:rsidP="00547B88"/>
        </w:tc>
        <w:tc>
          <w:tcPr>
            <w:tcW w:w="1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7BAA31" w14:textId="77777777" w:rsidR="000C072F" w:rsidRPr="00D9546C" w:rsidRDefault="000C072F" w:rsidP="00547B88">
            <w:r w:rsidRPr="00C7627A">
              <w:t xml:space="preserve">Job </w:t>
            </w:r>
            <w:r w:rsidR="00CE16FC">
              <w:t>t</w:t>
            </w:r>
            <w:r w:rsidRPr="00C7627A">
              <w:t>itle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3CC8A3" w14:textId="77777777" w:rsidR="000C072F" w:rsidRPr="00D9546C" w:rsidRDefault="000C072F" w:rsidP="00547B88"/>
        </w:tc>
      </w:tr>
      <w:tr w:rsidR="00E2229D" w:rsidRPr="003C0847" w14:paraId="47503F4D" w14:textId="77777777" w:rsidTr="001B0FC0">
        <w:trPr>
          <w:gridAfter w:val="1"/>
          <w:wAfter w:w="47" w:type="dxa"/>
          <w:trHeight w:val="613"/>
        </w:trPr>
        <w:tc>
          <w:tcPr>
            <w:tcW w:w="4682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3F0A8AE6" w14:textId="77777777" w:rsidR="000C072F" w:rsidRPr="00D9546C" w:rsidRDefault="00CE16FC" w:rsidP="00547B88">
            <w:r>
              <w:t>Signature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F7173" w14:textId="77777777" w:rsidR="000C072F" w:rsidRPr="00D9546C" w:rsidRDefault="000C072F" w:rsidP="00547B88"/>
        </w:tc>
        <w:tc>
          <w:tcPr>
            <w:tcW w:w="1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2FFEBA" w14:textId="77777777" w:rsidR="000C072F" w:rsidRPr="00CE16FC" w:rsidRDefault="00CE16FC" w:rsidP="00547B88">
            <w:pPr>
              <w:rPr>
                <w:rStyle w:val="Questionlabel"/>
              </w:rPr>
            </w:pPr>
            <w:r w:rsidRPr="00C7627A">
              <w:t>Date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4BF704" w14:textId="77777777" w:rsidR="000C072F" w:rsidRPr="00D9546C" w:rsidRDefault="000C072F" w:rsidP="00547B88"/>
        </w:tc>
      </w:tr>
      <w:tr w:rsidR="00CE16FC" w:rsidRPr="003C0847" w14:paraId="4F5B29F1" w14:textId="77777777" w:rsidTr="001B0FC0">
        <w:trPr>
          <w:gridAfter w:val="1"/>
          <w:wAfter w:w="47" w:type="dxa"/>
          <w:trHeight w:val="28"/>
        </w:trPr>
        <w:tc>
          <w:tcPr>
            <w:tcW w:w="10204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C99478F" w14:textId="77777777" w:rsidR="00CE16FC" w:rsidRPr="00D9546C" w:rsidRDefault="00CE16FC" w:rsidP="00CE16FC">
            <w:r w:rsidRPr="000C072F">
              <w:rPr>
                <w:rStyle w:val="Questionlabel"/>
              </w:rPr>
              <w:t xml:space="preserve">Panel </w:t>
            </w:r>
            <w:r>
              <w:rPr>
                <w:rStyle w:val="Questionlabel"/>
              </w:rPr>
              <w:t>member</w:t>
            </w:r>
          </w:p>
        </w:tc>
      </w:tr>
      <w:tr w:rsidR="00E2229D" w:rsidRPr="003C0847" w14:paraId="05C327D5" w14:textId="77777777" w:rsidTr="001B0FC0">
        <w:trPr>
          <w:gridAfter w:val="1"/>
          <w:wAfter w:w="47" w:type="dxa"/>
          <w:trHeight w:val="28"/>
        </w:trPr>
        <w:tc>
          <w:tcPr>
            <w:tcW w:w="4682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7764D917" w14:textId="77777777" w:rsidR="00CE16FC" w:rsidRPr="00D9546C" w:rsidRDefault="00CE16FC" w:rsidP="00547B88">
            <w:r w:rsidRPr="00C7627A">
              <w:t>Name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93FB0" w14:textId="77777777" w:rsidR="00CE16FC" w:rsidRPr="00D9546C" w:rsidRDefault="00CE16FC" w:rsidP="00547B88"/>
        </w:tc>
        <w:tc>
          <w:tcPr>
            <w:tcW w:w="1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3D3859" w14:textId="77777777" w:rsidR="00CE16FC" w:rsidRPr="00D9546C" w:rsidRDefault="00CE16FC" w:rsidP="00547B88">
            <w:r w:rsidRPr="00C7627A">
              <w:t xml:space="preserve">Job </w:t>
            </w:r>
            <w:r>
              <w:t>t</w:t>
            </w:r>
            <w:r w:rsidRPr="00C7627A">
              <w:t>itle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A7A073" w14:textId="77777777" w:rsidR="00CE16FC" w:rsidRPr="00D9546C" w:rsidRDefault="00CE16FC" w:rsidP="00547B88"/>
        </w:tc>
      </w:tr>
      <w:tr w:rsidR="00E2229D" w:rsidRPr="003C0847" w14:paraId="1458897F" w14:textId="77777777" w:rsidTr="001B0FC0">
        <w:trPr>
          <w:gridAfter w:val="1"/>
          <w:wAfter w:w="47" w:type="dxa"/>
          <w:trHeight w:val="613"/>
        </w:trPr>
        <w:tc>
          <w:tcPr>
            <w:tcW w:w="4682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ADBD7DE" w14:textId="77777777" w:rsidR="00CE16FC" w:rsidRPr="00D9546C" w:rsidRDefault="00CE16FC" w:rsidP="00547B88">
            <w:r>
              <w:t>Signature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5300C" w14:textId="77777777" w:rsidR="00CE16FC" w:rsidRPr="00D9546C" w:rsidRDefault="00CE16FC" w:rsidP="00547B88"/>
        </w:tc>
        <w:tc>
          <w:tcPr>
            <w:tcW w:w="1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411261" w14:textId="77777777" w:rsidR="00CE16FC" w:rsidRPr="00CE16FC" w:rsidRDefault="00CE16FC" w:rsidP="00547B88">
            <w:pPr>
              <w:rPr>
                <w:rStyle w:val="Questionlabel"/>
              </w:rPr>
            </w:pPr>
            <w:r w:rsidRPr="00C7627A">
              <w:t>Date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6ADACB" w14:textId="77777777" w:rsidR="00CE16FC" w:rsidRPr="00D9546C" w:rsidRDefault="00CE16FC" w:rsidP="00547B88"/>
        </w:tc>
      </w:tr>
      <w:tr w:rsidR="00CE16FC" w:rsidRPr="003C0847" w14:paraId="3A40CB42" w14:textId="77777777" w:rsidTr="001B0FC0">
        <w:trPr>
          <w:gridAfter w:val="1"/>
          <w:wAfter w:w="47" w:type="dxa"/>
          <w:trHeight w:val="28"/>
        </w:trPr>
        <w:tc>
          <w:tcPr>
            <w:tcW w:w="10204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39F8868" w14:textId="77777777" w:rsidR="00CE16FC" w:rsidRPr="00D9546C" w:rsidRDefault="00CE16FC" w:rsidP="00CE16FC">
            <w:r w:rsidRPr="000C072F">
              <w:rPr>
                <w:rStyle w:val="Questionlabel"/>
              </w:rPr>
              <w:t xml:space="preserve">Panel </w:t>
            </w:r>
            <w:r>
              <w:rPr>
                <w:rStyle w:val="Questionlabel"/>
              </w:rPr>
              <w:t>member</w:t>
            </w:r>
          </w:p>
        </w:tc>
      </w:tr>
      <w:tr w:rsidR="00E2229D" w:rsidRPr="003C0847" w14:paraId="2CE537A5" w14:textId="77777777" w:rsidTr="001B0FC0">
        <w:trPr>
          <w:gridAfter w:val="1"/>
          <w:wAfter w:w="47" w:type="dxa"/>
          <w:trHeight w:val="28"/>
        </w:trPr>
        <w:tc>
          <w:tcPr>
            <w:tcW w:w="4682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2C275C5" w14:textId="77777777" w:rsidR="00CE16FC" w:rsidRPr="00D9546C" w:rsidRDefault="00CE16FC" w:rsidP="00547B88">
            <w:r w:rsidRPr="00C7627A">
              <w:t>Name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2CFBC1" w14:textId="77777777" w:rsidR="00CE16FC" w:rsidRPr="00D9546C" w:rsidRDefault="00CE16FC" w:rsidP="00547B88"/>
        </w:tc>
        <w:tc>
          <w:tcPr>
            <w:tcW w:w="1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C2F840" w14:textId="77777777" w:rsidR="00CE16FC" w:rsidRPr="00D9546C" w:rsidRDefault="00CE16FC" w:rsidP="00547B88">
            <w:r w:rsidRPr="00C7627A">
              <w:t xml:space="preserve">Job </w:t>
            </w:r>
            <w:r>
              <w:t>t</w:t>
            </w:r>
            <w:r w:rsidRPr="00C7627A">
              <w:t>itle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BA80A0" w14:textId="77777777" w:rsidR="00CE16FC" w:rsidRPr="00D9546C" w:rsidRDefault="00CE16FC" w:rsidP="00547B88"/>
        </w:tc>
      </w:tr>
      <w:tr w:rsidR="00E2229D" w:rsidRPr="003C0847" w14:paraId="277DB3EE" w14:textId="77777777" w:rsidTr="001B0FC0">
        <w:trPr>
          <w:gridAfter w:val="1"/>
          <w:wAfter w:w="47" w:type="dxa"/>
          <w:trHeight w:val="613"/>
        </w:trPr>
        <w:tc>
          <w:tcPr>
            <w:tcW w:w="4682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70946D49" w14:textId="77777777" w:rsidR="00CE16FC" w:rsidRPr="00D9546C" w:rsidRDefault="00CE16FC" w:rsidP="00547B88">
            <w:r>
              <w:t>Signature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317A24" w14:textId="77777777" w:rsidR="00CE16FC" w:rsidRPr="00D9546C" w:rsidRDefault="00CE16FC" w:rsidP="00547B88"/>
        </w:tc>
        <w:tc>
          <w:tcPr>
            <w:tcW w:w="1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276ADA" w14:textId="77777777" w:rsidR="00CE16FC" w:rsidRPr="00CE16FC" w:rsidRDefault="00CE16FC" w:rsidP="00547B88">
            <w:pPr>
              <w:rPr>
                <w:rStyle w:val="Questionlabel"/>
              </w:rPr>
            </w:pPr>
            <w:r w:rsidRPr="00C7627A">
              <w:t>Date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3B1ABD" w14:textId="77777777" w:rsidR="00CE16FC" w:rsidRPr="00D9546C" w:rsidRDefault="00CE16FC" w:rsidP="00547B88"/>
        </w:tc>
      </w:tr>
      <w:tr w:rsidR="00F05F14" w:rsidRPr="003C0847" w14:paraId="1236EE18" w14:textId="77777777" w:rsidTr="001B0FC0">
        <w:trPr>
          <w:gridAfter w:val="1"/>
          <w:wAfter w:w="47" w:type="dxa"/>
          <w:trHeight w:val="28"/>
        </w:trPr>
        <w:tc>
          <w:tcPr>
            <w:tcW w:w="1020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14:paraId="09A4CC1B" w14:textId="6443BE4C" w:rsidR="00E51334" w:rsidRPr="00E51334" w:rsidRDefault="00F05F14" w:rsidP="00EF6B48">
            <w:r w:rsidRPr="00547B88">
              <w:rPr>
                <w:rStyle w:val="Questionlabel"/>
              </w:rPr>
              <w:t>Outcome of Public Sector Appeals and Grievance Reviews assessment of panel finding of unsuitability</w:t>
            </w:r>
            <w:r w:rsidR="00E51334" w:rsidRPr="00547B88">
              <w:rPr>
                <w:rStyle w:val="Questionlabel"/>
              </w:rPr>
              <w:t xml:space="preserve"> </w:t>
            </w:r>
          </w:p>
        </w:tc>
      </w:tr>
      <w:tr w:rsidR="00E2229D" w:rsidRPr="003C0847" w14:paraId="14102D42" w14:textId="77777777" w:rsidTr="001B0FC0">
        <w:trPr>
          <w:gridBefore w:val="1"/>
          <w:gridAfter w:val="1"/>
          <w:wBefore w:w="6" w:type="dxa"/>
          <w:wAfter w:w="47" w:type="dxa"/>
          <w:trHeight w:val="28"/>
        </w:trPr>
        <w:tc>
          <w:tcPr>
            <w:tcW w:w="259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058D0BB" w14:textId="65390634" w:rsidR="00E51334" w:rsidRPr="00C7627A" w:rsidRDefault="00E51334" w:rsidP="002D28ED">
            <w:pPr>
              <w:keepNext/>
              <w:rPr>
                <w:b/>
                <w:sz w:val="20"/>
              </w:rPr>
            </w:pPr>
            <w:r>
              <w:rPr>
                <w:b/>
              </w:rPr>
              <w:t>Approved</w:t>
            </w:r>
            <w:r w:rsidR="00C8432B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C70BF" w14:textId="77777777" w:rsidR="00E51334" w:rsidRPr="00955E39" w:rsidRDefault="00E51334" w:rsidP="00184F5F">
            <w:pPr>
              <w:rPr>
                <w:b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E2EEB" w14:textId="77777777" w:rsidR="00E51334" w:rsidRPr="00955E39" w:rsidRDefault="00E51334" w:rsidP="003572A6">
            <w:pPr>
              <w:keepNext/>
              <w:rPr>
                <w:b/>
              </w:rPr>
            </w:pPr>
            <w:r>
              <w:rPr>
                <w:b/>
              </w:rPr>
              <w:t>Not approved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ADDE9" w14:textId="77777777" w:rsidR="00E51334" w:rsidRPr="00955E39" w:rsidRDefault="00E51334" w:rsidP="003572A6">
            <w:pPr>
              <w:keepNext/>
              <w:rPr>
                <w:b/>
              </w:rPr>
            </w:pPr>
          </w:p>
        </w:tc>
      </w:tr>
      <w:tr w:rsidR="00E2229D" w:rsidRPr="003C0847" w14:paraId="50672880" w14:textId="77777777" w:rsidTr="001B0FC0">
        <w:trPr>
          <w:gridBefore w:val="1"/>
          <w:gridAfter w:val="1"/>
          <w:wBefore w:w="6" w:type="dxa"/>
          <w:wAfter w:w="47" w:type="dxa"/>
          <w:trHeight w:val="28"/>
        </w:trPr>
        <w:tc>
          <w:tcPr>
            <w:tcW w:w="259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6E59EE3" w14:textId="77777777" w:rsidR="00D77A59" w:rsidRPr="00D77A59" w:rsidRDefault="00D77A59" w:rsidP="00D77A59">
            <w:pPr>
              <w:keepNext/>
              <w:rPr>
                <w:rStyle w:val="Questionlabel"/>
              </w:rPr>
            </w:pPr>
            <w:r w:rsidRPr="00D77A59">
              <w:rPr>
                <w:rStyle w:val="Questionlabel"/>
              </w:rPr>
              <w:t>PSAGR officer name</w:t>
            </w:r>
          </w:p>
        </w:tc>
        <w:tc>
          <w:tcPr>
            <w:tcW w:w="760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20D3998" w14:textId="77777777" w:rsidR="00D77A59" w:rsidRPr="00C7627A" w:rsidRDefault="00D77A59" w:rsidP="00D77A59"/>
        </w:tc>
      </w:tr>
      <w:tr w:rsidR="00E2229D" w:rsidRPr="003C0847" w14:paraId="7F10EC2C" w14:textId="77777777" w:rsidTr="001B0FC0">
        <w:trPr>
          <w:gridBefore w:val="1"/>
          <w:gridAfter w:val="1"/>
          <w:wBefore w:w="6" w:type="dxa"/>
          <w:wAfter w:w="47" w:type="dxa"/>
          <w:trHeight w:val="613"/>
        </w:trPr>
        <w:tc>
          <w:tcPr>
            <w:tcW w:w="130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0899DC1" w14:textId="77777777" w:rsidR="00D77A59" w:rsidRPr="00547B88" w:rsidRDefault="00D77A59" w:rsidP="008F37EF">
            <w:pPr>
              <w:rPr>
                <w:rStyle w:val="Questionlabel"/>
              </w:rPr>
            </w:pPr>
            <w:r w:rsidRPr="00547B88">
              <w:rPr>
                <w:rStyle w:val="Questionlabel"/>
              </w:rPr>
              <w:t>Signature</w:t>
            </w:r>
          </w:p>
        </w:tc>
        <w:tc>
          <w:tcPr>
            <w:tcW w:w="42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75CB21" w14:textId="77777777" w:rsidR="00D77A59" w:rsidRPr="00D9546C" w:rsidRDefault="00D77A59" w:rsidP="008F37EF"/>
        </w:tc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FE9EE8" w14:textId="77777777" w:rsidR="00D77A59" w:rsidRPr="00547B88" w:rsidRDefault="00D77A59" w:rsidP="008F37EF">
            <w:pPr>
              <w:rPr>
                <w:rStyle w:val="Questionlabel"/>
              </w:rPr>
            </w:pPr>
            <w:r w:rsidRPr="00547B88">
              <w:rPr>
                <w:rStyle w:val="Questionlabel"/>
              </w:rPr>
              <w:t>Date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231608" w14:textId="77777777" w:rsidR="00D77A59" w:rsidRPr="00D9546C" w:rsidRDefault="00D77A59" w:rsidP="008F37EF"/>
        </w:tc>
      </w:tr>
      <w:tr w:rsidR="00E2229D" w:rsidRPr="003C0847" w14:paraId="242682DD" w14:textId="77777777" w:rsidTr="001B0FC0">
        <w:trPr>
          <w:gridBefore w:val="1"/>
          <w:gridAfter w:val="1"/>
          <w:wBefore w:w="6" w:type="dxa"/>
          <w:wAfter w:w="47" w:type="dxa"/>
          <w:trHeight w:val="1091"/>
        </w:trPr>
        <w:tc>
          <w:tcPr>
            <w:tcW w:w="259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E6D3C99" w14:textId="7A0F596E" w:rsidR="00D77A59" w:rsidRPr="00955E39" w:rsidRDefault="00D77A59" w:rsidP="00547B88">
            <w:pPr>
              <w:keepNext/>
              <w:rPr>
                <w:b/>
              </w:rPr>
            </w:pPr>
            <w:r>
              <w:rPr>
                <w:b/>
              </w:rPr>
              <w:t>PSAGR</w:t>
            </w:r>
            <w:r w:rsidRPr="00955E39">
              <w:rPr>
                <w:b/>
              </w:rPr>
              <w:t xml:space="preserve"> </w:t>
            </w:r>
            <w:r>
              <w:rPr>
                <w:b/>
              </w:rPr>
              <w:t>comments if any</w:t>
            </w:r>
          </w:p>
        </w:tc>
        <w:tc>
          <w:tcPr>
            <w:tcW w:w="760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FBA9658" w14:textId="77777777" w:rsidR="00D77A59" w:rsidRPr="00C7627A" w:rsidRDefault="00D77A59" w:rsidP="00D77A59">
            <w:pPr>
              <w:keepNext/>
              <w:rPr>
                <w:b/>
                <w:sz w:val="20"/>
              </w:rPr>
            </w:pPr>
          </w:p>
        </w:tc>
      </w:tr>
      <w:tr w:rsidR="00D77A59" w:rsidRPr="003C0847" w14:paraId="6EF7ED55" w14:textId="77777777" w:rsidTr="001B0FC0">
        <w:trPr>
          <w:trHeight w:val="28"/>
        </w:trPr>
        <w:tc>
          <w:tcPr>
            <w:tcW w:w="1025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74772A67" w14:textId="77777777" w:rsidR="00D77A59" w:rsidRPr="00814AF6" w:rsidRDefault="00D77A59" w:rsidP="00D77A59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14:paraId="1AA2B49F" w14:textId="2AC377ED" w:rsidR="00D77A59" w:rsidRPr="00C7627A" w:rsidRDefault="00D77A59" w:rsidP="00E2229D">
            <w:pPr>
              <w:keepNext/>
              <w:rPr>
                <w:b/>
                <w:sz w:val="20"/>
              </w:rPr>
            </w:pPr>
            <w:r>
              <w:t xml:space="preserve">Email </w:t>
            </w:r>
            <w:r w:rsidRPr="00E17833">
              <w:t xml:space="preserve">to Public Sector Appeals and Grievance Reviews at </w:t>
            </w:r>
            <w:hyperlink r:id="rId10" w:history="1">
              <w:r w:rsidR="00E2229D" w:rsidRPr="0044608C">
                <w:rPr>
                  <w:rStyle w:val="Hyperlink"/>
                </w:rPr>
                <w:t>specialmeasures@nt.gov.au</w:t>
              </w:r>
            </w:hyperlink>
            <w:r w:rsidRPr="00E17833">
              <w:t xml:space="preserve"> for review and approval</w:t>
            </w:r>
            <w:r>
              <w:t>.</w:t>
            </w:r>
          </w:p>
        </w:tc>
      </w:tr>
      <w:tr w:rsidR="00D77A59" w:rsidRPr="007A5EFD" w14:paraId="425EDDDB" w14:textId="77777777" w:rsidTr="001B0FC0">
        <w:trPr>
          <w:trHeight w:val="28"/>
        </w:trPr>
        <w:tc>
          <w:tcPr>
            <w:tcW w:w="1025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3858D136" w14:textId="77777777" w:rsidR="00D77A59" w:rsidRPr="002C21A2" w:rsidRDefault="00D77A59" w:rsidP="00D77A59">
            <w:pPr>
              <w:pStyle w:val="Subtitle0"/>
              <w:keepNext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  <w:tr w:rsidR="00D77A59" w:rsidRPr="007A5EFD" w14:paraId="1FE1BC26" w14:textId="77777777" w:rsidTr="001B0FC0">
        <w:trPr>
          <w:trHeight w:val="28"/>
        </w:trPr>
        <w:tc>
          <w:tcPr>
            <w:tcW w:w="1025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C720136" w14:textId="77777777" w:rsidR="00D77A59" w:rsidRDefault="00D77A59" w:rsidP="00D77A59">
            <w:pPr>
              <w:pStyle w:val="Subtitle0"/>
              <w:keepNext/>
              <w:spacing w:after="0"/>
              <w:rPr>
                <w:rStyle w:val="Hidden"/>
              </w:rPr>
            </w:pPr>
          </w:p>
          <w:p w14:paraId="4CA5489D" w14:textId="77777777" w:rsidR="00D77A59" w:rsidRDefault="00D77A59" w:rsidP="00D77A59">
            <w:pPr>
              <w:pStyle w:val="Subtitle0"/>
              <w:keepNext/>
              <w:spacing w:after="0"/>
              <w:rPr>
                <w:rStyle w:val="Hidden"/>
              </w:rPr>
            </w:pPr>
          </w:p>
          <w:p w14:paraId="7BDF7A43" w14:textId="77777777" w:rsidR="00D77A59" w:rsidRDefault="00D77A59" w:rsidP="00D77A59">
            <w:pPr>
              <w:pStyle w:val="Subtitle0"/>
              <w:keepNext/>
              <w:spacing w:after="0"/>
              <w:rPr>
                <w:rStyle w:val="Hidden"/>
              </w:rPr>
            </w:pPr>
          </w:p>
          <w:p w14:paraId="47624444" w14:textId="77777777" w:rsidR="00D77A59" w:rsidRPr="002C21A2" w:rsidRDefault="00D77A59" w:rsidP="00D77A59">
            <w:pPr>
              <w:pStyle w:val="Subtitle0"/>
              <w:keepNext/>
              <w:spacing w:after="0"/>
              <w:rPr>
                <w:rStyle w:val="Hidden"/>
              </w:rPr>
            </w:pPr>
          </w:p>
        </w:tc>
      </w:tr>
    </w:tbl>
    <w:p w14:paraId="31FBB04F" w14:textId="77777777" w:rsidR="007A5EFD" w:rsidRDefault="007A5EFD" w:rsidP="00955E39">
      <w:pPr>
        <w:keepNext/>
      </w:pPr>
    </w:p>
    <w:sectPr w:rsidR="007A5EFD" w:rsidSect="00CC57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293C8" w14:textId="77777777" w:rsidR="000333A1" w:rsidRDefault="000333A1" w:rsidP="007332FF">
      <w:r>
        <w:separator/>
      </w:r>
    </w:p>
  </w:endnote>
  <w:endnote w:type="continuationSeparator" w:id="0">
    <w:p w14:paraId="0D39E6D0" w14:textId="77777777" w:rsidR="000333A1" w:rsidRDefault="000333A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61276" w14:textId="77777777" w:rsidR="008B4F75" w:rsidRDefault="008B4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6C4D9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07ECBBD" w14:textId="77777777" w:rsidTr="00955E39">
      <w:trPr>
        <w:cantSplit/>
        <w:trHeight w:hRule="exact" w:val="850"/>
      </w:trPr>
      <w:tc>
        <w:tcPr>
          <w:tcW w:w="10318" w:type="dxa"/>
          <w:vAlign w:val="center"/>
        </w:tcPr>
        <w:p w14:paraId="087AB24C" w14:textId="77777777" w:rsidR="00955E39" w:rsidRPr="003C0847" w:rsidRDefault="00955E39" w:rsidP="00955E39">
          <w:pPr>
            <w:spacing w:after="0"/>
            <w:rPr>
              <w:rStyle w:val="PageNumber"/>
              <w:b/>
            </w:rPr>
          </w:pPr>
          <w:r w:rsidRPr="003C0847">
            <w:rPr>
              <w:rStyle w:val="PageNumber"/>
              <w:b/>
            </w:rPr>
            <w:t>Office of the Commissioner for Public Employment</w:t>
          </w:r>
        </w:p>
        <w:p w14:paraId="6616B731" w14:textId="25FB3B4D" w:rsidR="002645D5" w:rsidRPr="00AC4488" w:rsidRDefault="000333A1" w:rsidP="00955E39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27644130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0-1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F6B48">
                <w:rPr>
                  <w:rStyle w:val="PageNumber"/>
                </w:rPr>
                <w:t>11 October 2021</w:t>
              </w:r>
            </w:sdtContent>
          </w:sdt>
          <w:r w:rsidR="00955E39" w:rsidRPr="001B3D22">
            <w:rPr>
              <w:rStyle w:val="PageNumber"/>
            </w:rPr>
            <w:t xml:space="preserve"> | Page </w:t>
          </w:r>
          <w:r w:rsidR="00955E39" w:rsidRPr="001B3D22">
            <w:rPr>
              <w:rStyle w:val="PageNumber"/>
            </w:rPr>
            <w:fldChar w:fldCharType="begin"/>
          </w:r>
          <w:r w:rsidR="00955E39" w:rsidRPr="001B3D22">
            <w:rPr>
              <w:rStyle w:val="PageNumber"/>
            </w:rPr>
            <w:instrText xml:space="preserve"> PAGE  \* Arabic  \* MERGEFORMAT </w:instrText>
          </w:r>
          <w:r w:rsidR="00955E39" w:rsidRPr="001B3D22">
            <w:rPr>
              <w:rStyle w:val="PageNumber"/>
            </w:rPr>
            <w:fldChar w:fldCharType="separate"/>
          </w:r>
          <w:r w:rsidR="00EF6B48">
            <w:rPr>
              <w:rStyle w:val="PageNumber"/>
              <w:noProof/>
            </w:rPr>
            <w:t>2</w:t>
          </w:r>
          <w:r w:rsidR="00955E39" w:rsidRPr="001B3D22">
            <w:rPr>
              <w:rStyle w:val="PageNumber"/>
            </w:rPr>
            <w:fldChar w:fldCharType="end"/>
          </w:r>
          <w:r w:rsidR="00955E39" w:rsidRPr="001B3D22">
            <w:rPr>
              <w:rStyle w:val="PageNumber"/>
            </w:rPr>
            <w:t xml:space="preserve"> of </w:t>
          </w:r>
          <w:r w:rsidR="00955E39" w:rsidRPr="001B3D22">
            <w:rPr>
              <w:rStyle w:val="PageNumber"/>
            </w:rPr>
            <w:fldChar w:fldCharType="begin"/>
          </w:r>
          <w:r w:rsidR="00955E39" w:rsidRPr="001B3D22">
            <w:rPr>
              <w:rStyle w:val="PageNumber"/>
            </w:rPr>
            <w:instrText xml:space="preserve"> NUMPAGES  \* Arabic  \* MERGEFORMAT </w:instrText>
          </w:r>
          <w:r w:rsidR="00955E39" w:rsidRPr="001B3D22">
            <w:rPr>
              <w:rStyle w:val="PageNumber"/>
            </w:rPr>
            <w:fldChar w:fldCharType="separate"/>
          </w:r>
          <w:r w:rsidR="00EF6B48">
            <w:rPr>
              <w:rStyle w:val="PageNumber"/>
              <w:noProof/>
            </w:rPr>
            <w:t>2</w:t>
          </w:r>
          <w:r w:rsidR="00955E39" w:rsidRPr="001B3D22">
            <w:rPr>
              <w:rStyle w:val="PageNumber"/>
            </w:rPr>
            <w:fldChar w:fldCharType="end"/>
          </w:r>
        </w:p>
      </w:tc>
    </w:tr>
  </w:tbl>
  <w:p w14:paraId="6B5ACB94" w14:textId="77777777" w:rsidR="002645D5" w:rsidRPr="00B11C67" w:rsidRDefault="002645D5" w:rsidP="002645D5">
    <w:pPr>
      <w:pStyle w:val="Footer"/>
      <w:rPr>
        <w:sz w:val="4"/>
        <w:szCs w:val="4"/>
      </w:rPr>
    </w:pPr>
  </w:p>
  <w:p w14:paraId="1540D645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4641B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75571C4" w14:textId="77777777" w:rsidTr="00955E39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center"/>
        </w:tcPr>
        <w:p w14:paraId="6C9119BA" w14:textId="77777777" w:rsidR="001B3D22" w:rsidRPr="003C0847" w:rsidRDefault="003C0847" w:rsidP="00955E39">
          <w:pPr>
            <w:spacing w:after="0"/>
            <w:rPr>
              <w:rStyle w:val="PageNumber"/>
              <w:b/>
            </w:rPr>
          </w:pPr>
          <w:r w:rsidRPr="003C0847">
            <w:rPr>
              <w:rStyle w:val="PageNumber"/>
              <w:b/>
            </w:rPr>
            <w:t>Office of the Commissioner for Public Employment</w:t>
          </w:r>
        </w:p>
        <w:p w14:paraId="1594F513" w14:textId="31F445EF" w:rsidR="002645D5" w:rsidRPr="00CE30CF" w:rsidRDefault="000333A1" w:rsidP="00955E39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0-1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F6B48">
                <w:rPr>
                  <w:rStyle w:val="PageNumber"/>
                </w:rPr>
                <w:t>11 October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EF6B48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EF6B48">
            <w:rPr>
              <w:rStyle w:val="PageNumber"/>
              <w:noProof/>
            </w:rPr>
            <w:t>2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0E8AA12A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641D7CFF" wp14:editId="5A511FB2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3FA5E2C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842B1" w14:textId="77777777" w:rsidR="000333A1" w:rsidRDefault="000333A1" w:rsidP="007332FF">
      <w:r>
        <w:separator/>
      </w:r>
    </w:p>
  </w:footnote>
  <w:footnote w:type="continuationSeparator" w:id="0">
    <w:p w14:paraId="36438542" w14:textId="77777777" w:rsidR="000333A1" w:rsidRDefault="000333A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F63B6" w14:textId="77777777" w:rsidR="008B4F75" w:rsidRDefault="008B4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1D830" w14:textId="77777777" w:rsidR="00983000" w:rsidRPr="00162207" w:rsidRDefault="000333A1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241ED7">
          <w:rPr>
            <w:rStyle w:val="HeaderChar"/>
          </w:rPr>
          <w:t>Assessment of Aboriginal applicants under a special measures recruitment plan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2"/>
        <w:szCs w:val="52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4725EBA" w14:textId="77777777" w:rsidR="00A53CF0" w:rsidRPr="00E908F1" w:rsidRDefault="00721C45" w:rsidP="00A53CF0">
        <w:pPr>
          <w:pStyle w:val="Title"/>
        </w:pPr>
        <w:r w:rsidRPr="0013716A">
          <w:rPr>
            <w:rStyle w:val="TitleChar"/>
            <w:sz w:val="52"/>
            <w:szCs w:val="52"/>
          </w:rPr>
          <w:t xml:space="preserve">Assessment of Aboriginal applicants under a </w:t>
        </w:r>
        <w:r w:rsidR="00241ED7" w:rsidRPr="0013716A">
          <w:rPr>
            <w:rStyle w:val="TitleChar"/>
            <w:sz w:val="52"/>
            <w:szCs w:val="52"/>
          </w:rPr>
          <w:t>s</w:t>
        </w:r>
        <w:r w:rsidRPr="0013716A">
          <w:rPr>
            <w:rStyle w:val="TitleChar"/>
            <w:sz w:val="52"/>
            <w:szCs w:val="52"/>
          </w:rPr>
          <w:t xml:space="preserve">pecial </w:t>
        </w:r>
        <w:r w:rsidR="00241ED7" w:rsidRPr="0013716A">
          <w:rPr>
            <w:rStyle w:val="TitleChar"/>
            <w:sz w:val="52"/>
            <w:szCs w:val="52"/>
          </w:rPr>
          <w:t>m</w:t>
        </w:r>
        <w:r w:rsidRPr="0013716A">
          <w:rPr>
            <w:rStyle w:val="TitleChar"/>
            <w:sz w:val="52"/>
            <w:szCs w:val="52"/>
          </w:rPr>
          <w:t>easures recruitment plan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6F56910"/>
    <w:multiLevelType w:val="hybridMultilevel"/>
    <w:tmpl w:val="A62EA2C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C782061"/>
    <w:multiLevelType w:val="hybridMultilevel"/>
    <w:tmpl w:val="DA825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5B94782"/>
    <w:multiLevelType w:val="hybridMultilevel"/>
    <w:tmpl w:val="993062DC"/>
    <w:lvl w:ilvl="0" w:tplc="272E5746">
      <w:start w:val="5"/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9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8"/>
  </w:num>
  <w:num w:numId="10">
    <w:abstractNumId w:val="22"/>
  </w:num>
  <w:num w:numId="11">
    <w:abstractNumId w:val="35"/>
  </w:num>
  <w:num w:numId="12">
    <w:abstractNumId w:val="5"/>
  </w:num>
  <w:num w:numId="13">
    <w:abstractNumId w:val="31"/>
  </w:num>
  <w:num w:numId="14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47"/>
    <w:rsid w:val="00001DDF"/>
    <w:rsid w:val="0000322D"/>
    <w:rsid w:val="00007670"/>
    <w:rsid w:val="00010665"/>
    <w:rsid w:val="00020347"/>
    <w:rsid w:val="0002393A"/>
    <w:rsid w:val="00027DB8"/>
    <w:rsid w:val="00031A96"/>
    <w:rsid w:val="000333A1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B3A40"/>
    <w:rsid w:val="000B508C"/>
    <w:rsid w:val="000C072F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3716A"/>
    <w:rsid w:val="001416EC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4F5F"/>
    <w:rsid w:val="00187130"/>
    <w:rsid w:val="001957AD"/>
    <w:rsid w:val="00196F8E"/>
    <w:rsid w:val="001A2B7F"/>
    <w:rsid w:val="001A2DB0"/>
    <w:rsid w:val="001A3AFD"/>
    <w:rsid w:val="001A496C"/>
    <w:rsid w:val="001A576A"/>
    <w:rsid w:val="001A744B"/>
    <w:rsid w:val="001B0FC0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1ED7"/>
    <w:rsid w:val="00247343"/>
    <w:rsid w:val="002645D5"/>
    <w:rsid w:val="0026532D"/>
    <w:rsid w:val="00265C56"/>
    <w:rsid w:val="002716CD"/>
    <w:rsid w:val="00274D4B"/>
    <w:rsid w:val="002806F5"/>
    <w:rsid w:val="00281577"/>
    <w:rsid w:val="002919CB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28ED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2A4D"/>
    <w:rsid w:val="003164BA"/>
    <w:rsid w:val="0032013E"/>
    <w:rsid w:val="003258E6"/>
    <w:rsid w:val="00342283"/>
    <w:rsid w:val="00342AAE"/>
    <w:rsid w:val="00343A87"/>
    <w:rsid w:val="00344A36"/>
    <w:rsid w:val="003456F4"/>
    <w:rsid w:val="00347FB6"/>
    <w:rsid w:val="003504FD"/>
    <w:rsid w:val="00350881"/>
    <w:rsid w:val="00354DD9"/>
    <w:rsid w:val="003572A6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50FD"/>
    <w:rsid w:val="003A6341"/>
    <w:rsid w:val="003B67FD"/>
    <w:rsid w:val="003B6A61"/>
    <w:rsid w:val="003C0847"/>
    <w:rsid w:val="003D0F63"/>
    <w:rsid w:val="003D42C0"/>
    <w:rsid w:val="003D4A8F"/>
    <w:rsid w:val="003D5B29"/>
    <w:rsid w:val="003D7818"/>
    <w:rsid w:val="003E1C39"/>
    <w:rsid w:val="003E2445"/>
    <w:rsid w:val="003E3BB2"/>
    <w:rsid w:val="003F07E7"/>
    <w:rsid w:val="003F5B58"/>
    <w:rsid w:val="003F7E65"/>
    <w:rsid w:val="0040222A"/>
    <w:rsid w:val="00402A05"/>
    <w:rsid w:val="004047BC"/>
    <w:rsid w:val="00406953"/>
    <w:rsid w:val="004100F7"/>
    <w:rsid w:val="00414CB3"/>
    <w:rsid w:val="0041563D"/>
    <w:rsid w:val="00425AB8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17335"/>
    <w:rsid w:val="00520499"/>
    <w:rsid w:val="0052341C"/>
    <w:rsid w:val="005249F5"/>
    <w:rsid w:val="005260F7"/>
    <w:rsid w:val="00543BD1"/>
    <w:rsid w:val="00547B88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B87"/>
    <w:rsid w:val="005B1FCB"/>
    <w:rsid w:val="005B5AC2"/>
    <w:rsid w:val="005C2833"/>
    <w:rsid w:val="005E144D"/>
    <w:rsid w:val="005E1500"/>
    <w:rsid w:val="005E3A43"/>
    <w:rsid w:val="005F0B17"/>
    <w:rsid w:val="005F6D94"/>
    <w:rsid w:val="005F77C7"/>
    <w:rsid w:val="00600CA7"/>
    <w:rsid w:val="00620675"/>
    <w:rsid w:val="00622910"/>
    <w:rsid w:val="00623D22"/>
    <w:rsid w:val="006254B6"/>
    <w:rsid w:val="00627FC8"/>
    <w:rsid w:val="00631E44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9521F"/>
    <w:rsid w:val="006A756A"/>
    <w:rsid w:val="006B7FE0"/>
    <w:rsid w:val="006C25DA"/>
    <w:rsid w:val="006D66F7"/>
    <w:rsid w:val="006E283C"/>
    <w:rsid w:val="006F4E96"/>
    <w:rsid w:val="00705C9D"/>
    <w:rsid w:val="00705F13"/>
    <w:rsid w:val="00713F40"/>
    <w:rsid w:val="00714F1D"/>
    <w:rsid w:val="00715225"/>
    <w:rsid w:val="00720CC6"/>
    <w:rsid w:val="00721C45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264A"/>
    <w:rsid w:val="00783A57"/>
    <w:rsid w:val="00784C92"/>
    <w:rsid w:val="007859CD"/>
    <w:rsid w:val="00785C24"/>
    <w:rsid w:val="007907E4"/>
    <w:rsid w:val="00796461"/>
    <w:rsid w:val="007A4025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30EF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4F75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26155"/>
    <w:rsid w:val="00932F6B"/>
    <w:rsid w:val="00934E50"/>
    <w:rsid w:val="009468BC"/>
    <w:rsid w:val="00947FAE"/>
    <w:rsid w:val="00955E39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E54E7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B30FE"/>
    <w:rsid w:val="00AD0DA4"/>
    <w:rsid w:val="00AD4169"/>
    <w:rsid w:val="00AE193F"/>
    <w:rsid w:val="00AE25C6"/>
    <w:rsid w:val="00AE2A8A"/>
    <w:rsid w:val="00AE306C"/>
    <w:rsid w:val="00AF28C1"/>
    <w:rsid w:val="00AF4D29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09F0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432B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16FC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77A59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B7723"/>
    <w:rsid w:val="00DC06BE"/>
    <w:rsid w:val="00DC1F0F"/>
    <w:rsid w:val="00DC3117"/>
    <w:rsid w:val="00DC571F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17833"/>
    <w:rsid w:val="00E2229D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1334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6B48"/>
    <w:rsid w:val="00EF7859"/>
    <w:rsid w:val="00F014DA"/>
    <w:rsid w:val="00F02591"/>
    <w:rsid w:val="00F05F14"/>
    <w:rsid w:val="00F13722"/>
    <w:rsid w:val="00F13E13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CB740"/>
  <w15:docId w15:val="{916E0FD3-E8E9-4871-9F85-C4AA7BC0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Default">
    <w:name w:val="Default"/>
    <w:rsid w:val="00955E39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77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A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A5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A59"/>
    <w:rPr>
      <w:b/>
      <w:bCs/>
      <w:sz w:val="20"/>
    </w:rPr>
  </w:style>
  <w:style w:type="paragraph" w:styleId="Revision">
    <w:name w:val="Revision"/>
    <w:hidden/>
    <w:uiPriority w:val="99"/>
    <w:semiHidden/>
    <w:rsid w:val="00547B8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pecialmeasures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specialmeasures@nt.gov.a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303D20-A0CC-4223-A988-3502AB91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Aboriginal applicants under a special measures recruitment plan</vt:lpstr>
    </vt:vector>
  </TitlesOfParts>
  <Company>PRIMARY INDUSTRY AND RES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Aboriginal applicants under a special measures recruitment plan</dc:title>
  <dc:creator>Office of the Commissioner for Public Employment</dc:creator>
  <cp:lastModifiedBy>Victoria Edmonds</cp:lastModifiedBy>
  <cp:revision>2</cp:revision>
  <cp:lastPrinted>2019-07-29T01:45:00Z</cp:lastPrinted>
  <dcterms:created xsi:type="dcterms:W3CDTF">2021-10-10T23:25:00Z</dcterms:created>
  <dcterms:modified xsi:type="dcterms:W3CDTF">2021-10-10T23:25:00Z</dcterms:modified>
</cp:coreProperties>
</file>