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9"/>
        <w:gridCol w:w="121"/>
        <w:gridCol w:w="3033"/>
        <w:gridCol w:w="431"/>
        <w:gridCol w:w="860"/>
        <w:gridCol w:w="810"/>
        <w:gridCol w:w="394"/>
        <w:gridCol w:w="851"/>
        <w:gridCol w:w="1961"/>
      </w:tblGrid>
      <w:tr w:rsidR="00872B4E" w:rsidRPr="007A5EFD" w:rsidTr="00301D7B">
        <w:trPr>
          <w:trHeight w:val="20"/>
        </w:trPr>
        <w:tc>
          <w:tcPr>
            <w:tcW w:w="10370"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A343A4">
        <w:trPr>
          <w:trHeight w:val="20"/>
        </w:trPr>
        <w:tc>
          <w:tcPr>
            <w:tcW w:w="10370"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Topics covered include the merit principle, conflicts of interest, natural justice, the roles and responsibilities of panel members, job descriptions, shortlisting,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652B60">
        <w:trPr>
          <w:trHeight w:val="22"/>
        </w:trPr>
        <w:tc>
          <w:tcPr>
            <w:tcW w:w="10370"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01D7B">
        <w:trPr>
          <w:trHeight w:val="20"/>
        </w:trPr>
        <w:tc>
          <w:tcPr>
            <w:tcW w:w="10370"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2812"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461"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195697" w:rsidRDefault="00A13892" w:rsidP="00B60F0D">
            <w:pPr>
              <w:tabs>
                <w:tab w:val="left" w:pos="1985"/>
                <w:tab w:val="left" w:pos="5812"/>
              </w:tabs>
              <w:spacing w:after="0"/>
              <w:rPr>
                <w:sz w:val="20"/>
              </w:rPr>
            </w:pPr>
            <w:r w:rsidRPr="00536D6F">
              <w:rPr>
                <w:rFonts w:asciiTheme="minorHAnsi" w:hAnsiTheme="minorHAnsi" w:cs="Arial"/>
                <w:b/>
                <w:color w:val="1F1F5F" w:themeColor="text1"/>
                <w:sz w:val="32"/>
              </w:rPr>
              <w:t xml:space="preserve"> </w:t>
            </w:r>
            <w:r w:rsidR="00B60F0D">
              <w:rPr>
                <w:rFonts w:asciiTheme="minorHAnsi" w:eastAsia="MS Gothic" w:hAnsiTheme="minorHAnsi" w:cs="Arial"/>
                <w:color w:val="1F1F5F" w:themeColor="text1"/>
                <w:sz w:val="20"/>
              </w:rPr>
              <w:t>KATHERINE</w:t>
            </w:r>
            <w:r w:rsidR="00536D6F" w:rsidRPr="00536D6F">
              <w:rPr>
                <w:rFonts w:ascii="MS Gothic" w:eastAsia="MS Gothic" w:hAnsi="MS Gothic" w:cs="Arial" w:hint="eastAsia"/>
                <w:color w:val="1F1F5F" w:themeColor="text1"/>
                <w:sz w:val="20"/>
              </w:rPr>
              <w:t xml:space="preserve">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2812"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1961"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7A4D93">
        <w:trPr>
          <w:trHeight w:val="132"/>
        </w:trPr>
        <w:tc>
          <w:tcPr>
            <w:tcW w:w="2030" w:type="dxa"/>
            <w:gridSpan w:val="2"/>
            <w:tcBorders>
              <w:top w:val="single" w:sz="4" w:space="0" w:color="auto"/>
              <w:left w:val="single" w:sz="4" w:space="0" w:color="auto"/>
              <w:bottom w:val="single" w:sz="4" w:space="0" w:color="auto"/>
            </w:tcBorders>
            <w:noWrap/>
            <w:tcMar>
              <w:top w:w="108" w:type="dxa"/>
              <w:bottom w:w="108" w:type="dxa"/>
            </w:tcMar>
          </w:tcPr>
          <w:p w:rsidR="00A13892" w:rsidRPr="00652B60" w:rsidRDefault="00A13892" w:rsidP="008E65DC">
            <w:pPr>
              <w:spacing w:after="0"/>
              <w:rPr>
                <w:rStyle w:val="Questionlabel"/>
                <w:sz w:val="18"/>
              </w:rPr>
            </w:pPr>
            <w:r w:rsidRPr="007A4D93">
              <w:rPr>
                <w:rStyle w:val="Questionlabel"/>
                <w:sz w:val="16"/>
              </w:rPr>
              <w:t>Adjustment Required</w:t>
            </w:r>
          </w:p>
        </w:tc>
        <w:tc>
          <w:tcPr>
            <w:tcW w:w="8340" w:type="dxa"/>
            <w:gridSpan w:val="7"/>
            <w:tcBorders>
              <w:top w:val="single" w:sz="4" w:space="0" w:color="auto"/>
              <w:bottom w:val="single" w:sz="4" w:space="0" w:color="auto"/>
              <w:right w:val="single" w:sz="4" w:space="0" w:color="auto"/>
            </w:tcBorders>
            <w:noWrap/>
            <w:tcMar>
              <w:top w:w="108" w:type="dxa"/>
              <w:bottom w:w="108" w:type="dxa"/>
            </w:tcMar>
          </w:tcPr>
          <w:p w:rsidR="00A13892" w:rsidRPr="007A4D93" w:rsidRDefault="00420750" w:rsidP="008E65DC">
            <w:pPr>
              <w:spacing w:after="0"/>
              <w:rPr>
                <w:sz w:val="18"/>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622A14">
        <w:trPr>
          <w:trHeight w:val="658"/>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7A4D93" w:rsidRDefault="007A4D93" w:rsidP="007A4D93">
            <w:pPr>
              <w:tabs>
                <w:tab w:val="left" w:pos="5812"/>
              </w:tabs>
              <w:spacing w:before="60" w:after="60"/>
              <w:ind w:left="72"/>
              <w:rPr>
                <w:rFonts w:cs="Arial"/>
                <w:color w:val="1F1F5F" w:themeColor="text1"/>
                <w:sz w:val="18"/>
              </w:rPr>
            </w:pPr>
            <w:r w:rsidRPr="00021D63">
              <w:rPr>
                <w:rFonts w:cs="Arial"/>
                <w:color w:val="1F1F5F" w:themeColor="text1"/>
                <w:sz w:val="18"/>
              </w:rPr>
              <w:t>Participants will be allocated the first available training session corresponding to their date preferences listed below.</w:t>
            </w:r>
          </w:p>
          <w:p w:rsidR="00A12559" w:rsidRDefault="00021D63" w:rsidP="00536D6F">
            <w:pPr>
              <w:tabs>
                <w:tab w:val="left" w:pos="5812"/>
              </w:tabs>
              <w:spacing w:before="60" w:after="60"/>
              <w:ind w:left="72"/>
              <w:rPr>
                <w:rFonts w:cs="Arial"/>
                <w:color w:val="1F1F5F" w:themeColor="text1"/>
                <w:sz w:val="18"/>
              </w:rPr>
            </w:pPr>
            <w:r w:rsidRPr="00021D63">
              <w:rPr>
                <w:rFonts w:cs="Arial"/>
                <w:color w:val="1F1F5F" w:themeColor="text1"/>
                <w:sz w:val="18"/>
              </w:rPr>
              <w:t xml:space="preserve">Please </w:t>
            </w:r>
            <w:r w:rsidR="00536D6F">
              <w:rPr>
                <w:rFonts w:cs="Arial"/>
                <w:color w:val="1F1F5F" w:themeColor="text1"/>
                <w:sz w:val="18"/>
              </w:rPr>
              <w:t>number from 1-2</w:t>
            </w:r>
            <w:r w:rsidRPr="00021D63">
              <w:rPr>
                <w:rFonts w:cs="Arial"/>
                <w:color w:val="1F1F5F" w:themeColor="text1"/>
                <w:sz w:val="18"/>
              </w:rPr>
              <w:t xml:space="preserve"> in order of preference that you would be available to attend training:</w:t>
            </w:r>
          </w:p>
          <w:p w:rsidR="00536D6F" w:rsidRDefault="00536D6F" w:rsidP="00536D6F">
            <w:pPr>
              <w:tabs>
                <w:tab w:val="left" w:pos="359"/>
                <w:tab w:val="left" w:pos="784"/>
              </w:tabs>
              <w:spacing w:before="60" w:after="60"/>
              <w:ind w:left="72"/>
              <w:rPr>
                <w:sz w:val="20"/>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r>
            <w:r w:rsidR="00B60F0D">
              <w:rPr>
                <w:sz w:val="20"/>
              </w:rPr>
              <w:t>Thursday, 8 April 2021</w:t>
            </w:r>
            <w:r>
              <w:rPr>
                <w:sz w:val="20"/>
              </w:rPr>
              <w:tab/>
            </w:r>
            <w:r>
              <w:rPr>
                <w:sz w:val="20"/>
              </w:rPr>
              <w:tab/>
            </w:r>
            <w:r w:rsidR="00B60F0D">
              <w:rPr>
                <w:sz w:val="20"/>
              </w:rPr>
              <w:t xml:space="preserve">1:00pm – 4:00pm </w:t>
            </w:r>
            <w:r>
              <w:rPr>
                <w:sz w:val="20"/>
              </w:rPr>
              <w:t xml:space="preserve"> </w:t>
            </w:r>
          </w:p>
          <w:p w:rsidR="00536D6F" w:rsidRPr="00536D6F" w:rsidRDefault="00536D6F" w:rsidP="00B60F0D">
            <w:pPr>
              <w:tabs>
                <w:tab w:val="left" w:pos="359"/>
              </w:tabs>
              <w:spacing w:before="60" w:after="60"/>
              <w:ind w:left="72"/>
              <w:rPr>
                <w:rFonts w:cs="Arial"/>
                <w:color w:val="1F1F5F" w:themeColor="text1"/>
                <w:sz w:val="18"/>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r>
            <w:r w:rsidR="00B60F0D">
              <w:rPr>
                <w:sz w:val="20"/>
              </w:rPr>
              <w:t>Friday, 9 April 2021</w:t>
            </w:r>
            <w:r>
              <w:rPr>
                <w:sz w:val="20"/>
              </w:rPr>
              <w:tab/>
            </w:r>
            <w:r>
              <w:rPr>
                <w:sz w:val="20"/>
              </w:rPr>
              <w:tab/>
            </w:r>
            <w:r w:rsidR="00B60F0D">
              <w:rPr>
                <w:sz w:val="20"/>
              </w:rPr>
              <w:tab/>
              <w:t xml:space="preserve">8:30am – 11:30am </w:t>
            </w:r>
            <w:bookmarkStart w:id="0" w:name="_GoBack"/>
            <w:bookmarkEnd w:id="0"/>
          </w:p>
        </w:tc>
      </w:tr>
      <w:tr w:rsidR="00984929" w:rsidRPr="007A5EFD" w:rsidTr="00622A14">
        <w:trPr>
          <w:trHeight w:val="20"/>
        </w:trPr>
        <w:tc>
          <w:tcPr>
            <w:tcW w:w="10370"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7A4D93">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F73231">
        <w:trPr>
          <w:trHeight w:val="20"/>
        </w:trPr>
        <w:tc>
          <w:tcPr>
            <w:tcW w:w="1909"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206"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986940"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6940" w:rsidRDefault="00986940" w:rsidP="00986940">
            <w:pPr>
              <w:tabs>
                <w:tab w:val="left" w:pos="5610"/>
              </w:tabs>
              <w:autoSpaceDE w:val="0"/>
              <w:autoSpaceDN w:val="0"/>
              <w:adjustRightInd w:val="0"/>
              <w:spacing w:after="0"/>
              <w:rPr>
                <w:rFonts w:cs="Arial"/>
                <w:b/>
                <w:color w:val="5151C6" w:themeColor="text1" w:themeTint="99"/>
                <w:sz w:val="20"/>
              </w:rPr>
            </w:pPr>
            <w:r>
              <w:rPr>
                <w:rFonts w:cs="Arial"/>
                <w:b/>
                <w:color w:val="FF0000"/>
                <w:sz w:val="20"/>
              </w:rPr>
              <w:t>*</w:t>
            </w:r>
            <w:r w:rsidRPr="00083B50">
              <w:rPr>
                <w:rFonts w:cs="Arial"/>
                <w:b/>
                <w:color w:val="EE6321" w:themeColor="text2"/>
                <w:sz w:val="20"/>
              </w:rPr>
              <w:t>If you are a DoE employee from an NT School please provide the school name and ABN.</w:t>
            </w:r>
          </w:p>
          <w:p w:rsidR="00986940" w:rsidRDefault="00986940" w:rsidP="00986940">
            <w:pPr>
              <w:tabs>
                <w:tab w:val="left" w:pos="5610"/>
              </w:tabs>
              <w:autoSpaceDE w:val="0"/>
              <w:autoSpaceDN w:val="0"/>
              <w:adjustRightInd w:val="0"/>
              <w:spacing w:after="0"/>
              <w:rPr>
                <w:rFonts w:cs="Arial"/>
                <w:b/>
                <w:color w:val="FF0000"/>
                <w:sz w:val="20"/>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7A4D93" w:rsidRPr="007A5EFD" w:rsidTr="007A4D93">
        <w:trPr>
          <w:trHeight w:val="20"/>
        </w:trPr>
        <w:tc>
          <w:tcPr>
            <w:tcW w:w="10370"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7A4D93">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461"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4F2EC9">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756FA" w:rsidRDefault="00A756FA" w:rsidP="00A756FA">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A12559" w:rsidRPr="00205478" w:rsidRDefault="00A12559" w:rsidP="00536D6F">
      <w:pPr>
        <w:rPr>
          <w:b/>
          <w:bCs/>
          <w:color w:val="007E91" w:themeColor="accent3"/>
          <w:szCs w:val="22"/>
        </w:rPr>
      </w:pPr>
    </w:p>
    <w:sectPr w:rsidR="00A12559" w:rsidRPr="00205478" w:rsidSect="00DC155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B60F0D">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B60F0D">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36D6F"/>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0F0D"/>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5F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3C276-744F-451B-9AD0-354A7151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2021-02-26T05:20:00Z</dcterms:created>
  <dcterms:modified xsi:type="dcterms:W3CDTF">2021-02-26T05:20:00Z</dcterms:modified>
</cp:coreProperties>
</file>