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795"/>
        <w:gridCol w:w="850"/>
        <w:gridCol w:w="3119"/>
        <w:gridCol w:w="1762"/>
        <w:gridCol w:w="2587"/>
      </w:tblGrid>
      <w:tr w:rsidR="009B1BF1" w:rsidRPr="007A5EFD" w14:paraId="73CD6C2C" w14:textId="77777777" w:rsidTr="00A1171A">
        <w:trPr>
          <w:trHeight w:val="20"/>
        </w:trPr>
        <w:tc>
          <w:tcPr>
            <w:tcW w:w="235" w:type="dxa"/>
            <w:tcBorders>
              <w:top w:val="nil"/>
              <w:left w:val="nil"/>
              <w:bottom w:val="nil"/>
              <w:right w:val="nil"/>
            </w:tcBorders>
            <w:shd w:val="clear" w:color="auto" w:fill="FFFFFF" w:themeFill="background1"/>
            <w:noWrap/>
            <w:tcMar>
              <w:left w:w="0" w:type="dxa"/>
              <w:right w:w="0" w:type="dxa"/>
            </w:tcMar>
          </w:tcPr>
          <w:p w14:paraId="574ED983" w14:textId="77777777" w:rsidR="009B1BF1" w:rsidRPr="002C21A2" w:rsidRDefault="009B1BF1" w:rsidP="002C21A2">
            <w:pPr>
              <w:spacing w:after="0"/>
              <w:rPr>
                <w:rStyle w:val="Hidden"/>
              </w:rPr>
            </w:pPr>
          </w:p>
        </w:tc>
        <w:tc>
          <w:tcPr>
            <w:tcW w:w="10113" w:type="dxa"/>
            <w:gridSpan w:val="5"/>
            <w:tcBorders>
              <w:top w:val="nil"/>
              <w:left w:val="nil"/>
              <w:bottom w:val="nil"/>
              <w:right w:val="nil"/>
            </w:tcBorders>
            <w:shd w:val="clear" w:color="auto" w:fill="FFFFFF" w:themeFill="background1"/>
          </w:tcPr>
          <w:p w14:paraId="06FB5A8C"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1F4FAB" w:rsidRPr="004A3CC9" w14:paraId="7FD4091E" w14:textId="77777777" w:rsidTr="00116D7E">
        <w:trPr>
          <w:trHeight w:val="27"/>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14:paraId="2ABBC07B" w14:textId="77777777" w:rsidR="001F4FAB" w:rsidRPr="004A3CC9" w:rsidRDefault="001F4FAB" w:rsidP="00116D7E">
            <w:pPr>
              <w:rPr>
                <w:rStyle w:val="Questionlabel"/>
                <w:color w:val="1F1F5F" w:themeColor="text1"/>
              </w:rPr>
            </w:pPr>
            <w:r w:rsidRPr="001F4FAB">
              <w:rPr>
                <w:rStyle w:val="Questionlabel"/>
                <w:color w:val="FFFFFF" w:themeColor="background1"/>
              </w:rPr>
              <w:t xml:space="preserve">Information about </w:t>
            </w:r>
            <w:r w:rsidRPr="001F4FAB">
              <w:rPr>
                <w:rStyle w:val="Questionlabel"/>
                <w:color w:val="FFFFFF" w:themeColor="background2"/>
              </w:rPr>
              <w:t>timeframes</w:t>
            </w:r>
          </w:p>
        </w:tc>
      </w:tr>
      <w:tr w:rsidR="00B52711" w:rsidRPr="00631222" w14:paraId="4130BCD4" w14:textId="77777777" w:rsidTr="00A1171A">
        <w:trPr>
          <w:trHeight w:val="27"/>
        </w:trPr>
        <w:tc>
          <w:tcPr>
            <w:tcW w:w="10348"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046ECD52" w14:textId="77777777" w:rsidR="00A1171A" w:rsidRDefault="00B52711" w:rsidP="00063522">
            <w:pPr>
              <w:pStyle w:val="Contactdetails"/>
              <w:jc w:val="left"/>
              <w:rPr>
                <w:rFonts w:ascii="Lato" w:hAnsi="Lato" w:cs="Arial"/>
                <w:sz w:val="24"/>
                <w:szCs w:val="24"/>
              </w:rPr>
            </w:pPr>
            <w:r w:rsidRPr="00702695">
              <w:rPr>
                <w:rFonts w:ascii="Lato" w:hAnsi="Lato" w:cs="Arial"/>
                <w:sz w:val="24"/>
                <w:szCs w:val="24"/>
              </w:rPr>
              <w:t xml:space="preserve">This form must be received by the </w:t>
            </w:r>
            <w:r w:rsidR="00063522" w:rsidRPr="00063522">
              <w:rPr>
                <w:rFonts w:ascii="Lato" w:hAnsi="Lato" w:cs="Arial"/>
                <w:sz w:val="24"/>
                <w:szCs w:val="24"/>
              </w:rPr>
              <w:t>Public Sect</w:t>
            </w:r>
            <w:r w:rsidR="00063522">
              <w:rPr>
                <w:rFonts w:ascii="Lato" w:hAnsi="Lato" w:cs="Arial"/>
                <w:sz w:val="24"/>
                <w:szCs w:val="24"/>
              </w:rPr>
              <w:t>or Appeals Board (</w:t>
            </w:r>
            <w:r w:rsidR="00C265A4">
              <w:rPr>
                <w:rFonts w:ascii="Lato" w:hAnsi="Lato" w:cs="Arial"/>
                <w:sz w:val="24"/>
                <w:szCs w:val="24"/>
              </w:rPr>
              <w:t>B</w:t>
            </w:r>
            <w:r w:rsidR="00063522">
              <w:rPr>
                <w:rFonts w:ascii="Lato" w:hAnsi="Lato" w:cs="Arial"/>
                <w:sz w:val="24"/>
                <w:szCs w:val="24"/>
              </w:rPr>
              <w:t xml:space="preserve">oard) </w:t>
            </w:r>
            <w:r w:rsidRPr="00702695">
              <w:rPr>
                <w:rFonts w:ascii="Lato" w:hAnsi="Lato" w:cs="Arial"/>
                <w:sz w:val="24"/>
                <w:szCs w:val="24"/>
              </w:rPr>
              <w:t xml:space="preserve">within </w:t>
            </w:r>
            <w:r w:rsidRPr="00B52711">
              <w:rPr>
                <w:rFonts w:ascii="Lato" w:hAnsi="Lato" w:cs="Arial"/>
                <w:sz w:val="24"/>
                <w:szCs w:val="24"/>
              </w:rPr>
              <w:t>14 calendar days</w:t>
            </w:r>
            <w:r w:rsidRPr="00702695">
              <w:rPr>
                <w:rFonts w:ascii="Lato" w:hAnsi="Lato" w:cs="Arial"/>
                <w:sz w:val="24"/>
                <w:szCs w:val="24"/>
              </w:rPr>
              <w:t xml:space="preserve"> from the date you received </w:t>
            </w:r>
            <w:r w:rsidR="009C137C">
              <w:rPr>
                <w:rFonts w:ascii="Lato" w:hAnsi="Lato" w:cs="Arial"/>
                <w:sz w:val="24"/>
                <w:szCs w:val="24"/>
              </w:rPr>
              <w:t>the letter and Selection Outcome Advice for All Applicants (SOAFAA) noting the outcome of the relevant selection outcome</w:t>
            </w:r>
            <w:r w:rsidRPr="00702695">
              <w:rPr>
                <w:rFonts w:ascii="Lato" w:hAnsi="Lato" w:cs="Arial"/>
                <w:sz w:val="24"/>
                <w:szCs w:val="24"/>
              </w:rPr>
              <w:t xml:space="preserve">. </w:t>
            </w:r>
          </w:p>
          <w:p w14:paraId="29C77B5D" w14:textId="77777777" w:rsidR="00B52711" w:rsidRDefault="00B52711" w:rsidP="00063522">
            <w:pPr>
              <w:pStyle w:val="Contactdetails"/>
              <w:jc w:val="left"/>
              <w:rPr>
                <w:rFonts w:ascii="Lato" w:hAnsi="Lato" w:cs="Arial"/>
                <w:sz w:val="24"/>
                <w:szCs w:val="24"/>
              </w:rPr>
            </w:pPr>
            <w:r w:rsidRPr="00702695">
              <w:rPr>
                <w:rFonts w:ascii="Lato" w:hAnsi="Lato" w:cs="Arial"/>
                <w:sz w:val="24"/>
                <w:szCs w:val="24"/>
              </w:rPr>
              <w:t>If you wish to l</w:t>
            </w:r>
            <w:r w:rsidR="00063522">
              <w:rPr>
                <w:rFonts w:ascii="Lato" w:hAnsi="Lato" w:cs="Arial"/>
                <w:sz w:val="24"/>
                <w:szCs w:val="24"/>
              </w:rPr>
              <w:t>odge an appeal after this time call</w:t>
            </w:r>
            <w:r w:rsidRPr="00702695">
              <w:rPr>
                <w:rFonts w:ascii="Lato" w:hAnsi="Lato" w:cs="Arial"/>
                <w:sz w:val="24"/>
                <w:szCs w:val="24"/>
              </w:rPr>
              <w:t xml:space="preserve"> </w:t>
            </w:r>
            <w:r w:rsidR="00063522">
              <w:rPr>
                <w:rFonts w:ascii="Lato" w:hAnsi="Lato" w:cs="Arial"/>
                <w:sz w:val="24"/>
                <w:szCs w:val="24"/>
              </w:rPr>
              <w:t xml:space="preserve">08 </w:t>
            </w:r>
            <w:r w:rsidRPr="00702695">
              <w:rPr>
                <w:rFonts w:ascii="Lato" w:hAnsi="Lato" w:cs="Arial"/>
                <w:sz w:val="24"/>
                <w:szCs w:val="24"/>
              </w:rPr>
              <w:t>8999 4129</w:t>
            </w:r>
            <w:r w:rsidR="00063522">
              <w:rPr>
                <w:rFonts w:ascii="Lato" w:hAnsi="Lato" w:cs="Arial"/>
                <w:sz w:val="24"/>
                <w:szCs w:val="24"/>
              </w:rPr>
              <w:t>.</w:t>
            </w:r>
          </w:p>
          <w:p w14:paraId="64D45794" w14:textId="77777777" w:rsidR="00063522" w:rsidRPr="00631222" w:rsidRDefault="00063522" w:rsidP="00A1171A">
            <w:pPr>
              <w:pStyle w:val="Contactdetails"/>
              <w:jc w:val="left"/>
              <w:rPr>
                <w:rFonts w:ascii="Lato" w:hAnsi="Lato" w:cs="Arial"/>
                <w:b/>
                <w:color w:val="FFFFFF" w:themeColor="background1"/>
                <w:sz w:val="24"/>
                <w:szCs w:val="24"/>
              </w:rPr>
            </w:pPr>
            <w:r>
              <w:rPr>
                <w:rFonts w:ascii="Lato" w:hAnsi="Lato" w:cs="Arial"/>
                <w:sz w:val="24"/>
                <w:szCs w:val="24"/>
              </w:rPr>
              <w:t xml:space="preserve">Read more about </w:t>
            </w:r>
            <w:r w:rsidR="00A1171A">
              <w:rPr>
                <w:rFonts w:ascii="Lato" w:hAnsi="Lato" w:cs="Arial"/>
                <w:sz w:val="24"/>
                <w:szCs w:val="24"/>
              </w:rPr>
              <w:t>t</w:t>
            </w:r>
            <w:r>
              <w:rPr>
                <w:rFonts w:ascii="Lato" w:hAnsi="Lato" w:cs="Arial"/>
                <w:sz w:val="24"/>
                <w:szCs w:val="24"/>
              </w:rPr>
              <w:t xml:space="preserve">he appeal process on the </w:t>
            </w:r>
            <w:r w:rsidR="00A1171A">
              <w:rPr>
                <w:rFonts w:ascii="Lato" w:hAnsi="Lato" w:cs="Arial"/>
                <w:sz w:val="24"/>
                <w:szCs w:val="24"/>
              </w:rPr>
              <w:t>Office of the Commissioner for Public Employment</w:t>
            </w:r>
            <w:r>
              <w:rPr>
                <w:rFonts w:ascii="Lato" w:hAnsi="Lato" w:cs="Arial"/>
                <w:sz w:val="24"/>
                <w:szCs w:val="24"/>
              </w:rPr>
              <w:t xml:space="preserve"> website</w:t>
            </w:r>
            <w:r w:rsidR="00A1171A">
              <w:rPr>
                <w:rStyle w:val="FootnoteReference"/>
                <w:rFonts w:ascii="Lato" w:hAnsi="Lato" w:cs="Arial"/>
                <w:sz w:val="24"/>
                <w:szCs w:val="24"/>
              </w:rPr>
              <w:footnoteReference w:id="1"/>
            </w:r>
            <w:r>
              <w:rPr>
                <w:rFonts w:ascii="Lato" w:hAnsi="Lato" w:cs="Arial"/>
                <w:sz w:val="24"/>
                <w:szCs w:val="24"/>
              </w:rPr>
              <w:t>.</w:t>
            </w:r>
          </w:p>
        </w:tc>
      </w:tr>
      <w:tr w:rsidR="007D48A4" w:rsidRPr="007A5EFD" w14:paraId="09FA6D4F" w14:textId="77777777" w:rsidTr="00A1171A">
        <w:trPr>
          <w:trHeight w:val="27"/>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14:paraId="05C8F8B8" w14:textId="77777777" w:rsidR="007D48A4" w:rsidRPr="004A3CC9" w:rsidRDefault="009C137C" w:rsidP="00DD13FA">
            <w:pPr>
              <w:rPr>
                <w:rStyle w:val="Questionlabel"/>
                <w:color w:val="1F1F5F" w:themeColor="text1"/>
              </w:rPr>
            </w:pPr>
            <w:r>
              <w:rPr>
                <w:rStyle w:val="Questionlabel"/>
                <w:color w:val="FFFFFF" w:themeColor="background1"/>
              </w:rPr>
              <w:t>PROMOTIONAL APPEAL</w:t>
            </w:r>
          </w:p>
        </w:tc>
      </w:tr>
      <w:tr w:rsidR="009C137C" w:rsidRPr="009C137C" w14:paraId="233BDF64" w14:textId="77777777" w:rsidTr="002712E4">
        <w:trPr>
          <w:trHeight w:val="195"/>
        </w:trPr>
        <w:tc>
          <w:tcPr>
            <w:tcW w:w="10348" w:type="dxa"/>
            <w:gridSpan w:val="6"/>
            <w:tcBorders>
              <w:top w:val="single" w:sz="4" w:space="0" w:color="auto"/>
              <w:bottom w:val="single" w:sz="4" w:space="0" w:color="auto"/>
            </w:tcBorders>
            <w:noWrap/>
            <w:tcMar>
              <w:top w:w="108" w:type="dxa"/>
              <w:bottom w:w="108" w:type="dxa"/>
            </w:tcMar>
          </w:tcPr>
          <w:p w14:paraId="67402798" w14:textId="77777777" w:rsidR="009C137C" w:rsidRPr="009C137C" w:rsidRDefault="009C137C" w:rsidP="009C137C">
            <w:pPr>
              <w:rPr>
                <w:rStyle w:val="Questionlabel"/>
                <w:b w:val="0"/>
              </w:rPr>
            </w:pPr>
            <w:r>
              <w:rPr>
                <w:rStyle w:val="Questionlabel"/>
                <w:b w:val="0"/>
              </w:rPr>
              <w:t>Job Title:</w:t>
            </w:r>
          </w:p>
        </w:tc>
      </w:tr>
      <w:tr w:rsidR="009C137C" w:rsidRPr="009C137C" w14:paraId="52968F71" w14:textId="77777777" w:rsidTr="00C42217">
        <w:trPr>
          <w:trHeight w:val="195"/>
        </w:trPr>
        <w:tc>
          <w:tcPr>
            <w:tcW w:w="10348" w:type="dxa"/>
            <w:gridSpan w:val="6"/>
            <w:tcBorders>
              <w:top w:val="single" w:sz="4" w:space="0" w:color="auto"/>
              <w:bottom w:val="single" w:sz="4" w:space="0" w:color="auto"/>
            </w:tcBorders>
            <w:noWrap/>
            <w:tcMar>
              <w:top w:w="108" w:type="dxa"/>
              <w:bottom w:w="108" w:type="dxa"/>
            </w:tcMar>
          </w:tcPr>
          <w:p w14:paraId="4AF5CBC1" w14:textId="77777777" w:rsidR="009C137C" w:rsidRDefault="009C137C" w:rsidP="00BD4DDE">
            <w:pPr>
              <w:rPr>
                <w:rStyle w:val="Questionlabel"/>
                <w:b w:val="0"/>
              </w:rPr>
            </w:pPr>
            <w:r>
              <w:rPr>
                <w:rStyle w:val="Questionlabel"/>
                <w:b w:val="0"/>
              </w:rPr>
              <w:t>Job level / Classificatio</w:t>
            </w:r>
            <w:r w:rsidR="00BD4DDE">
              <w:rPr>
                <w:rStyle w:val="Questionlabel"/>
                <w:b w:val="0"/>
              </w:rPr>
              <w:t>n:</w:t>
            </w:r>
          </w:p>
        </w:tc>
      </w:tr>
      <w:tr w:rsidR="009C137C" w:rsidRPr="009C137C" w14:paraId="12B8FD26" w14:textId="77777777" w:rsidTr="00C42217">
        <w:trPr>
          <w:trHeight w:val="195"/>
        </w:trPr>
        <w:tc>
          <w:tcPr>
            <w:tcW w:w="10348" w:type="dxa"/>
            <w:gridSpan w:val="6"/>
            <w:tcBorders>
              <w:top w:val="single" w:sz="4" w:space="0" w:color="auto"/>
              <w:bottom w:val="single" w:sz="4" w:space="0" w:color="auto"/>
            </w:tcBorders>
            <w:noWrap/>
            <w:tcMar>
              <w:top w:w="108" w:type="dxa"/>
              <w:bottom w:w="108" w:type="dxa"/>
            </w:tcMar>
          </w:tcPr>
          <w:p w14:paraId="7509C434" w14:textId="77777777" w:rsidR="009C137C" w:rsidRDefault="009C137C" w:rsidP="009C137C">
            <w:pPr>
              <w:rPr>
                <w:rStyle w:val="Questionlabel"/>
                <w:b w:val="0"/>
              </w:rPr>
            </w:pPr>
            <w:r>
              <w:rPr>
                <w:rStyle w:val="Questionlabel"/>
                <w:b w:val="0"/>
              </w:rPr>
              <w:t>RTF number (as stated on the JD or SOAFAA):</w:t>
            </w:r>
          </w:p>
        </w:tc>
      </w:tr>
      <w:tr w:rsidR="009C137C" w:rsidRPr="009C137C" w14:paraId="352DAD6F" w14:textId="77777777" w:rsidTr="009C137C">
        <w:trPr>
          <w:trHeight w:val="195"/>
        </w:trPr>
        <w:tc>
          <w:tcPr>
            <w:tcW w:w="10348" w:type="dxa"/>
            <w:gridSpan w:val="6"/>
            <w:tcBorders>
              <w:top w:val="single" w:sz="4" w:space="0" w:color="auto"/>
              <w:bottom w:val="single" w:sz="4" w:space="0" w:color="auto"/>
            </w:tcBorders>
            <w:noWrap/>
            <w:tcMar>
              <w:top w:w="108" w:type="dxa"/>
              <w:bottom w:w="108" w:type="dxa"/>
            </w:tcMar>
          </w:tcPr>
          <w:p w14:paraId="5DD450D4" w14:textId="77777777" w:rsidR="009C137C" w:rsidRDefault="009C137C" w:rsidP="009C137C">
            <w:pPr>
              <w:rPr>
                <w:rStyle w:val="Questionlabel"/>
                <w:b w:val="0"/>
              </w:rPr>
            </w:pPr>
            <w:r>
              <w:rPr>
                <w:rStyle w:val="Questionlabel"/>
                <w:b w:val="0"/>
              </w:rPr>
              <w:t>Agency name:</w:t>
            </w:r>
          </w:p>
        </w:tc>
      </w:tr>
      <w:tr w:rsidR="007D48A4" w:rsidRPr="007A5EFD" w14:paraId="5DF5A9E6" w14:textId="77777777" w:rsidTr="00A1171A">
        <w:trPr>
          <w:trHeight w:val="195"/>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14:paraId="34633BB0" w14:textId="77777777" w:rsidR="007D48A4" w:rsidRPr="007A5EFD" w:rsidRDefault="00B62861" w:rsidP="00DD13FA">
            <w:pPr>
              <w:rPr>
                <w:rStyle w:val="Questionlabel"/>
              </w:rPr>
            </w:pPr>
            <w:r>
              <w:rPr>
                <w:rStyle w:val="Questionlabel"/>
              </w:rPr>
              <w:t>Your details</w:t>
            </w:r>
            <w:r w:rsidR="009C137C">
              <w:rPr>
                <w:rStyle w:val="Questionlabel"/>
              </w:rPr>
              <w:t xml:space="preserve"> (Appellant)</w:t>
            </w:r>
          </w:p>
        </w:tc>
      </w:tr>
      <w:tr w:rsidR="007D48A4" w:rsidRPr="007A5EFD" w14:paraId="3952B287" w14:textId="77777777" w:rsidTr="00A1171A">
        <w:trPr>
          <w:trHeight w:val="145"/>
        </w:trPr>
        <w:tc>
          <w:tcPr>
            <w:tcW w:w="2030" w:type="dxa"/>
            <w:gridSpan w:val="2"/>
            <w:tcBorders>
              <w:top w:val="single" w:sz="4" w:space="0" w:color="auto"/>
              <w:bottom w:val="single" w:sz="4" w:space="0" w:color="auto"/>
            </w:tcBorders>
            <w:noWrap/>
            <w:tcMar>
              <w:top w:w="108" w:type="dxa"/>
              <w:bottom w:w="108" w:type="dxa"/>
            </w:tcMar>
          </w:tcPr>
          <w:p w14:paraId="3483CA07" w14:textId="77777777" w:rsidR="007D48A4" w:rsidRPr="007A5EFD" w:rsidRDefault="00392A7F" w:rsidP="00DD13FA">
            <w:pPr>
              <w:rPr>
                <w:rStyle w:val="Questionlabel"/>
              </w:rPr>
            </w:pPr>
            <w:r>
              <w:rPr>
                <w:rStyle w:val="Questionlabel"/>
              </w:rPr>
              <w:t>First name</w:t>
            </w:r>
          </w:p>
        </w:tc>
        <w:tc>
          <w:tcPr>
            <w:tcW w:w="8318" w:type="dxa"/>
            <w:gridSpan w:val="4"/>
            <w:tcBorders>
              <w:top w:val="single" w:sz="4" w:space="0" w:color="auto"/>
              <w:bottom w:val="single" w:sz="4" w:space="0" w:color="auto"/>
            </w:tcBorders>
            <w:noWrap/>
            <w:tcMar>
              <w:top w:w="108" w:type="dxa"/>
              <w:bottom w:w="108" w:type="dxa"/>
            </w:tcMar>
          </w:tcPr>
          <w:p w14:paraId="3EEA307B" w14:textId="77777777" w:rsidR="007D48A4" w:rsidRPr="002C0BEF" w:rsidRDefault="007D48A4" w:rsidP="002C0BEF"/>
        </w:tc>
      </w:tr>
      <w:tr w:rsidR="007D48A4" w:rsidRPr="007A5EFD" w14:paraId="6B8C75FE" w14:textId="77777777" w:rsidTr="00A1171A">
        <w:trPr>
          <w:trHeight w:val="223"/>
        </w:trPr>
        <w:tc>
          <w:tcPr>
            <w:tcW w:w="2030" w:type="dxa"/>
            <w:gridSpan w:val="2"/>
            <w:tcBorders>
              <w:top w:val="single" w:sz="4" w:space="0" w:color="auto"/>
              <w:bottom w:val="single" w:sz="4" w:space="0" w:color="auto"/>
            </w:tcBorders>
            <w:noWrap/>
            <w:tcMar>
              <w:top w:w="108" w:type="dxa"/>
              <w:bottom w:w="108" w:type="dxa"/>
            </w:tcMar>
          </w:tcPr>
          <w:p w14:paraId="3497C8B3" w14:textId="77777777" w:rsidR="007D48A4" w:rsidRPr="007A5EFD" w:rsidRDefault="00392A7F" w:rsidP="00DD13FA">
            <w:pPr>
              <w:rPr>
                <w:rStyle w:val="Questionlabel"/>
              </w:rPr>
            </w:pPr>
            <w:r>
              <w:rPr>
                <w:rStyle w:val="Questionlabel"/>
              </w:rPr>
              <w:t xml:space="preserve">Last </w:t>
            </w:r>
            <w:r w:rsidR="00B62861">
              <w:rPr>
                <w:rStyle w:val="Questionlabel"/>
              </w:rPr>
              <w:t>name</w:t>
            </w:r>
          </w:p>
        </w:tc>
        <w:tc>
          <w:tcPr>
            <w:tcW w:w="8318" w:type="dxa"/>
            <w:gridSpan w:val="4"/>
            <w:tcBorders>
              <w:top w:val="single" w:sz="4" w:space="0" w:color="auto"/>
              <w:bottom w:val="single" w:sz="4" w:space="0" w:color="auto"/>
            </w:tcBorders>
            <w:noWrap/>
            <w:tcMar>
              <w:top w:w="108" w:type="dxa"/>
              <w:bottom w:w="108" w:type="dxa"/>
            </w:tcMar>
          </w:tcPr>
          <w:p w14:paraId="3DFB44D5" w14:textId="77777777" w:rsidR="007D48A4" w:rsidRPr="002C0BEF" w:rsidRDefault="007D48A4" w:rsidP="002C0BEF"/>
        </w:tc>
      </w:tr>
      <w:tr w:rsidR="00684177" w:rsidRPr="007A5EFD" w14:paraId="29F8C0D9" w14:textId="77777777" w:rsidTr="00A1171A">
        <w:trPr>
          <w:trHeight w:val="223"/>
        </w:trPr>
        <w:tc>
          <w:tcPr>
            <w:tcW w:w="2030" w:type="dxa"/>
            <w:gridSpan w:val="2"/>
            <w:tcBorders>
              <w:top w:val="single" w:sz="4" w:space="0" w:color="auto"/>
              <w:bottom w:val="single" w:sz="4" w:space="0" w:color="auto"/>
            </w:tcBorders>
            <w:noWrap/>
            <w:tcMar>
              <w:top w:w="108" w:type="dxa"/>
              <w:bottom w:w="108" w:type="dxa"/>
            </w:tcMar>
          </w:tcPr>
          <w:p w14:paraId="06979095" w14:textId="77777777" w:rsidR="00684177" w:rsidRDefault="00684177" w:rsidP="00DD13FA">
            <w:pPr>
              <w:rPr>
                <w:rStyle w:val="Questionlabel"/>
              </w:rPr>
            </w:pPr>
            <w:r>
              <w:rPr>
                <w:rStyle w:val="Questionlabel"/>
              </w:rPr>
              <w:t>Agency</w:t>
            </w:r>
          </w:p>
        </w:tc>
        <w:tc>
          <w:tcPr>
            <w:tcW w:w="8318" w:type="dxa"/>
            <w:gridSpan w:val="4"/>
            <w:tcBorders>
              <w:top w:val="single" w:sz="4" w:space="0" w:color="auto"/>
              <w:bottom w:val="single" w:sz="4" w:space="0" w:color="auto"/>
            </w:tcBorders>
            <w:noWrap/>
            <w:tcMar>
              <w:top w:w="108" w:type="dxa"/>
              <w:bottom w:w="108" w:type="dxa"/>
            </w:tcMar>
          </w:tcPr>
          <w:p w14:paraId="7F92489E" w14:textId="77777777" w:rsidR="00684177" w:rsidRPr="002C0BEF" w:rsidRDefault="00684177" w:rsidP="002C0BEF"/>
        </w:tc>
      </w:tr>
      <w:tr w:rsidR="00684177" w:rsidRPr="007A5EFD" w14:paraId="1FD1C33A" w14:textId="77777777" w:rsidTr="00A1171A">
        <w:trPr>
          <w:trHeight w:val="223"/>
        </w:trPr>
        <w:tc>
          <w:tcPr>
            <w:tcW w:w="2030" w:type="dxa"/>
            <w:gridSpan w:val="2"/>
            <w:tcBorders>
              <w:top w:val="single" w:sz="4" w:space="0" w:color="auto"/>
              <w:bottom w:val="single" w:sz="4" w:space="0" w:color="auto"/>
            </w:tcBorders>
            <w:noWrap/>
            <w:tcMar>
              <w:top w:w="108" w:type="dxa"/>
              <w:bottom w:w="108" w:type="dxa"/>
            </w:tcMar>
          </w:tcPr>
          <w:p w14:paraId="470B0A97" w14:textId="7175EE4F" w:rsidR="00684177" w:rsidRDefault="00F37D16" w:rsidP="00DD13FA">
            <w:pPr>
              <w:rPr>
                <w:rStyle w:val="Questionlabel"/>
              </w:rPr>
            </w:pPr>
            <w:r>
              <w:rPr>
                <w:rStyle w:val="Questionlabel"/>
              </w:rPr>
              <w:t xml:space="preserve">Nominal </w:t>
            </w:r>
            <w:r w:rsidR="00684177">
              <w:rPr>
                <w:rStyle w:val="Questionlabel"/>
              </w:rPr>
              <w:t>Job title and level</w:t>
            </w:r>
          </w:p>
        </w:tc>
        <w:tc>
          <w:tcPr>
            <w:tcW w:w="8318" w:type="dxa"/>
            <w:gridSpan w:val="4"/>
            <w:tcBorders>
              <w:top w:val="single" w:sz="4" w:space="0" w:color="auto"/>
              <w:bottom w:val="single" w:sz="4" w:space="0" w:color="auto"/>
            </w:tcBorders>
            <w:noWrap/>
            <w:tcMar>
              <w:top w:w="108" w:type="dxa"/>
              <w:bottom w:w="108" w:type="dxa"/>
            </w:tcMar>
          </w:tcPr>
          <w:p w14:paraId="0DA220D2" w14:textId="77777777" w:rsidR="00684177" w:rsidRPr="002C0BEF" w:rsidRDefault="00684177" w:rsidP="002C0BEF"/>
        </w:tc>
      </w:tr>
      <w:tr w:rsidR="00063522" w:rsidRPr="007A5EFD" w14:paraId="69ED7DDD" w14:textId="77777777" w:rsidTr="00A1171A">
        <w:trPr>
          <w:trHeight w:val="223"/>
        </w:trPr>
        <w:tc>
          <w:tcPr>
            <w:tcW w:w="2030" w:type="dxa"/>
            <w:gridSpan w:val="2"/>
            <w:tcBorders>
              <w:top w:val="single" w:sz="4" w:space="0" w:color="auto"/>
              <w:bottom w:val="single" w:sz="4" w:space="0" w:color="auto"/>
            </w:tcBorders>
            <w:noWrap/>
            <w:tcMar>
              <w:top w:w="108" w:type="dxa"/>
              <w:bottom w:w="108" w:type="dxa"/>
            </w:tcMar>
          </w:tcPr>
          <w:p w14:paraId="4D3B3E9E" w14:textId="77777777" w:rsidR="00063522" w:rsidRPr="002C0BEF" w:rsidRDefault="00063522" w:rsidP="002C0BEF">
            <w:r>
              <w:rPr>
                <w:rStyle w:val="Questionlabel"/>
              </w:rPr>
              <w:t>Email address</w:t>
            </w:r>
          </w:p>
        </w:tc>
        <w:tc>
          <w:tcPr>
            <w:tcW w:w="3969" w:type="dxa"/>
            <w:gridSpan w:val="2"/>
            <w:tcBorders>
              <w:top w:val="single" w:sz="4" w:space="0" w:color="auto"/>
              <w:bottom w:val="single" w:sz="4" w:space="0" w:color="auto"/>
            </w:tcBorders>
          </w:tcPr>
          <w:p w14:paraId="74DE163A" w14:textId="77777777" w:rsidR="00063522" w:rsidRPr="002C0BEF" w:rsidRDefault="00063522" w:rsidP="002C0BEF"/>
        </w:tc>
        <w:tc>
          <w:tcPr>
            <w:tcW w:w="1762" w:type="dxa"/>
            <w:tcBorders>
              <w:top w:val="single" w:sz="4" w:space="0" w:color="auto"/>
              <w:bottom w:val="single" w:sz="4" w:space="0" w:color="auto"/>
            </w:tcBorders>
          </w:tcPr>
          <w:p w14:paraId="07079F51" w14:textId="77777777" w:rsidR="00063522" w:rsidRPr="00684177" w:rsidRDefault="00063522" w:rsidP="002C0BEF">
            <w:pPr>
              <w:rPr>
                <w:b/>
              </w:rPr>
            </w:pPr>
            <w:r w:rsidRPr="00684177">
              <w:rPr>
                <w:b/>
              </w:rPr>
              <w:t>Phone number</w:t>
            </w:r>
          </w:p>
        </w:tc>
        <w:tc>
          <w:tcPr>
            <w:tcW w:w="2587" w:type="dxa"/>
            <w:tcBorders>
              <w:top w:val="single" w:sz="4" w:space="0" w:color="auto"/>
              <w:bottom w:val="single" w:sz="4" w:space="0" w:color="auto"/>
            </w:tcBorders>
          </w:tcPr>
          <w:p w14:paraId="4A779DCC" w14:textId="77777777" w:rsidR="00063522" w:rsidRPr="00684177" w:rsidRDefault="00063522" w:rsidP="002C0BEF">
            <w:pPr>
              <w:rPr>
                <w:b/>
              </w:rPr>
            </w:pPr>
          </w:p>
        </w:tc>
      </w:tr>
      <w:tr w:rsidR="009C137C" w:rsidRPr="007A5EFD" w14:paraId="13A4FFA9" w14:textId="77777777" w:rsidTr="00895F6B">
        <w:trPr>
          <w:trHeight w:val="195"/>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14:paraId="5702708F" w14:textId="77777777" w:rsidR="009C137C" w:rsidRPr="007A5EFD" w:rsidRDefault="009C137C" w:rsidP="009C137C">
            <w:pPr>
              <w:rPr>
                <w:rStyle w:val="Questionlabel"/>
              </w:rPr>
            </w:pPr>
            <w:r>
              <w:rPr>
                <w:rStyle w:val="Questionlabel"/>
              </w:rPr>
              <w:t>Details of the selected applicant (Promotee)</w:t>
            </w:r>
          </w:p>
        </w:tc>
      </w:tr>
      <w:tr w:rsidR="009C137C" w:rsidRPr="007A5EFD" w14:paraId="27C6C7D6" w14:textId="77777777" w:rsidTr="00895F6B">
        <w:trPr>
          <w:trHeight w:val="145"/>
        </w:trPr>
        <w:tc>
          <w:tcPr>
            <w:tcW w:w="2030" w:type="dxa"/>
            <w:gridSpan w:val="2"/>
            <w:tcBorders>
              <w:top w:val="single" w:sz="4" w:space="0" w:color="auto"/>
              <w:bottom w:val="single" w:sz="4" w:space="0" w:color="auto"/>
            </w:tcBorders>
            <w:noWrap/>
            <w:tcMar>
              <w:top w:w="108" w:type="dxa"/>
              <w:bottom w:w="108" w:type="dxa"/>
            </w:tcMar>
          </w:tcPr>
          <w:p w14:paraId="3BF0A47A" w14:textId="77777777" w:rsidR="009C137C" w:rsidRPr="007A5EFD" w:rsidRDefault="009C137C" w:rsidP="00895F6B">
            <w:pPr>
              <w:rPr>
                <w:rStyle w:val="Questionlabel"/>
              </w:rPr>
            </w:pPr>
            <w:r>
              <w:rPr>
                <w:rStyle w:val="Questionlabel"/>
              </w:rPr>
              <w:t>First name</w:t>
            </w:r>
          </w:p>
        </w:tc>
        <w:tc>
          <w:tcPr>
            <w:tcW w:w="8318" w:type="dxa"/>
            <w:gridSpan w:val="4"/>
            <w:tcBorders>
              <w:top w:val="single" w:sz="4" w:space="0" w:color="auto"/>
              <w:bottom w:val="single" w:sz="4" w:space="0" w:color="auto"/>
            </w:tcBorders>
            <w:noWrap/>
            <w:tcMar>
              <w:top w:w="108" w:type="dxa"/>
              <w:bottom w:w="108" w:type="dxa"/>
            </w:tcMar>
          </w:tcPr>
          <w:p w14:paraId="19E2AAFF" w14:textId="77777777" w:rsidR="009C137C" w:rsidRPr="002C0BEF" w:rsidRDefault="009C137C" w:rsidP="00895F6B"/>
        </w:tc>
      </w:tr>
      <w:tr w:rsidR="009C137C" w:rsidRPr="007A5EFD" w14:paraId="4FB82B31" w14:textId="77777777" w:rsidTr="00895F6B">
        <w:trPr>
          <w:trHeight w:val="223"/>
        </w:trPr>
        <w:tc>
          <w:tcPr>
            <w:tcW w:w="2030" w:type="dxa"/>
            <w:gridSpan w:val="2"/>
            <w:tcBorders>
              <w:top w:val="single" w:sz="4" w:space="0" w:color="auto"/>
              <w:bottom w:val="single" w:sz="4" w:space="0" w:color="auto"/>
            </w:tcBorders>
            <w:noWrap/>
            <w:tcMar>
              <w:top w:w="108" w:type="dxa"/>
              <w:bottom w:w="108" w:type="dxa"/>
            </w:tcMar>
          </w:tcPr>
          <w:p w14:paraId="0FED365C" w14:textId="77777777" w:rsidR="009C137C" w:rsidRPr="007A5EFD" w:rsidRDefault="009C137C" w:rsidP="00895F6B">
            <w:pPr>
              <w:rPr>
                <w:rStyle w:val="Questionlabel"/>
              </w:rPr>
            </w:pPr>
            <w:r>
              <w:rPr>
                <w:rStyle w:val="Questionlabel"/>
              </w:rPr>
              <w:t>Last name</w:t>
            </w:r>
          </w:p>
        </w:tc>
        <w:tc>
          <w:tcPr>
            <w:tcW w:w="8318" w:type="dxa"/>
            <w:gridSpan w:val="4"/>
            <w:tcBorders>
              <w:top w:val="single" w:sz="4" w:space="0" w:color="auto"/>
              <w:bottom w:val="single" w:sz="4" w:space="0" w:color="auto"/>
            </w:tcBorders>
            <w:noWrap/>
            <w:tcMar>
              <w:top w:w="108" w:type="dxa"/>
              <w:bottom w:w="108" w:type="dxa"/>
            </w:tcMar>
          </w:tcPr>
          <w:p w14:paraId="1A4B2431" w14:textId="77777777" w:rsidR="009C137C" w:rsidRPr="002C0BEF" w:rsidRDefault="009C137C" w:rsidP="00895F6B"/>
        </w:tc>
      </w:tr>
      <w:tr w:rsidR="007D48A4" w:rsidRPr="007A5EFD" w14:paraId="13314B3D" w14:textId="77777777" w:rsidTr="00A1171A">
        <w:trPr>
          <w:trHeight w:val="27"/>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75DC3E6" w14:textId="77777777" w:rsidR="007D48A4" w:rsidRPr="007A5EFD" w:rsidRDefault="00684177" w:rsidP="00DD13FA">
            <w:pPr>
              <w:rPr>
                <w:rStyle w:val="Questionlabel"/>
              </w:rPr>
            </w:pPr>
            <w:r>
              <w:rPr>
                <w:rStyle w:val="Questionlabel"/>
                <w:color w:val="FFFFFF" w:themeColor="background1"/>
              </w:rPr>
              <w:t>Your appeal</w:t>
            </w:r>
          </w:p>
        </w:tc>
      </w:tr>
      <w:tr w:rsidR="00FD60E2" w:rsidRPr="007A5EFD" w14:paraId="1C812C56" w14:textId="77777777" w:rsidTr="00A1171A">
        <w:trPr>
          <w:trHeight w:val="27"/>
        </w:trPr>
        <w:tc>
          <w:tcPr>
            <w:tcW w:w="10348"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6520203A" w14:textId="77777777" w:rsidR="00FD60E2" w:rsidRPr="002C0BEF" w:rsidRDefault="00FD60E2" w:rsidP="009C137C">
            <w:r>
              <w:rPr>
                <w:rStyle w:val="Questionlabel"/>
              </w:rPr>
              <w:t>Date o</w:t>
            </w:r>
            <w:r w:rsidR="001F4FAB">
              <w:rPr>
                <w:rStyle w:val="Questionlabel"/>
              </w:rPr>
              <w:t xml:space="preserve">f </w:t>
            </w:r>
            <w:r w:rsidR="009C137C">
              <w:rPr>
                <w:rStyle w:val="Questionlabel"/>
              </w:rPr>
              <w:t>letter / SOAFAA:</w:t>
            </w:r>
          </w:p>
        </w:tc>
      </w:tr>
      <w:tr w:rsidR="00FD60E2" w:rsidRPr="007A5EFD" w14:paraId="00E4CBF0" w14:textId="77777777" w:rsidTr="00A1171A">
        <w:trPr>
          <w:trHeight w:val="27"/>
        </w:trPr>
        <w:tc>
          <w:tcPr>
            <w:tcW w:w="10348"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56EE0E01" w14:textId="77777777" w:rsidR="00FD60E2" w:rsidRDefault="00FD60E2" w:rsidP="002C0BEF">
            <w:pPr>
              <w:rPr>
                <w:rStyle w:val="Questionlabel"/>
              </w:rPr>
            </w:pPr>
            <w:r>
              <w:rPr>
                <w:rStyle w:val="Questionlabel"/>
              </w:rPr>
              <w:lastRenderedPageBreak/>
              <w:t>Reason for bringing the appeal</w:t>
            </w:r>
          </w:p>
          <w:p w14:paraId="059C11EF" w14:textId="6703E5D6" w:rsidR="009C137C" w:rsidRDefault="00063522" w:rsidP="009C137C">
            <w:pPr>
              <w:rPr>
                <w:rFonts w:cs="Arial"/>
                <w:szCs w:val="24"/>
              </w:rPr>
            </w:pPr>
            <w:r>
              <w:rPr>
                <w:rFonts w:cs="Arial"/>
                <w:szCs w:val="24"/>
              </w:rPr>
              <w:t>D</w:t>
            </w:r>
            <w:r w:rsidR="00FD60E2" w:rsidRPr="00063522">
              <w:rPr>
                <w:rFonts w:cs="Arial"/>
                <w:szCs w:val="24"/>
              </w:rPr>
              <w:t xml:space="preserve">uring the course of your appeal you will </w:t>
            </w:r>
            <w:r w:rsidR="002A1007">
              <w:rPr>
                <w:rFonts w:cs="Arial"/>
                <w:szCs w:val="24"/>
              </w:rPr>
              <w:t>be asked</w:t>
            </w:r>
            <w:r w:rsidR="00FD60E2" w:rsidRPr="00063522">
              <w:rPr>
                <w:rFonts w:cs="Arial"/>
                <w:szCs w:val="24"/>
              </w:rPr>
              <w:t xml:space="preserve"> to provide a written statement of appeal to the </w:t>
            </w:r>
            <w:r w:rsidR="00C265A4">
              <w:rPr>
                <w:rFonts w:cs="Arial"/>
                <w:szCs w:val="24"/>
              </w:rPr>
              <w:t>B</w:t>
            </w:r>
            <w:r>
              <w:rPr>
                <w:rFonts w:cs="Arial"/>
                <w:szCs w:val="24"/>
              </w:rPr>
              <w:t>oard</w:t>
            </w:r>
            <w:r w:rsidR="00FD60E2" w:rsidRPr="00063522">
              <w:rPr>
                <w:rFonts w:cs="Arial"/>
                <w:szCs w:val="24"/>
              </w:rPr>
              <w:t xml:space="preserve">. </w:t>
            </w:r>
          </w:p>
          <w:p w14:paraId="4F68C1EF" w14:textId="77777777" w:rsidR="00FD60E2" w:rsidRPr="00063522" w:rsidRDefault="00FD60E2" w:rsidP="009C137C">
            <w:pPr>
              <w:rPr>
                <w:b/>
                <w:bCs/>
              </w:rPr>
            </w:pPr>
            <w:r w:rsidRPr="00063522">
              <w:rPr>
                <w:rFonts w:cs="Arial"/>
                <w:szCs w:val="24"/>
              </w:rPr>
              <w:t xml:space="preserve">At this stage you need only write a </w:t>
            </w:r>
            <w:r w:rsidRPr="00F37D16">
              <w:rPr>
                <w:rFonts w:cs="Arial"/>
                <w:b/>
                <w:szCs w:val="24"/>
              </w:rPr>
              <w:t>brief</w:t>
            </w:r>
            <w:r w:rsidRPr="00063522">
              <w:rPr>
                <w:rFonts w:cs="Arial"/>
                <w:szCs w:val="24"/>
              </w:rPr>
              <w:t xml:space="preserve"> </w:t>
            </w:r>
            <w:r w:rsidR="009C137C">
              <w:rPr>
                <w:rFonts w:cs="Arial"/>
                <w:szCs w:val="24"/>
              </w:rPr>
              <w:t>reason why you want to appeal this selection decision.</w:t>
            </w:r>
          </w:p>
        </w:tc>
      </w:tr>
      <w:tr w:rsidR="00FD60E2" w:rsidRPr="007A5EFD" w14:paraId="0DBCB827" w14:textId="77777777" w:rsidTr="00BE4541">
        <w:trPr>
          <w:trHeight w:val="1847"/>
        </w:trPr>
        <w:tc>
          <w:tcPr>
            <w:tcW w:w="10348"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64706F0E" w14:textId="77777777" w:rsidR="00FD60E2" w:rsidRDefault="00FD60E2" w:rsidP="002C0BEF">
            <w:pPr>
              <w:rPr>
                <w:rStyle w:val="Questionlabel"/>
              </w:rPr>
            </w:pPr>
          </w:p>
          <w:p w14:paraId="4861671F" w14:textId="77777777" w:rsidR="00BD4DDE" w:rsidRDefault="00BD4DDE" w:rsidP="002C0BEF">
            <w:pPr>
              <w:rPr>
                <w:rStyle w:val="Questionlabel"/>
              </w:rPr>
            </w:pPr>
          </w:p>
          <w:p w14:paraId="5BBDD8F1" w14:textId="77777777" w:rsidR="00BD4DDE" w:rsidRDefault="00BD4DDE" w:rsidP="002C0BEF">
            <w:pPr>
              <w:rPr>
                <w:rStyle w:val="Questionlabel"/>
              </w:rPr>
            </w:pPr>
          </w:p>
          <w:p w14:paraId="1D3876BC" w14:textId="77777777" w:rsidR="00BD4DDE" w:rsidRDefault="00BD4DDE" w:rsidP="002C0BEF">
            <w:pPr>
              <w:rPr>
                <w:rStyle w:val="Questionlabel"/>
              </w:rPr>
            </w:pPr>
          </w:p>
          <w:p w14:paraId="1A2FD454" w14:textId="77777777" w:rsidR="00BD4DDE" w:rsidRDefault="00BD4DDE" w:rsidP="002C0BEF">
            <w:pPr>
              <w:rPr>
                <w:rStyle w:val="Questionlabel"/>
              </w:rPr>
            </w:pPr>
          </w:p>
          <w:p w14:paraId="37F15FAD" w14:textId="77777777" w:rsidR="00BD4DDE" w:rsidRDefault="00BD4DDE" w:rsidP="002C0BEF">
            <w:pPr>
              <w:rPr>
                <w:rStyle w:val="Questionlabel"/>
              </w:rPr>
            </w:pPr>
          </w:p>
          <w:p w14:paraId="41F03C6D" w14:textId="77777777" w:rsidR="00BD4DDE" w:rsidRDefault="00BD4DDE" w:rsidP="002C0BEF">
            <w:pPr>
              <w:rPr>
                <w:rStyle w:val="Questionlabel"/>
              </w:rPr>
            </w:pPr>
          </w:p>
          <w:p w14:paraId="384AED80" w14:textId="77777777" w:rsidR="00BD4DDE" w:rsidRDefault="00BD4DDE" w:rsidP="002C0BEF">
            <w:pPr>
              <w:rPr>
                <w:rStyle w:val="Questionlabel"/>
              </w:rPr>
            </w:pPr>
          </w:p>
          <w:p w14:paraId="2D86216A" w14:textId="77777777" w:rsidR="00BD4DDE" w:rsidRDefault="00BD4DDE" w:rsidP="002C0BEF">
            <w:pPr>
              <w:rPr>
                <w:rStyle w:val="Questionlabel"/>
              </w:rPr>
            </w:pPr>
          </w:p>
        </w:tc>
      </w:tr>
      <w:tr w:rsidR="001F4FAB" w:rsidRPr="007A5EFD" w14:paraId="15D92A81" w14:textId="77777777" w:rsidTr="00116D7E">
        <w:trPr>
          <w:trHeight w:val="27"/>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BF15F13" w14:textId="77777777" w:rsidR="001F4FAB" w:rsidRPr="007A5EFD" w:rsidRDefault="001F4FAB" w:rsidP="00116D7E">
            <w:pPr>
              <w:rPr>
                <w:rStyle w:val="Questionlabel"/>
              </w:rPr>
            </w:pPr>
            <w:r>
              <w:rPr>
                <w:rStyle w:val="Questionlabel"/>
                <w:color w:val="FFFFFF" w:themeColor="background1"/>
              </w:rPr>
              <w:t>How your appeal is decided</w:t>
            </w:r>
          </w:p>
        </w:tc>
      </w:tr>
      <w:tr w:rsidR="001F4FAB" w:rsidRPr="007A5EFD" w14:paraId="3A4AB9E6" w14:textId="77777777" w:rsidTr="001F4FAB">
        <w:trPr>
          <w:trHeight w:val="27"/>
        </w:trPr>
        <w:tc>
          <w:tcPr>
            <w:tcW w:w="10348"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47405F18" w14:textId="77777777" w:rsidR="009C137C" w:rsidRDefault="001F4FAB" w:rsidP="009C137C">
            <w:pPr>
              <w:rPr>
                <w:rStyle w:val="Questionlabel"/>
                <w:b w:val="0"/>
              </w:rPr>
            </w:pPr>
            <w:r w:rsidRPr="001F4FAB">
              <w:rPr>
                <w:rStyle w:val="Questionlabel"/>
                <w:b w:val="0"/>
              </w:rPr>
              <w:t>The Act states that the Board</w:t>
            </w:r>
            <w:r>
              <w:rPr>
                <w:rStyle w:val="Questionlabel"/>
                <w:b w:val="0"/>
              </w:rPr>
              <w:t xml:space="preserve"> must conduct the appeal as a new hearing as quickly, and with as little formality, as possible.</w:t>
            </w:r>
            <w:r w:rsidR="009C137C">
              <w:rPr>
                <w:rStyle w:val="Questionlabel"/>
                <w:b w:val="0"/>
              </w:rPr>
              <w:t xml:space="preserve"> </w:t>
            </w:r>
            <w:r w:rsidR="000718DD">
              <w:rPr>
                <w:rStyle w:val="Questionlabel"/>
                <w:b w:val="0"/>
              </w:rPr>
              <w:t>The Board</w:t>
            </w:r>
            <w:r>
              <w:rPr>
                <w:rStyle w:val="Questionlabel"/>
                <w:b w:val="0"/>
              </w:rPr>
              <w:t xml:space="preserve"> is not limited to the information that</w:t>
            </w:r>
            <w:r w:rsidR="000718DD">
              <w:rPr>
                <w:rStyle w:val="Questionlabel"/>
                <w:b w:val="0"/>
              </w:rPr>
              <w:t xml:space="preserve"> was available to the </w:t>
            </w:r>
            <w:r w:rsidR="009C137C">
              <w:rPr>
                <w:rStyle w:val="Questionlabel"/>
                <w:b w:val="0"/>
              </w:rPr>
              <w:t xml:space="preserve">selection panel and delegate. </w:t>
            </w:r>
            <w:r w:rsidR="000718DD">
              <w:rPr>
                <w:rStyle w:val="Questionlabel"/>
                <w:b w:val="0"/>
              </w:rPr>
              <w:t>The B</w:t>
            </w:r>
            <w:r w:rsidR="00960277">
              <w:rPr>
                <w:rStyle w:val="Questionlabel"/>
                <w:b w:val="0"/>
              </w:rPr>
              <w:t xml:space="preserve">oard aims to meet within </w:t>
            </w:r>
            <w:r w:rsidR="009C137C">
              <w:rPr>
                <w:rStyle w:val="Questionlabel"/>
                <w:b w:val="0"/>
              </w:rPr>
              <w:t>6 weeks</w:t>
            </w:r>
            <w:r w:rsidR="002A1007">
              <w:rPr>
                <w:rStyle w:val="Questionlabel"/>
                <w:b w:val="0"/>
              </w:rPr>
              <w:t xml:space="preserve"> of receiving your appeal</w:t>
            </w:r>
            <w:r w:rsidR="009C137C">
              <w:rPr>
                <w:rStyle w:val="Questionlabel"/>
                <w:b w:val="0"/>
              </w:rPr>
              <w:t xml:space="preserve">. </w:t>
            </w:r>
          </w:p>
          <w:p w14:paraId="0B8CF975" w14:textId="77777777" w:rsidR="001F4FAB" w:rsidRPr="00960277" w:rsidRDefault="00960277" w:rsidP="009C137C">
            <w:pPr>
              <w:rPr>
                <w:rStyle w:val="Questionlabel"/>
                <w:b w:val="0"/>
              </w:rPr>
            </w:pPr>
            <w:r w:rsidRPr="00960277">
              <w:rPr>
                <w:rStyle w:val="Questionlabel"/>
              </w:rPr>
              <w:t>The appeal board may make any decision that was available to the CEO at the time they made their original decision</w:t>
            </w:r>
            <w:r w:rsidR="009C137C">
              <w:rPr>
                <w:rStyle w:val="Questionlabel"/>
              </w:rPr>
              <w:t>.</w:t>
            </w:r>
          </w:p>
        </w:tc>
      </w:tr>
      <w:tr w:rsidR="00FD60E2" w:rsidRPr="007A5EFD" w14:paraId="742309EF" w14:textId="77777777" w:rsidTr="00A1171A">
        <w:trPr>
          <w:trHeight w:val="27"/>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FCA6F77" w14:textId="77777777" w:rsidR="00FD60E2" w:rsidRPr="007A5EFD" w:rsidRDefault="00FD60E2" w:rsidP="002B12B1">
            <w:pPr>
              <w:rPr>
                <w:rStyle w:val="Questionlabel"/>
              </w:rPr>
            </w:pPr>
            <w:r>
              <w:rPr>
                <w:rStyle w:val="Questionlabel"/>
              </w:rPr>
              <w:t>Privacy statement</w:t>
            </w:r>
          </w:p>
        </w:tc>
      </w:tr>
      <w:tr w:rsidR="00FD60E2" w:rsidRPr="007A5EFD" w14:paraId="283FDCFA" w14:textId="77777777" w:rsidTr="00A1171A">
        <w:trPr>
          <w:trHeight w:val="27"/>
        </w:trPr>
        <w:tc>
          <w:tcPr>
            <w:tcW w:w="10348"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7F4110A1" w14:textId="77777777" w:rsidR="00FD60E2" w:rsidRPr="00BD4DDE" w:rsidRDefault="00A107AC" w:rsidP="002B12B1">
            <w:pPr>
              <w:rPr>
                <w:rFonts w:cs="Segoe UI"/>
                <w:sz w:val="20"/>
                <w:szCs w:val="22"/>
                <w:shd w:val="clear" w:color="auto" w:fill="FFFFFF"/>
              </w:rPr>
            </w:pPr>
            <w:r w:rsidRPr="00BD4DDE">
              <w:rPr>
                <w:rFonts w:cs="Segoe UI"/>
                <w:sz w:val="20"/>
                <w:szCs w:val="22"/>
                <w:shd w:val="clear" w:color="auto" w:fill="FFFFFF"/>
              </w:rPr>
              <w:t>The Public Sector Appeals and Grievance Reviews unit is within the Office of the Commissioner for Public Employment (OCPE). Its core business is to consider grievances and appeals lodged by Northern Territory Public Sector employees.</w:t>
            </w:r>
          </w:p>
          <w:p w14:paraId="7E27E599" w14:textId="77777777" w:rsidR="00A107AC" w:rsidRPr="00BD4DDE" w:rsidRDefault="00A107AC" w:rsidP="00A107AC">
            <w:pPr>
              <w:shd w:val="clear" w:color="auto" w:fill="FFFFFF"/>
              <w:spacing w:before="150" w:after="0"/>
              <w:rPr>
                <w:rFonts w:eastAsia="Times New Roman" w:cs="Segoe UI"/>
                <w:sz w:val="20"/>
                <w:szCs w:val="22"/>
              </w:rPr>
            </w:pPr>
            <w:r w:rsidRPr="00BD4DDE">
              <w:rPr>
                <w:rFonts w:eastAsia="Times New Roman" w:cs="Segoe UI"/>
                <w:sz w:val="20"/>
                <w:szCs w:val="22"/>
              </w:rPr>
              <w:t>All information collected by the Public Sector Appeals and Grievance Reviews is collected, stored, used and disclosed in accordance with the Information Privacy Principles contained in the </w:t>
            </w:r>
            <w:r w:rsidRPr="00BD4DDE">
              <w:rPr>
                <w:rFonts w:eastAsia="Times New Roman" w:cs="Segoe UI"/>
                <w:i/>
                <w:iCs/>
                <w:sz w:val="20"/>
                <w:szCs w:val="22"/>
              </w:rPr>
              <w:t>Information Act 2002.</w:t>
            </w:r>
            <w:r w:rsidRPr="00BD4DDE">
              <w:rPr>
                <w:rFonts w:eastAsia="Times New Roman" w:cs="Segoe UI"/>
                <w:sz w:val="20"/>
                <w:szCs w:val="22"/>
              </w:rPr>
              <w:t> The information you provide in this form will only be used in the administration of the appeal you have lodged.</w:t>
            </w:r>
          </w:p>
          <w:p w14:paraId="5BA01B30" w14:textId="77777777" w:rsidR="00A107AC" w:rsidRPr="00A107AC" w:rsidRDefault="00A107AC" w:rsidP="0063271C">
            <w:pPr>
              <w:shd w:val="clear" w:color="auto" w:fill="FFFFFF"/>
              <w:spacing w:before="150" w:after="0"/>
              <w:rPr>
                <w:rStyle w:val="Questionlabel"/>
                <w:rFonts w:ascii="Segoe UI" w:hAnsi="Segoe UI" w:cs="Segoe UI"/>
                <w:b w:val="0"/>
                <w:bCs w:val="0"/>
                <w:color w:val="172B4D"/>
                <w:sz w:val="21"/>
                <w:szCs w:val="21"/>
                <w:shd w:val="clear" w:color="auto" w:fill="FFFFFF"/>
              </w:rPr>
            </w:pPr>
            <w:r w:rsidRPr="00BD4DDE">
              <w:rPr>
                <w:rFonts w:cs="Segoe UI"/>
                <w:sz w:val="20"/>
                <w:szCs w:val="22"/>
                <w:shd w:val="clear" w:color="auto" w:fill="FFFFFF"/>
              </w:rPr>
              <w:t>If you have any questions or concerns about how your personal information is being used, contact Public Sector Appeals and Grievance Reviews on 08 8999 4129 or email </w:t>
            </w:r>
            <w:hyperlink r:id="rId9" w:tgtFrame="_blank" w:history="1">
              <w:r w:rsidRPr="00BD4DDE">
                <w:rPr>
                  <w:rStyle w:val="Hyperlink"/>
                  <w:rFonts w:cs="Segoe UI"/>
                  <w:color w:val="auto"/>
                  <w:sz w:val="20"/>
                  <w:szCs w:val="22"/>
                  <w:shd w:val="clear" w:color="auto" w:fill="FFFFFF"/>
                </w:rPr>
                <w:t>psagr@nt.gov.au</w:t>
              </w:r>
              <w:r w:rsidRPr="00BD4DDE">
                <w:rPr>
                  <w:rFonts w:cs="Segoe UI"/>
                  <w:noProof/>
                  <w:sz w:val="20"/>
                  <w:szCs w:val="22"/>
                  <w:shd w:val="clear" w:color="auto" w:fill="FFFFFF"/>
                  <w:vertAlign w:val="superscript"/>
                </w:rPr>
                <w:drawing>
                  <wp:inline distT="0" distB="0" distL="0" distR="0" wp14:anchorId="602E4345" wp14:editId="69D7A846">
                    <wp:extent cx="121285" cy="114300"/>
                    <wp:effectExtent l="0" t="0" r="0" b="0"/>
                    <wp:docPr id="1" name="Picture 1" descr="https://jira.nt.gov.au/images/icons/mail_small.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ira.nt.gov.au/images/icons/mail_small.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 cy="114300"/>
                            </a:xfrm>
                            <a:prstGeom prst="rect">
                              <a:avLst/>
                            </a:prstGeom>
                            <a:noFill/>
                            <a:ln>
                              <a:noFill/>
                            </a:ln>
                          </pic:spPr>
                        </pic:pic>
                      </a:graphicData>
                    </a:graphic>
                  </wp:inline>
                </w:drawing>
              </w:r>
            </w:hyperlink>
            <w:r w:rsidRPr="00BD4DDE">
              <w:rPr>
                <w:rFonts w:cs="Segoe UI"/>
                <w:sz w:val="20"/>
                <w:szCs w:val="22"/>
                <w:shd w:val="clear" w:color="auto" w:fill="FFFFFF"/>
              </w:rPr>
              <w:t xml:space="preserve"> You may request to access or correct the personal information government holds about you. To find out more, read about freedom of information on Northern Territory Government </w:t>
            </w:r>
            <w:r w:rsidR="0063271C" w:rsidRPr="00BD4DDE">
              <w:rPr>
                <w:rFonts w:cs="Segoe UI"/>
                <w:sz w:val="20"/>
                <w:szCs w:val="22"/>
                <w:shd w:val="clear" w:color="auto" w:fill="FFFFFF"/>
              </w:rPr>
              <w:t>website</w:t>
            </w:r>
            <w:r w:rsidR="0063271C" w:rsidRPr="00BD4DDE">
              <w:rPr>
                <w:rStyle w:val="FootnoteReference"/>
                <w:rFonts w:cs="Segoe UI"/>
                <w:sz w:val="20"/>
                <w:szCs w:val="22"/>
                <w:shd w:val="clear" w:color="auto" w:fill="FFFFFF"/>
              </w:rPr>
              <w:footnoteReference w:id="2"/>
            </w:r>
            <w:r w:rsidR="0063271C" w:rsidRPr="00BD4DDE">
              <w:rPr>
                <w:rFonts w:cs="Segoe UI"/>
                <w:sz w:val="20"/>
                <w:szCs w:val="22"/>
                <w:shd w:val="clear" w:color="auto" w:fill="FFFFFF"/>
              </w:rPr>
              <w:t>.</w:t>
            </w:r>
          </w:p>
        </w:tc>
      </w:tr>
      <w:tr w:rsidR="00FD60E2" w:rsidRPr="007A5EFD" w14:paraId="35343E4A" w14:textId="77777777" w:rsidTr="00A1171A">
        <w:trPr>
          <w:trHeight w:val="27"/>
        </w:trPr>
        <w:tc>
          <w:tcPr>
            <w:tcW w:w="28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50D22CF" w14:textId="77777777" w:rsidR="00FD60E2" w:rsidRDefault="00FD60E2" w:rsidP="002B12B1">
            <w:pPr>
              <w:rPr>
                <w:rStyle w:val="Questionlabel"/>
              </w:rPr>
            </w:pPr>
            <w:r>
              <w:rPr>
                <w:rStyle w:val="Questionlabel"/>
              </w:rPr>
              <w:t>Your signature</w:t>
            </w:r>
          </w:p>
        </w:tc>
        <w:tc>
          <w:tcPr>
            <w:tcW w:w="7468" w:type="dxa"/>
            <w:gridSpan w:val="3"/>
            <w:tcBorders>
              <w:top w:val="single" w:sz="4" w:space="0" w:color="auto"/>
              <w:left w:val="single" w:sz="4" w:space="0" w:color="auto"/>
              <w:bottom w:val="single" w:sz="4" w:space="0" w:color="auto"/>
              <w:right w:val="single" w:sz="4" w:space="0" w:color="auto"/>
            </w:tcBorders>
          </w:tcPr>
          <w:p w14:paraId="53FD3DAF" w14:textId="77777777" w:rsidR="00FD60E2" w:rsidRDefault="00FD60E2" w:rsidP="002B12B1">
            <w:pPr>
              <w:rPr>
                <w:rStyle w:val="Questionlabel"/>
              </w:rPr>
            </w:pPr>
          </w:p>
        </w:tc>
      </w:tr>
      <w:tr w:rsidR="00FD60E2" w:rsidRPr="007A5EFD" w14:paraId="45370EBD" w14:textId="77777777" w:rsidTr="00A1171A">
        <w:trPr>
          <w:trHeight w:val="27"/>
        </w:trPr>
        <w:tc>
          <w:tcPr>
            <w:tcW w:w="2880"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0465CF3" w14:textId="77777777" w:rsidR="00FD60E2" w:rsidRDefault="00FD60E2" w:rsidP="002B12B1">
            <w:pPr>
              <w:rPr>
                <w:rStyle w:val="Questionlabel"/>
              </w:rPr>
            </w:pPr>
            <w:r>
              <w:rPr>
                <w:rStyle w:val="Questionlabel"/>
              </w:rPr>
              <w:t xml:space="preserve">Date </w:t>
            </w:r>
          </w:p>
        </w:tc>
        <w:tc>
          <w:tcPr>
            <w:tcW w:w="7468" w:type="dxa"/>
            <w:gridSpan w:val="3"/>
            <w:tcBorders>
              <w:top w:val="single" w:sz="4" w:space="0" w:color="auto"/>
              <w:left w:val="single" w:sz="4" w:space="0" w:color="auto"/>
              <w:bottom w:val="single" w:sz="4" w:space="0" w:color="auto"/>
              <w:right w:val="single" w:sz="4" w:space="0" w:color="auto"/>
            </w:tcBorders>
          </w:tcPr>
          <w:p w14:paraId="1668955F" w14:textId="77777777" w:rsidR="00FD60E2" w:rsidRDefault="00FD60E2" w:rsidP="002B12B1">
            <w:pPr>
              <w:rPr>
                <w:rStyle w:val="Questionlabel"/>
              </w:rPr>
            </w:pPr>
          </w:p>
        </w:tc>
      </w:tr>
      <w:tr w:rsidR="00A1171A" w:rsidRPr="007A5EFD" w14:paraId="2F1BD289" w14:textId="77777777" w:rsidTr="00A1171A">
        <w:trPr>
          <w:trHeight w:val="727"/>
        </w:trPr>
        <w:tc>
          <w:tcPr>
            <w:tcW w:w="10348" w:type="dxa"/>
            <w:gridSpan w:val="6"/>
            <w:tcBorders>
              <w:top w:val="nil"/>
              <w:left w:val="nil"/>
              <w:bottom w:val="nil"/>
              <w:right w:val="nil"/>
            </w:tcBorders>
            <w:noWrap/>
            <w:tcMar>
              <w:left w:w="0" w:type="dxa"/>
              <w:right w:w="0" w:type="dxa"/>
            </w:tcMar>
          </w:tcPr>
          <w:p w14:paraId="7F0F3934" w14:textId="77777777" w:rsidR="00F37D16" w:rsidRDefault="00F37D16" w:rsidP="00551403">
            <w:pPr>
              <w:widowControl w:val="0"/>
              <w:rPr>
                <w:sz w:val="32"/>
                <w:szCs w:val="32"/>
              </w:rPr>
            </w:pPr>
          </w:p>
          <w:p w14:paraId="071E43CD" w14:textId="08B4117A" w:rsidR="00A1171A" w:rsidRPr="00F37D16" w:rsidRDefault="00A1171A" w:rsidP="00551403">
            <w:pPr>
              <w:widowControl w:val="0"/>
              <w:rPr>
                <w:sz w:val="32"/>
                <w:szCs w:val="32"/>
              </w:rPr>
            </w:pPr>
            <w:bookmarkStart w:id="0" w:name="_GoBack"/>
            <w:bookmarkEnd w:id="0"/>
            <w:r w:rsidRPr="00F37D16">
              <w:rPr>
                <w:sz w:val="32"/>
                <w:szCs w:val="32"/>
              </w:rPr>
              <w:t xml:space="preserve">Email your completed form to </w:t>
            </w:r>
            <w:hyperlink r:id="rId11" w:history="1">
              <w:r w:rsidRPr="00F37D16">
                <w:rPr>
                  <w:rStyle w:val="Hyperlink"/>
                  <w:rFonts w:cs="Arial"/>
                  <w:sz w:val="32"/>
                  <w:szCs w:val="32"/>
                </w:rPr>
                <w:t>psagr@nt.gov.au</w:t>
              </w:r>
            </w:hyperlink>
          </w:p>
        </w:tc>
      </w:tr>
      <w:tr w:rsidR="00872B4E" w:rsidRPr="007A5EFD" w14:paraId="1D110DED" w14:textId="77777777" w:rsidTr="00A1171A">
        <w:trPr>
          <w:trHeight w:val="28"/>
        </w:trPr>
        <w:tc>
          <w:tcPr>
            <w:tcW w:w="10348" w:type="dxa"/>
            <w:gridSpan w:val="6"/>
            <w:tcBorders>
              <w:top w:val="nil"/>
              <w:left w:val="nil"/>
              <w:bottom w:val="nil"/>
              <w:right w:val="nil"/>
            </w:tcBorders>
            <w:noWrap/>
            <w:tcMar>
              <w:left w:w="0" w:type="dxa"/>
              <w:right w:w="0" w:type="dxa"/>
            </w:tcMar>
          </w:tcPr>
          <w:p w14:paraId="59689B0C" w14:textId="77777777" w:rsidR="00872B4E" w:rsidRPr="002C21A2" w:rsidRDefault="009B1BF1" w:rsidP="002C21A2">
            <w:pPr>
              <w:pStyle w:val="Subtitle0"/>
              <w:spacing w:after="0"/>
              <w:rPr>
                <w:rStyle w:val="Hidden"/>
              </w:rPr>
            </w:pPr>
            <w:r w:rsidRPr="002C21A2">
              <w:rPr>
                <w:rStyle w:val="Hidden"/>
              </w:rPr>
              <w:t>End of form</w:t>
            </w:r>
          </w:p>
        </w:tc>
      </w:tr>
    </w:tbl>
    <w:p w14:paraId="32500C86" w14:textId="77777777" w:rsidR="007A5EFD" w:rsidRDefault="00BD4DDE" w:rsidP="00BD4DDE">
      <w:r>
        <w:tab/>
      </w:r>
    </w:p>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8F866" w14:textId="77777777" w:rsidR="00B914F0" w:rsidRDefault="00B914F0" w:rsidP="007332FF">
      <w:r>
        <w:separator/>
      </w:r>
    </w:p>
  </w:endnote>
  <w:endnote w:type="continuationSeparator" w:id="0">
    <w:p w14:paraId="1958AF10" w14:textId="77777777" w:rsidR="00B914F0" w:rsidRDefault="00B914F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57B4"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52FA4542" w14:textId="77777777" w:rsidTr="001B3D22">
      <w:trPr>
        <w:cantSplit/>
        <w:trHeight w:hRule="exact" w:val="850"/>
      </w:trPr>
      <w:tc>
        <w:tcPr>
          <w:tcW w:w="10318" w:type="dxa"/>
          <w:vAlign w:val="bottom"/>
        </w:tcPr>
        <w:p w14:paraId="57F84E9C" w14:textId="77777777" w:rsidR="001B3D22" w:rsidRPr="001B3D22" w:rsidRDefault="00063522" w:rsidP="001B3D22">
          <w:pPr>
            <w:spacing w:after="0"/>
            <w:rPr>
              <w:rStyle w:val="PageNumber"/>
            </w:rPr>
          </w:pPr>
          <w:r>
            <w:rPr>
              <w:rStyle w:val="PageNumber"/>
            </w:rPr>
            <w:t xml:space="preserve">Office of the Commissioner for Public Employment - </w:t>
          </w:r>
          <w:r w:rsidR="009D7356">
            <w:rPr>
              <w:rStyle w:val="PageNumber"/>
            </w:rPr>
            <w:t xml:space="preserve">Public Sector </w:t>
          </w:r>
          <w:r w:rsidR="00392A7F">
            <w:rPr>
              <w:rStyle w:val="PageNumber"/>
            </w:rPr>
            <w:t>Appeals Board</w:t>
          </w:r>
        </w:p>
        <w:p w14:paraId="6BEC95AE" w14:textId="77777777" w:rsidR="001B3D22" w:rsidRDefault="00F37D16"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9-25T00:00:00Z">
                <w:dateFormat w:val="d MMMM yyyy"/>
                <w:lid w:val="en-AU"/>
                <w:storeMappedDataAs w:val="dateTime"/>
                <w:calendar w:val="gregorian"/>
              </w:date>
            </w:sdtPr>
            <w:sdtEndPr>
              <w:rPr>
                <w:rStyle w:val="PageNumber"/>
              </w:rPr>
            </w:sdtEndPr>
            <w:sdtContent>
              <w:r w:rsidR="009C137C">
                <w:rPr>
                  <w:rStyle w:val="PageNumber"/>
                </w:rPr>
                <w:t>25 September 2023</w:t>
              </w:r>
            </w:sdtContent>
          </w:sdt>
        </w:p>
        <w:p w14:paraId="6E371A56" w14:textId="746DA2FD"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37D16">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37D16">
            <w:rPr>
              <w:rStyle w:val="PageNumber"/>
              <w:noProof/>
            </w:rPr>
            <w:t>2</w:t>
          </w:r>
          <w:r w:rsidRPr="00AC4488">
            <w:rPr>
              <w:rStyle w:val="PageNumber"/>
            </w:rPr>
            <w:fldChar w:fldCharType="end"/>
          </w:r>
        </w:p>
      </w:tc>
    </w:tr>
  </w:tbl>
  <w:p w14:paraId="663FE418" w14:textId="77777777" w:rsidR="002645D5" w:rsidRPr="00B11C67" w:rsidRDefault="002645D5" w:rsidP="002645D5">
    <w:pPr>
      <w:pStyle w:val="Footer"/>
      <w:rPr>
        <w:sz w:val="4"/>
        <w:szCs w:val="4"/>
      </w:rPr>
    </w:pPr>
  </w:p>
  <w:p w14:paraId="3C1E54DF"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021EC"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1B6FEE0B" w14:textId="77777777" w:rsidTr="0087320B">
      <w:trPr>
        <w:cantSplit/>
        <w:trHeight w:hRule="exact" w:val="1134"/>
      </w:trPr>
      <w:tc>
        <w:tcPr>
          <w:tcW w:w="7767" w:type="dxa"/>
          <w:tcBorders>
            <w:top w:val="single" w:sz="4" w:space="0" w:color="auto"/>
          </w:tcBorders>
          <w:vAlign w:val="bottom"/>
        </w:tcPr>
        <w:p w14:paraId="09B236AD" w14:textId="77777777" w:rsidR="00063522" w:rsidRPr="001B3D22" w:rsidRDefault="00063522" w:rsidP="00063522">
          <w:pPr>
            <w:spacing w:after="0"/>
            <w:rPr>
              <w:rStyle w:val="PageNumber"/>
            </w:rPr>
          </w:pPr>
          <w:r>
            <w:rPr>
              <w:rStyle w:val="PageNumber"/>
            </w:rPr>
            <w:t>Office of the Commissioner for Public Employment - Public Sector Appeals Board</w:t>
          </w:r>
        </w:p>
        <w:p w14:paraId="14E83975" w14:textId="77777777" w:rsidR="00A66DD9" w:rsidRPr="001B3D22" w:rsidRDefault="00F37D16"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25T00:00:00Z">
                <w:dateFormat w:val="d MMMM yyyy"/>
                <w:lid w:val="en-AU"/>
                <w:storeMappedDataAs w:val="dateTime"/>
                <w:calendar w:val="gregorian"/>
              </w:date>
            </w:sdtPr>
            <w:sdtEndPr>
              <w:rPr>
                <w:rStyle w:val="PageNumber"/>
              </w:rPr>
            </w:sdtEndPr>
            <w:sdtContent>
              <w:r w:rsidR="009C137C">
                <w:rPr>
                  <w:rStyle w:val="PageNumber"/>
                </w:rPr>
                <w:t>25 September 2023</w:t>
              </w:r>
            </w:sdtContent>
          </w:sdt>
          <w:r w:rsidR="00FD60E2">
            <w:rPr>
              <w:rStyle w:val="PageNumber"/>
            </w:rPr>
            <w:t xml:space="preserve"> </w:t>
          </w:r>
        </w:p>
        <w:p w14:paraId="2BF0F03B" w14:textId="287926EC"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37D16">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37D16">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53CE026" w14:textId="77777777" w:rsidR="002645D5" w:rsidRPr="001E14EB" w:rsidRDefault="00661D1D" w:rsidP="002645D5">
          <w:pPr>
            <w:spacing w:after="0"/>
            <w:jc w:val="right"/>
          </w:pPr>
          <w:r>
            <w:rPr>
              <w:noProof/>
              <w:sz w:val="19"/>
              <w:lang w:eastAsia="en-AU"/>
            </w:rPr>
            <w:drawing>
              <wp:inline distT="0" distB="0" distL="0" distR="0" wp14:anchorId="21BDFF37" wp14:editId="10F4A5C5">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00BE67A"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6857" w14:textId="77777777" w:rsidR="00B914F0" w:rsidRDefault="00B914F0" w:rsidP="007332FF">
      <w:r>
        <w:separator/>
      </w:r>
    </w:p>
  </w:footnote>
  <w:footnote w:type="continuationSeparator" w:id="0">
    <w:p w14:paraId="269A5717" w14:textId="77777777" w:rsidR="00B914F0" w:rsidRDefault="00B914F0" w:rsidP="007332FF">
      <w:r>
        <w:continuationSeparator/>
      </w:r>
    </w:p>
  </w:footnote>
  <w:footnote w:id="1">
    <w:p w14:paraId="1488204E" w14:textId="77777777" w:rsidR="00A1171A" w:rsidRDefault="00A1171A">
      <w:pPr>
        <w:pStyle w:val="FootnoteText"/>
      </w:pPr>
      <w:r>
        <w:rPr>
          <w:rStyle w:val="FootnoteReference"/>
        </w:rPr>
        <w:footnoteRef/>
      </w:r>
      <w:r>
        <w:t xml:space="preserve"> </w:t>
      </w:r>
      <w:hyperlink r:id="rId1" w:history="1">
        <w:r w:rsidRPr="00571649">
          <w:rPr>
            <w:rStyle w:val="Hyperlink"/>
            <w:sz w:val="20"/>
          </w:rPr>
          <w:t>https://ocpe.nt.gov.au/employment-conditions-appeals-grievances/public-sector-appeals-and-grievances/appeals/inability-or-performance-appeal</w:t>
        </w:r>
      </w:hyperlink>
      <w:r>
        <w:t xml:space="preserve"> </w:t>
      </w:r>
    </w:p>
  </w:footnote>
  <w:footnote w:id="2">
    <w:p w14:paraId="454C0A7B" w14:textId="77777777" w:rsidR="0063271C" w:rsidRPr="00BD4DDE" w:rsidRDefault="0063271C">
      <w:pPr>
        <w:pStyle w:val="FootnoteText"/>
      </w:pPr>
      <w:r w:rsidRPr="00BD4DDE">
        <w:rPr>
          <w:rStyle w:val="FootnoteReference"/>
        </w:rPr>
        <w:footnoteRef/>
      </w:r>
      <w:r w:rsidRPr="00BD4DDE">
        <w:t xml:space="preserve"> </w:t>
      </w:r>
      <w:hyperlink r:id="rId2" w:tgtFrame="_blank" w:history="1">
        <w:r w:rsidRPr="00BD4DDE">
          <w:rPr>
            <w:rStyle w:val="Hyperlink"/>
            <w:rFonts w:ascii="Segoe UI" w:hAnsi="Segoe UI" w:cs="Segoe UI"/>
            <w:color w:val="0065FF"/>
            <w:sz w:val="20"/>
            <w:shd w:val="clear" w:color="auto" w:fill="FFFFFF"/>
          </w:rPr>
          <w:t>https://nt.gov.au/law/rights/freedom-of-information</w:t>
        </w:r>
      </w:hyperlink>
      <w:r w:rsidRPr="00BD4DDE">
        <w:rPr>
          <w:rFonts w:ascii="Segoe UI" w:hAnsi="Segoe UI" w:cs="Segoe UI"/>
          <w:color w:val="172B4D"/>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C3E2" w14:textId="77777777" w:rsidR="00983000" w:rsidRPr="00162207" w:rsidRDefault="00F37D1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C137C">
          <w:rPr>
            <w:rStyle w:val="HeaderChar"/>
          </w:rPr>
          <w:t>Promotion Appeal Lodgement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9EB8745" w14:textId="77777777" w:rsidR="00A53CF0" w:rsidRPr="00E908F1" w:rsidRDefault="002A1007" w:rsidP="00A53CF0">
        <w:pPr>
          <w:pStyle w:val="Title"/>
        </w:pPr>
        <w:r>
          <w:rPr>
            <w:rStyle w:val="TitleChar"/>
          </w:rPr>
          <w:t>Promotion Appeal Lodgement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CF"/>
    <w:rsid w:val="00001DDF"/>
    <w:rsid w:val="0000322D"/>
    <w:rsid w:val="00007670"/>
    <w:rsid w:val="00010665"/>
    <w:rsid w:val="00020347"/>
    <w:rsid w:val="0002393A"/>
    <w:rsid w:val="00027DB8"/>
    <w:rsid w:val="00031A96"/>
    <w:rsid w:val="000364CF"/>
    <w:rsid w:val="00040BF3"/>
    <w:rsid w:val="0004211C"/>
    <w:rsid w:val="00046C59"/>
    <w:rsid w:val="00051362"/>
    <w:rsid w:val="00051F45"/>
    <w:rsid w:val="00052953"/>
    <w:rsid w:val="0005341A"/>
    <w:rsid w:val="00056DEF"/>
    <w:rsid w:val="00056EDC"/>
    <w:rsid w:val="00063522"/>
    <w:rsid w:val="0006635A"/>
    <w:rsid w:val="000718DD"/>
    <w:rsid w:val="000720BE"/>
    <w:rsid w:val="0007259C"/>
    <w:rsid w:val="0007563F"/>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1C2A"/>
    <w:rsid w:val="000B2CA1"/>
    <w:rsid w:val="000C23BA"/>
    <w:rsid w:val="000C5A09"/>
    <w:rsid w:val="000D1F29"/>
    <w:rsid w:val="000D633D"/>
    <w:rsid w:val="000D7794"/>
    <w:rsid w:val="000E342B"/>
    <w:rsid w:val="000E3ED2"/>
    <w:rsid w:val="000E5DD2"/>
    <w:rsid w:val="000E6ADB"/>
    <w:rsid w:val="000F2958"/>
    <w:rsid w:val="000F3850"/>
    <w:rsid w:val="000F604F"/>
    <w:rsid w:val="00104E7F"/>
    <w:rsid w:val="001137EC"/>
    <w:rsid w:val="001152F5"/>
    <w:rsid w:val="00117743"/>
    <w:rsid w:val="00117F5B"/>
    <w:rsid w:val="00123D5F"/>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2DCD"/>
    <w:rsid w:val="001F4FAB"/>
    <w:rsid w:val="001F59E6"/>
    <w:rsid w:val="00202D7E"/>
    <w:rsid w:val="00203F1C"/>
    <w:rsid w:val="002044FA"/>
    <w:rsid w:val="00206936"/>
    <w:rsid w:val="00206C6F"/>
    <w:rsid w:val="00206FBD"/>
    <w:rsid w:val="00207746"/>
    <w:rsid w:val="00230031"/>
    <w:rsid w:val="00235C01"/>
    <w:rsid w:val="002424C8"/>
    <w:rsid w:val="00247343"/>
    <w:rsid w:val="002645D5"/>
    <w:rsid w:val="0026532D"/>
    <w:rsid w:val="00265C56"/>
    <w:rsid w:val="002716CD"/>
    <w:rsid w:val="00274D4B"/>
    <w:rsid w:val="002806F5"/>
    <w:rsid w:val="00281577"/>
    <w:rsid w:val="00284EF4"/>
    <w:rsid w:val="002926BC"/>
    <w:rsid w:val="00293A72"/>
    <w:rsid w:val="002A0160"/>
    <w:rsid w:val="002A1007"/>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0D48"/>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2A7F"/>
    <w:rsid w:val="00394876"/>
    <w:rsid w:val="00394AAF"/>
    <w:rsid w:val="00394CE5"/>
    <w:rsid w:val="0039602B"/>
    <w:rsid w:val="003A5308"/>
    <w:rsid w:val="003A6341"/>
    <w:rsid w:val="003B67FD"/>
    <w:rsid w:val="003B6A61"/>
    <w:rsid w:val="003C0A37"/>
    <w:rsid w:val="003D0F63"/>
    <w:rsid w:val="003D3BB6"/>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1C79"/>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271C"/>
    <w:rsid w:val="006433C3"/>
    <w:rsid w:val="00650F5B"/>
    <w:rsid w:val="00661D1D"/>
    <w:rsid w:val="00665916"/>
    <w:rsid w:val="006670D7"/>
    <w:rsid w:val="006719EA"/>
    <w:rsid w:val="00671F13"/>
    <w:rsid w:val="0067400A"/>
    <w:rsid w:val="00684177"/>
    <w:rsid w:val="006847AD"/>
    <w:rsid w:val="0069114B"/>
    <w:rsid w:val="006944C1"/>
    <w:rsid w:val="006A756A"/>
    <w:rsid w:val="006B7FE0"/>
    <w:rsid w:val="006D66F7"/>
    <w:rsid w:val="006E283C"/>
    <w:rsid w:val="006F20BF"/>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1AFB"/>
    <w:rsid w:val="00872B4E"/>
    <w:rsid w:val="00872EF1"/>
    <w:rsid w:val="0087320B"/>
    <w:rsid w:val="008735A9"/>
    <w:rsid w:val="00877BC5"/>
    <w:rsid w:val="00877D20"/>
    <w:rsid w:val="00881C48"/>
    <w:rsid w:val="00885B80"/>
    <w:rsid w:val="00885C30"/>
    <w:rsid w:val="00885E9B"/>
    <w:rsid w:val="00887480"/>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277"/>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C137C"/>
    <w:rsid w:val="009D0EB5"/>
    <w:rsid w:val="009D14F9"/>
    <w:rsid w:val="009D2B74"/>
    <w:rsid w:val="009D63FF"/>
    <w:rsid w:val="009D7356"/>
    <w:rsid w:val="009E175D"/>
    <w:rsid w:val="009E3CC2"/>
    <w:rsid w:val="009E5981"/>
    <w:rsid w:val="009F06BD"/>
    <w:rsid w:val="009F2707"/>
    <w:rsid w:val="009F2A4D"/>
    <w:rsid w:val="00A00828"/>
    <w:rsid w:val="00A03290"/>
    <w:rsid w:val="00A0387E"/>
    <w:rsid w:val="00A05BFD"/>
    <w:rsid w:val="00A07490"/>
    <w:rsid w:val="00A10655"/>
    <w:rsid w:val="00A107AC"/>
    <w:rsid w:val="00A1171A"/>
    <w:rsid w:val="00A12B64"/>
    <w:rsid w:val="00A178B8"/>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52711"/>
    <w:rsid w:val="00B606A1"/>
    <w:rsid w:val="00B614F7"/>
    <w:rsid w:val="00B61B26"/>
    <w:rsid w:val="00B62861"/>
    <w:rsid w:val="00B65E6B"/>
    <w:rsid w:val="00B674EB"/>
    <w:rsid w:val="00B675B2"/>
    <w:rsid w:val="00B81261"/>
    <w:rsid w:val="00B8223E"/>
    <w:rsid w:val="00B832AE"/>
    <w:rsid w:val="00B86678"/>
    <w:rsid w:val="00B914F0"/>
    <w:rsid w:val="00B92F9B"/>
    <w:rsid w:val="00B941B3"/>
    <w:rsid w:val="00B96513"/>
    <w:rsid w:val="00BA1A56"/>
    <w:rsid w:val="00BA1D47"/>
    <w:rsid w:val="00BA66F0"/>
    <w:rsid w:val="00BB2239"/>
    <w:rsid w:val="00BB2AE7"/>
    <w:rsid w:val="00BB6464"/>
    <w:rsid w:val="00BC1BB8"/>
    <w:rsid w:val="00BD4DDE"/>
    <w:rsid w:val="00BD7FE1"/>
    <w:rsid w:val="00BE37CA"/>
    <w:rsid w:val="00BE4541"/>
    <w:rsid w:val="00BE6144"/>
    <w:rsid w:val="00BE635A"/>
    <w:rsid w:val="00BF17E9"/>
    <w:rsid w:val="00BF2ABB"/>
    <w:rsid w:val="00BF5099"/>
    <w:rsid w:val="00C10B5E"/>
    <w:rsid w:val="00C10F10"/>
    <w:rsid w:val="00C11E6F"/>
    <w:rsid w:val="00C15D4D"/>
    <w:rsid w:val="00C175DC"/>
    <w:rsid w:val="00C265A4"/>
    <w:rsid w:val="00C30171"/>
    <w:rsid w:val="00C309D8"/>
    <w:rsid w:val="00C43519"/>
    <w:rsid w:val="00C45263"/>
    <w:rsid w:val="00C51537"/>
    <w:rsid w:val="00C52BC3"/>
    <w:rsid w:val="00C53ECF"/>
    <w:rsid w:val="00C61AFA"/>
    <w:rsid w:val="00C61D64"/>
    <w:rsid w:val="00C62099"/>
    <w:rsid w:val="00C64EA3"/>
    <w:rsid w:val="00C72867"/>
    <w:rsid w:val="00C75E81"/>
    <w:rsid w:val="00C832BF"/>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A5352"/>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0C66"/>
    <w:rsid w:val="00E15816"/>
    <w:rsid w:val="00E160D5"/>
    <w:rsid w:val="00E235CB"/>
    <w:rsid w:val="00E239FF"/>
    <w:rsid w:val="00E27D7B"/>
    <w:rsid w:val="00E30556"/>
    <w:rsid w:val="00E30981"/>
    <w:rsid w:val="00E32991"/>
    <w:rsid w:val="00E33136"/>
    <w:rsid w:val="00E34D7C"/>
    <w:rsid w:val="00E3598A"/>
    <w:rsid w:val="00E36A3E"/>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547F"/>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37D16"/>
    <w:rsid w:val="00F467B9"/>
    <w:rsid w:val="00F5696E"/>
    <w:rsid w:val="00F60EFF"/>
    <w:rsid w:val="00F62913"/>
    <w:rsid w:val="00F67D2D"/>
    <w:rsid w:val="00F858F2"/>
    <w:rsid w:val="00F860CC"/>
    <w:rsid w:val="00F94398"/>
    <w:rsid w:val="00F97B89"/>
    <w:rsid w:val="00FB2B56"/>
    <w:rsid w:val="00FB3CC5"/>
    <w:rsid w:val="00FB55D5"/>
    <w:rsid w:val="00FB7F9B"/>
    <w:rsid w:val="00FC12BF"/>
    <w:rsid w:val="00FC2C60"/>
    <w:rsid w:val="00FD3E6F"/>
    <w:rsid w:val="00FD51B9"/>
    <w:rsid w:val="00FD5849"/>
    <w:rsid w:val="00FD5A80"/>
    <w:rsid w:val="00FD60E2"/>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55947"/>
  <w15:docId w15:val="{CA67D3F5-F497-46D3-9A03-C87E251C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522"/>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Contactdetails">
    <w:name w:val="Contact details"/>
    <w:basedOn w:val="Normal"/>
    <w:rsid w:val="00B52711"/>
    <w:pPr>
      <w:autoSpaceDE w:val="0"/>
      <w:autoSpaceDN w:val="0"/>
      <w:adjustRightInd w:val="0"/>
      <w:spacing w:after="0" w:line="240" w:lineRule="atLeast"/>
      <w:jc w:val="right"/>
      <w:textAlignment w:val="center"/>
    </w:pPr>
    <w:rPr>
      <w:rFonts w:ascii="Arial" w:eastAsia="Times New Roman" w:hAnsi="Arial"/>
      <w:color w:val="000000"/>
      <w:sz w:val="16"/>
      <w:szCs w:val="16"/>
      <w:lang w:eastAsia="en-AU"/>
    </w:rPr>
  </w:style>
  <w:style w:type="paragraph" w:styleId="FootnoteText">
    <w:name w:val="footnote text"/>
    <w:basedOn w:val="Normal"/>
    <w:link w:val="FootnoteTextChar"/>
    <w:uiPriority w:val="99"/>
    <w:semiHidden/>
    <w:unhideWhenUsed/>
    <w:rsid w:val="00A1171A"/>
    <w:pPr>
      <w:spacing w:after="0"/>
    </w:pPr>
    <w:rPr>
      <w:sz w:val="20"/>
    </w:rPr>
  </w:style>
  <w:style w:type="character" w:customStyle="1" w:styleId="FootnoteTextChar">
    <w:name w:val="Footnote Text Char"/>
    <w:basedOn w:val="DefaultParagraphFont"/>
    <w:link w:val="FootnoteText"/>
    <w:uiPriority w:val="99"/>
    <w:semiHidden/>
    <w:rsid w:val="00A1171A"/>
    <w:rPr>
      <w:sz w:val="20"/>
    </w:rPr>
  </w:style>
  <w:style w:type="character" w:styleId="FootnoteReference">
    <w:name w:val="footnote reference"/>
    <w:basedOn w:val="DefaultParagraphFont"/>
    <w:uiPriority w:val="99"/>
    <w:semiHidden/>
    <w:unhideWhenUsed/>
    <w:rsid w:val="00A1171A"/>
    <w:rPr>
      <w:vertAlign w:val="superscript"/>
    </w:rPr>
  </w:style>
  <w:style w:type="character" w:styleId="Emphasis">
    <w:name w:val="Emphasis"/>
    <w:basedOn w:val="DefaultParagraphFont"/>
    <w:uiPriority w:val="20"/>
    <w:qFormat/>
    <w:rsid w:val="00A107AC"/>
    <w:rPr>
      <w:i/>
      <w:iCs/>
    </w:rPr>
  </w:style>
  <w:style w:type="character" w:customStyle="1" w:styleId="nobr">
    <w:name w:val="nobr"/>
    <w:basedOn w:val="DefaultParagraphFont"/>
    <w:rsid w:val="00A107AC"/>
  </w:style>
  <w:style w:type="character" w:styleId="FollowedHyperlink">
    <w:name w:val="FollowedHyperlink"/>
    <w:basedOn w:val="DefaultParagraphFont"/>
    <w:uiPriority w:val="99"/>
    <w:semiHidden/>
    <w:unhideWhenUsed/>
    <w:rsid w:val="00A107AC"/>
    <w:rPr>
      <w:color w:val="8C4799" w:themeColor="followedHyperlink"/>
      <w:u w:val="single"/>
    </w:rPr>
  </w:style>
  <w:style w:type="character" w:styleId="CommentReference">
    <w:name w:val="annotation reference"/>
    <w:basedOn w:val="DefaultParagraphFont"/>
    <w:uiPriority w:val="99"/>
    <w:semiHidden/>
    <w:unhideWhenUsed/>
    <w:rsid w:val="002A1007"/>
    <w:rPr>
      <w:sz w:val="16"/>
      <w:szCs w:val="16"/>
    </w:rPr>
  </w:style>
  <w:style w:type="paragraph" w:styleId="CommentText">
    <w:name w:val="annotation text"/>
    <w:basedOn w:val="Normal"/>
    <w:link w:val="CommentTextChar"/>
    <w:uiPriority w:val="99"/>
    <w:semiHidden/>
    <w:unhideWhenUsed/>
    <w:rsid w:val="002A1007"/>
    <w:rPr>
      <w:sz w:val="20"/>
    </w:rPr>
  </w:style>
  <w:style w:type="character" w:customStyle="1" w:styleId="CommentTextChar">
    <w:name w:val="Comment Text Char"/>
    <w:basedOn w:val="DefaultParagraphFont"/>
    <w:link w:val="CommentText"/>
    <w:uiPriority w:val="99"/>
    <w:semiHidden/>
    <w:rsid w:val="002A1007"/>
    <w:rPr>
      <w:sz w:val="20"/>
    </w:rPr>
  </w:style>
  <w:style w:type="paragraph" w:styleId="CommentSubject">
    <w:name w:val="annotation subject"/>
    <w:basedOn w:val="CommentText"/>
    <w:next w:val="CommentText"/>
    <w:link w:val="CommentSubjectChar"/>
    <w:uiPriority w:val="99"/>
    <w:semiHidden/>
    <w:unhideWhenUsed/>
    <w:rsid w:val="002A1007"/>
    <w:rPr>
      <w:b/>
      <w:bCs/>
    </w:rPr>
  </w:style>
  <w:style w:type="character" w:customStyle="1" w:styleId="CommentSubjectChar">
    <w:name w:val="Comment Subject Char"/>
    <w:basedOn w:val="CommentTextChar"/>
    <w:link w:val="CommentSubject"/>
    <w:uiPriority w:val="99"/>
    <w:semiHidden/>
    <w:rsid w:val="002A100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7492150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agr@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hyperlink" Target="mailto:psagr@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nt.gov.au/law/rights/freedom-of-information" TargetMode="External"/><Relationship Id="rId1" Type="http://schemas.openxmlformats.org/officeDocument/2006/relationships/hyperlink" Target="https://ocpe.nt.gov.au/employment-conditions-appeals-grievances/public-sector-appeals-and-grievances/appeals/inability-or-performance-appe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20(4).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C1B39D-972F-48D1-BDB3-ACE049ED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(4).dotx</Template>
  <TotalTime>1</TotalTime>
  <Pages>2</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Promotion Appeal Lodgement form</vt:lpstr>
    </vt:vector>
  </TitlesOfParts>
  <Company>&lt;NAME&gt;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Appeal Lodgement form</dc:title>
  <dc:creator>Northern Territory Government</dc:creator>
  <cp:lastModifiedBy>Rachael Dunn</cp:lastModifiedBy>
  <cp:revision>2</cp:revision>
  <cp:lastPrinted>2019-07-29T01:45:00Z</cp:lastPrinted>
  <dcterms:created xsi:type="dcterms:W3CDTF">2023-09-25T23:59:00Z</dcterms:created>
  <dcterms:modified xsi:type="dcterms:W3CDTF">2023-09-25T23:59:00Z</dcterms:modified>
</cp:coreProperties>
</file>