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9"/>
        <w:gridCol w:w="121"/>
        <w:gridCol w:w="3033"/>
        <w:gridCol w:w="431"/>
        <w:gridCol w:w="860"/>
        <w:gridCol w:w="810"/>
        <w:gridCol w:w="394"/>
        <w:gridCol w:w="851"/>
        <w:gridCol w:w="1961"/>
      </w:tblGrid>
      <w:tr w:rsidR="00872B4E" w:rsidRPr="007A5EFD" w:rsidTr="00301D7B">
        <w:trPr>
          <w:trHeight w:val="20"/>
        </w:trPr>
        <w:tc>
          <w:tcPr>
            <w:tcW w:w="10370"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A343A4">
        <w:trPr>
          <w:trHeight w:val="20"/>
        </w:trPr>
        <w:tc>
          <w:tcPr>
            <w:tcW w:w="10370"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Topics covered include the merit principle, conflicts of interest, natural justice, the roles and responsibilities of panel members, job descriptions, shortlisting,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652B60">
        <w:trPr>
          <w:trHeight w:val="22"/>
        </w:trPr>
        <w:tc>
          <w:tcPr>
            <w:tcW w:w="10370"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01D7B">
        <w:trPr>
          <w:trHeight w:val="20"/>
        </w:trPr>
        <w:tc>
          <w:tcPr>
            <w:tcW w:w="10370"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2812"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461"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195697" w:rsidRDefault="004E4D4C" w:rsidP="00B60F0D">
            <w:pPr>
              <w:tabs>
                <w:tab w:val="left" w:pos="1985"/>
                <w:tab w:val="left" w:pos="5812"/>
              </w:tabs>
              <w:spacing w:after="0"/>
              <w:rPr>
                <w:sz w:val="20"/>
              </w:rPr>
            </w:pPr>
            <w:r w:rsidRPr="004E4D4C">
              <w:rPr>
                <w:rFonts w:cs="Arial"/>
                <w:color w:val="1F1F5F" w:themeColor="text1"/>
                <w:sz w:val="20"/>
              </w:rPr>
              <w:t>NHULUNBUY</w:t>
            </w:r>
            <w:r w:rsidR="00536D6F" w:rsidRPr="00536D6F">
              <w:rPr>
                <w:rFonts w:ascii="MS Gothic" w:eastAsia="MS Gothic" w:hAnsi="MS Gothic" w:cs="Arial" w:hint="eastAsia"/>
                <w:color w:val="1F1F5F" w:themeColor="text1"/>
                <w:sz w:val="20"/>
              </w:rPr>
              <w:t xml:space="preserve"> </w:t>
            </w:r>
            <w:r w:rsidR="00CF6EAF">
              <w:rPr>
                <w:rFonts w:ascii="MS Gothic" w:eastAsia="MS Gothic" w:hAnsi="MS Gothic" w:cs="Arial" w:hint="eastAsia"/>
                <w:sz w:val="20"/>
              </w:rPr>
              <w:t>☐</w:t>
            </w:r>
            <w:r w:rsidR="00A13892" w:rsidRPr="00AD7E36">
              <w:rPr>
                <w:rFonts w:cs="Arial"/>
                <w:sz w:val="20"/>
              </w:rPr>
              <w:t xml:space="preserve">  </w:t>
            </w:r>
            <w:r w:rsidR="00A13892"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2812"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1961"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7A4D93">
        <w:trPr>
          <w:trHeight w:val="132"/>
        </w:trPr>
        <w:tc>
          <w:tcPr>
            <w:tcW w:w="2030" w:type="dxa"/>
            <w:gridSpan w:val="2"/>
            <w:tcBorders>
              <w:top w:val="single" w:sz="4" w:space="0" w:color="auto"/>
              <w:left w:val="single" w:sz="4" w:space="0" w:color="auto"/>
              <w:bottom w:val="single" w:sz="4" w:space="0" w:color="auto"/>
            </w:tcBorders>
            <w:noWrap/>
            <w:tcMar>
              <w:top w:w="108" w:type="dxa"/>
              <w:bottom w:w="108" w:type="dxa"/>
            </w:tcMar>
          </w:tcPr>
          <w:p w:rsidR="00A13892" w:rsidRPr="00652B60" w:rsidRDefault="00A13892" w:rsidP="008E65DC">
            <w:pPr>
              <w:spacing w:after="0"/>
              <w:rPr>
                <w:rStyle w:val="Questionlabel"/>
                <w:sz w:val="18"/>
              </w:rPr>
            </w:pPr>
            <w:r w:rsidRPr="007A4D93">
              <w:rPr>
                <w:rStyle w:val="Questionlabel"/>
                <w:sz w:val="16"/>
              </w:rPr>
              <w:t>Adjustment Required</w:t>
            </w:r>
          </w:p>
        </w:tc>
        <w:tc>
          <w:tcPr>
            <w:tcW w:w="8340" w:type="dxa"/>
            <w:gridSpan w:val="7"/>
            <w:tcBorders>
              <w:top w:val="single" w:sz="4" w:space="0" w:color="auto"/>
              <w:bottom w:val="single" w:sz="4" w:space="0" w:color="auto"/>
              <w:right w:val="single" w:sz="4" w:space="0" w:color="auto"/>
            </w:tcBorders>
            <w:noWrap/>
            <w:tcMar>
              <w:top w:w="108" w:type="dxa"/>
              <w:bottom w:w="108" w:type="dxa"/>
            </w:tcMar>
          </w:tcPr>
          <w:p w:rsidR="00A13892" w:rsidRPr="007A4D93" w:rsidRDefault="00420750" w:rsidP="008E65DC">
            <w:pPr>
              <w:spacing w:after="0"/>
              <w:rPr>
                <w:sz w:val="18"/>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622A14">
        <w:trPr>
          <w:trHeight w:val="658"/>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536D6F" w:rsidRPr="004E4D4C" w:rsidRDefault="004E4D4C" w:rsidP="004E4D4C">
            <w:pPr>
              <w:tabs>
                <w:tab w:val="left" w:pos="359"/>
              </w:tabs>
              <w:spacing w:before="60" w:after="60"/>
              <w:rPr>
                <w:sz w:val="24"/>
              </w:rPr>
            </w:pPr>
            <w:r w:rsidRPr="004E4D4C">
              <w:rPr>
                <w:sz w:val="24"/>
              </w:rPr>
              <w:t>Thursday, 20 May 2021</w:t>
            </w:r>
          </w:p>
          <w:p w:rsidR="004E4D4C" w:rsidRPr="00536D6F" w:rsidRDefault="004E4D4C" w:rsidP="004E4D4C">
            <w:pPr>
              <w:tabs>
                <w:tab w:val="left" w:pos="359"/>
              </w:tabs>
              <w:spacing w:before="60" w:after="60"/>
              <w:rPr>
                <w:rFonts w:cs="Arial"/>
                <w:color w:val="1F1F5F" w:themeColor="text1"/>
                <w:sz w:val="18"/>
              </w:rPr>
            </w:pPr>
            <w:r w:rsidRPr="004E4D4C">
              <w:rPr>
                <w:sz w:val="24"/>
              </w:rPr>
              <w:t xml:space="preserve">10:00am – 1:00pm </w:t>
            </w:r>
          </w:p>
        </w:tc>
      </w:tr>
      <w:tr w:rsidR="00984929" w:rsidRPr="007A5EFD" w:rsidTr="00622A14">
        <w:trPr>
          <w:trHeight w:val="20"/>
        </w:trPr>
        <w:tc>
          <w:tcPr>
            <w:tcW w:w="10370"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7A4D93">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F73231">
        <w:trPr>
          <w:trHeight w:val="20"/>
        </w:trPr>
        <w:tc>
          <w:tcPr>
            <w:tcW w:w="1909"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206"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4E4D4C">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986940" w:rsidRPr="007A5EFD" w:rsidTr="004E4D4C">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6940" w:rsidRDefault="00986940" w:rsidP="00986940">
            <w:pPr>
              <w:tabs>
                <w:tab w:val="left" w:pos="5610"/>
              </w:tabs>
              <w:autoSpaceDE w:val="0"/>
              <w:autoSpaceDN w:val="0"/>
              <w:adjustRightInd w:val="0"/>
              <w:spacing w:after="0"/>
              <w:rPr>
                <w:rFonts w:cs="Arial"/>
                <w:b/>
                <w:color w:val="5151C6" w:themeColor="text1" w:themeTint="99"/>
                <w:sz w:val="20"/>
              </w:rPr>
            </w:pPr>
            <w:r>
              <w:rPr>
                <w:rFonts w:cs="Arial"/>
                <w:b/>
                <w:color w:val="FF0000"/>
                <w:sz w:val="20"/>
              </w:rPr>
              <w:t>*</w:t>
            </w:r>
            <w:r w:rsidRPr="00083B50">
              <w:rPr>
                <w:rFonts w:cs="Arial"/>
                <w:b/>
                <w:color w:val="EE6321" w:themeColor="text2"/>
                <w:sz w:val="20"/>
              </w:rPr>
              <w:t>If you are a DoE employee from an NT School please provide the school name and ABN.</w:t>
            </w:r>
          </w:p>
          <w:p w:rsidR="00986940" w:rsidRDefault="00986940" w:rsidP="00986940">
            <w:pPr>
              <w:tabs>
                <w:tab w:val="left" w:pos="5610"/>
              </w:tabs>
              <w:autoSpaceDE w:val="0"/>
              <w:autoSpaceDN w:val="0"/>
              <w:adjustRightInd w:val="0"/>
              <w:spacing w:after="0"/>
              <w:rPr>
                <w:rFonts w:cs="Arial"/>
                <w:b/>
                <w:color w:val="FF0000"/>
                <w:sz w:val="20"/>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4E4D4C" w:rsidRPr="007A5EFD" w:rsidTr="004E4D4C">
        <w:trPr>
          <w:trHeight w:val="20"/>
        </w:trPr>
        <w:tc>
          <w:tcPr>
            <w:tcW w:w="10370" w:type="dxa"/>
            <w:gridSpan w:val="9"/>
            <w:tcBorders>
              <w:top w:val="single" w:sz="4" w:space="0" w:color="auto"/>
              <w:left w:val="nil"/>
              <w:bottom w:val="nil"/>
              <w:right w:val="nil"/>
            </w:tcBorders>
            <w:noWrap/>
            <w:tcMar>
              <w:top w:w="108" w:type="dxa"/>
              <w:bottom w:w="108" w:type="dxa"/>
            </w:tcMar>
            <w:vAlign w:val="center"/>
          </w:tcPr>
          <w:p w:rsidR="004E4D4C" w:rsidRPr="007A4D93" w:rsidRDefault="004E4D4C" w:rsidP="007A4D93">
            <w:pPr>
              <w:rPr>
                <w:b/>
                <w:color w:val="1F1F5F" w:themeColor="text1"/>
                <w:szCs w:val="24"/>
              </w:rPr>
            </w:pPr>
          </w:p>
        </w:tc>
      </w:tr>
      <w:tr w:rsidR="007A4D93" w:rsidRPr="007A5EFD" w:rsidTr="004E4D4C">
        <w:trPr>
          <w:trHeight w:val="20"/>
        </w:trPr>
        <w:tc>
          <w:tcPr>
            <w:tcW w:w="10370"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7A4D93">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461"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4F2EC9">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756FA" w:rsidRDefault="00A756FA" w:rsidP="00A756FA">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A12559" w:rsidRPr="00205478" w:rsidRDefault="00A12559" w:rsidP="00536D6F">
      <w:pPr>
        <w:rPr>
          <w:b/>
          <w:bCs/>
          <w:color w:val="007E91" w:themeColor="accent3"/>
          <w:szCs w:val="22"/>
        </w:rPr>
      </w:pPr>
      <w:bookmarkStart w:id="0" w:name="_GoBack"/>
      <w:bookmarkEnd w:id="0"/>
    </w:p>
    <w:sectPr w:rsidR="00A12559" w:rsidRPr="00205478" w:rsidSect="00DC155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4E4D4C">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4E4D4C">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E4D4C"/>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36D6F"/>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36B6A"/>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0F0D"/>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5F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3B789-72AD-4E04-8EA8-2BE710EF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2021-02-26T05:30:00Z</dcterms:created>
  <dcterms:modified xsi:type="dcterms:W3CDTF">2021-02-26T05:30:00Z</dcterms:modified>
</cp:coreProperties>
</file>