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Topics covered include the merit principle, conflicts of interest, natural justice, the roles and responsibilities of panel members, job descriptions, shortlisting,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B60F0D">
            <w:pPr>
              <w:tabs>
                <w:tab w:val="left" w:pos="1985"/>
                <w:tab w:val="left" w:pos="5812"/>
              </w:tabs>
              <w:spacing w:after="0"/>
              <w:rPr>
                <w:sz w:val="20"/>
              </w:rPr>
            </w:pPr>
            <w:r w:rsidRPr="00536D6F">
              <w:rPr>
                <w:rFonts w:asciiTheme="minorHAnsi" w:hAnsiTheme="minorHAnsi" w:cs="Arial"/>
                <w:b/>
                <w:color w:val="1F1F5F" w:themeColor="text1"/>
                <w:sz w:val="32"/>
              </w:rPr>
              <w:t xml:space="preserve"> </w:t>
            </w:r>
            <w:r w:rsidR="00B60F0D">
              <w:rPr>
                <w:rFonts w:asciiTheme="minorHAnsi" w:eastAsia="MS Gothic" w:hAnsiTheme="minorHAnsi" w:cs="Arial"/>
                <w:color w:val="1F1F5F" w:themeColor="text1"/>
                <w:sz w:val="20"/>
              </w:rPr>
              <w:t>KATHERINE</w:t>
            </w:r>
            <w:r w:rsidR="00536D6F" w:rsidRPr="00536D6F">
              <w:rPr>
                <w:rFonts w:ascii="MS Gothic" w:eastAsia="MS Gothic" w:hAnsi="MS Gothic" w:cs="Arial" w:hint="eastAsia"/>
                <w:color w:val="1F1F5F" w:themeColor="text1"/>
                <w:sz w:val="20"/>
              </w:rPr>
              <w:t xml:space="preserv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A12559" w:rsidRDefault="00021D63" w:rsidP="00536D6F">
            <w:pPr>
              <w:tabs>
                <w:tab w:val="left" w:pos="5812"/>
              </w:tabs>
              <w:spacing w:before="60" w:after="60"/>
              <w:ind w:left="72"/>
              <w:rPr>
                <w:rFonts w:cs="Arial"/>
                <w:color w:val="1F1F5F" w:themeColor="text1"/>
                <w:sz w:val="18"/>
              </w:rPr>
            </w:pPr>
            <w:r w:rsidRPr="00021D63">
              <w:rPr>
                <w:rFonts w:cs="Arial"/>
                <w:color w:val="1F1F5F" w:themeColor="text1"/>
                <w:sz w:val="18"/>
              </w:rPr>
              <w:t xml:space="preserve">Please </w:t>
            </w:r>
            <w:r w:rsidR="00536D6F">
              <w:rPr>
                <w:rFonts w:cs="Arial"/>
                <w:color w:val="1F1F5F" w:themeColor="text1"/>
                <w:sz w:val="18"/>
              </w:rPr>
              <w:t>number from 1-2</w:t>
            </w:r>
            <w:r w:rsidRPr="00021D63">
              <w:rPr>
                <w:rFonts w:cs="Arial"/>
                <w:color w:val="1F1F5F" w:themeColor="text1"/>
                <w:sz w:val="18"/>
              </w:rPr>
              <w:t xml:space="preserve"> in order of preference that you would be available to attend training:</w:t>
            </w:r>
          </w:p>
          <w:p w:rsidR="00536D6F" w:rsidRDefault="00536D6F" w:rsidP="00536D6F">
            <w:pPr>
              <w:tabs>
                <w:tab w:val="left" w:pos="359"/>
                <w:tab w:val="left" w:pos="784"/>
              </w:tabs>
              <w:spacing w:before="60" w:after="60"/>
              <w:ind w:left="72"/>
              <w:rPr>
                <w:sz w:val="20"/>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B60F0D">
              <w:rPr>
                <w:sz w:val="20"/>
              </w:rPr>
              <w:t xml:space="preserve">Thursday, </w:t>
            </w:r>
            <w:r w:rsidR="00736B6A">
              <w:rPr>
                <w:sz w:val="20"/>
              </w:rPr>
              <w:t>24 June 2021</w:t>
            </w:r>
            <w:r>
              <w:rPr>
                <w:sz w:val="20"/>
              </w:rPr>
              <w:tab/>
            </w:r>
            <w:r>
              <w:rPr>
                <w:sz w:val="20"/>
              </w:rPr>
              <w:tab/>
            </w:r>
            <w:r w:rsidR="00B60F0D">
              <w:rPr>
                <w:sz w:val="20"/>
              </w:rPr>
              <w:t xml:space="preserve">1:00pm – 4:00pm </w:t>
            </w:r>
            <w:r>
              <w:rPr>
                <w:sz w:val="20"/>
              </w:rPr>
              <w:t xml:space="preserve"> </w:t>
            </w:r>
          </w:p>
          <w:p w:rsidR="00536D6F" w:rsidRPr="00536D6F" w:rsidRDefault="00536D6F" w:rsidP="00736B6A">
            <w:pPr>
              <w:tabs>
                <w:tab w:val="left" w:pos="359"/>
              </w:tabs>
              <w:spacing w:before="60" w:after="60"/>
              <w:ind w:left="72"/>
              <w:rPr>
                <w:rFonts w:cs="Arial"/>
                <w:color w:val="1F1F5F" w:themeColor="text1"/>
                <w:sz w:val="18"/>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B60F0D">
              <w:rPr>
                <w:sz w:val="20"/>
              </w:rPr>
              <w:t xml:space="preserve">Friday, </w:t>
            </w:r>
            <w:r w:rsidR="00736B6A">
              <w:rPr>
                <w:sz w:val="20"/>
              </w:rPr>
              <w:t>25 June 2021</w:t>
            </w:r>
            <w:r>
              <w:rPr>
                <w:sz w:val="20"/>
              </w:rPr>
              <w:tab/>
            </w:r>
            <w:r>
              <w:rPr>
                <w:sz w:val="20"/>
              </w:rPr>
              <w:tab/>
            </w:r>
            <w:r w:rsidR="00B60F0D">
              <w:rPr>
                <w:sz w:val="20"/>
              </w:rPr>
              <w:tab/>
              <w:t xml:space="preserve">8:30am – 11:30am </w:t>
            </w:r>
            <w:bookmarkStart w:id="0" w:name="_GoBack"/>
            <w:bookmarkEnd w:id="0"/>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Pr="00205478" w:rsidRDefault="00A12559" w:rsidP="00536D6F">
      <w:pPr>
        <w:rPr>
          <w:b/>
          <w:bCs/>
          <w:color w:val="007E91" w:themeColor="accent3"/>
          <w:szCs w:val="22"/>
        </w:rPr>
      </w:pPr>
    </w:p>
    <w:sectPr w:rsidR="00A12559" w:rsidRPr="00205478" w:rsidSect="00DC155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736B6A">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736B6A">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36D6F"/>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36B6A"/>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0F0D"/>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5F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03219-8A05-4818-AA82-59B11418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2021-02-26T05:22:00Z</dcterms:created>
  <dcterms:modified xsi:type="dcterms:W3CDTF">2021-02-26T05:22:00Z</dcterms:modified>
</cp:coreProperties>
</file>